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A5" w:rsidRPr="00B91AA5" w:rsidRDefault="00B91AA5" w:rsidP="00B91AA5">
      <w:pPr>
        <w:suppressAutoHyphens/>
        <w:spacing w:before="240" w:after="0" w:line="240" w:lineRule="auto"/>
        <w:ind w:left="432"/>
        <w:jc w:val="right"/>
        <w:outlineLvl w:val="0"/>
        <w:rPr>
          <w:rFonts w:ascii="Arial" w:eastAsia="Times New Roman" w:hAnsi="Arial" w:cs="Times New Roman"/>
          <w:b/>
          <w:sz w:val="24"/>
          <w:szCs w:val="20"/>
          <w:u w:val="single"/>
          <w:lang w:eastAsia="ar-SA"/>
        </w:rPr>
      </w:pPr>
      <w:bookmarkStart w:id="0" w:name="_Toc501609668"/>
      <w:r w:rsidRPr="00B91AA5">
        <w:rPr>
          <w:rFonts w:ascii="Arial" w:eastAsia="Times New Roman" w:hAnsi="Arial" w:cs="Times New Roman"/>
          <w:b/>
          <w:sz w:val="24"/>
          <w:szCs w:val="20"/>
          <w:u w:val="single"/>
          <w:lang w:eastAsia="ar-SA"/>
        </w:rPr>
        <w:t>Załącznik Nr 2 do SIWZ</w:t>
      </w:r>
      <w:bookmarkEnd w:id="0"/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B91AA5" w:rsidRPr="00B91AA5" w:rsidRDefault="00B91AA5" w:rsidP="00B91AA5">
      <w:pPr>
        <w:pBdr>
          <w:top w:val="single" w:sz="4" w:space="1" w:color="auto"/>
        </w:pBdr>
        <w:suppressAutoHyphens/>
        <w:spacing w:after="0" w:line="240" w:lineRule="auto"/>
        <w:ind w:right="141"/>
        <w:rPr>
          <w:rFonts w:ascii="Calibri" w:eastAsia="Times New Roman" w:hAnsi="Calibri" w:cs="Tahoma"/>
          <w:i/>
          <w:sz w:val="16"/>
          <w:szCs w:val="16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ind w:right="141"/>
        <w:rPr>
          <w:rFonts w:ascii="Calibri" w:eastAsia="Times New Roman" w:hAnsi="Calibri" w:cs="Tahoma"/>
          <w:i/>
          <w:sz w:val="16"/>
          <w:szCs w:val="16"/>
          <w:lang w:eastAsia="ar-SA"/>
        </w:rPr>
      </w:pPr>
      <w:r w:rsidRPr="00B91AA5">
        <w:rPr>
          <w:rFonts w:ascii="Calibri" w:eastAsia="Times New Roman" w:hAnsi="Calibri" w:cs="Tahoma"/>
          <w:i/>
          <w:sz w:val="16"/>
          <w:szCs w:val="16"/>
          <w:lang w:eastAsia="ar-SA"/>
        </w:rPr>
        <w:t>Wykonawca/ Wykonawcy wspólnie ubiegający się o udzielenie zamówienia* * (w przypadku Wykonawców wspólnie ubiegających się o udzielenie zamówienia w formularzu Oferty należy wpisać wszystkich Wykonawców wspólnie ubiegających się o udzielenie zamówienia)</w:t>
      </w:r>
    </w:p>
    <w:p w:rsidR="00B91AA5" w:rsidRPr="00B91AA5" w:rsidRDefault="00B91AA5" w:rsidP="00B91AA5">
      <w:pPr>
        <w:suppressAutoHyphens/>
        <w:spacing w:after="0" w:line="240" w:lineRule="auto"/>
        <w:ind w:right="6803"/>
        <w:rPr>
          <w:rFonts w:ascii="Calibri" w:eastAsia="Times New Roman" w:hAnsi="Calibri" w:cs="Tahoma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360" w:lineRule="auto"/>
        <w:ind w:right="28"/>
        <w:rPr>
          <w:rFonts w:ascii="Calibri" w:eastAsia="Times New Roman" w:hAnsi="Calibri" w:cs="Tahoma"/>
          <w:sz w:val="20"/>
          <w:szCs w:val="20"/>
          <w:lang w:eastAsia="ar-SA"/>
        </w:rPr>
      </w:pPr>
      <w:r w:rsidRPr="00B91AA5">
        <w:rPr>
          <w:rFonts w:ascii="Calibri" w:eastAsia="Times New Roman" w:hAnsi="Calibri" w:cs="Tahoma"/>
          <w:sz w:val="20"/>
          <w:szCs w:val="20"/>
          <w:lang w:eastAsia="ar-SA"/>
        </w:rPr>
        <w:t>Nazwa Wykonawcy: …………………………………………………………………………………………………………………………………………………………</w:t>
      </w:r>
    </w:p>
    <w:p w:rsidR="00B91AA5" w:rsidRPr="00B91AA5" w:rsidRDefault="00B91AA5" w:rsidP="00B91AA5">
      <w:pPr>
        <w:suppressAutoHyphens/>
        <w:spacing w:after="0" w:line="360" w:lineRule="auto"/>
        <w:ind w:right="28"/>
        <w:rPr>
          <w:rFonts w:ascii="Calibri" w:eastAsia="Times New Roman" w:hAnsi="Calibri" w:cs="Tahoma"/>
          <w:sz w:val="20"/>
          <w:szCs w:val="20"/>
          <w:lang w:eastAsia="ar-SA"/>
        </w:rPr>
      </w:pPr>
      <w:r w:rsidRPr="00B91AA5">
        <w:rPr>
          <w:rFonts w:ascii="Calibri" w:eastAsia="Times New Roman" w:hAnsi="Calibri" w:cs="Tahoma"/>
          <w:sz w:val="20"/>
          <w:szCs w:val="20"/>
          <w:lang w:eastAsia="ar-SA"/>
        </w:rPr>
        <w:t>Miejscowość:……………………………….Kod pocztowy:……………………… Adres:…………………………………………………………………………</w:t>
      </w:r>
    </w:p>
    <w:p w:rsidR="00B91AA5" w:rsidRPr="00B91AA5" w:rsidRDefault="00B91AA5" w:rsidP="00B91AA5">
      <w:pPr>
        <w:suppressAutoHyphens/>
        <w:spacing w:after="0" w:line="360" w:lineRule="auto"/>
        <w:ind w:right="28"/>
        <w:rPr>
          <w:rFonts w:ascii="Calibri" w:eastAsia="Times New Roman" w:hAnsi="Calibri" w:cs="Tahoma"/>
          <w:color w:val="000000"/>
          <w:sz w:val="20"/>
          <w:szCs w:val="20"/>
          <w:lang w:eastAsia="ar-SA"/>
        </w:rPr>
      </w:pPr>
      <w:r w:rsidRPr="00B91AA5">
        <w:rPr>
          <w:rFonts w:ascii="Calibri" w:eastAsia="Times New Roman" w:hAnsi="Calibri" w:cs="Tahoma"/>
          <w:sz w:val="20"/>
          <w:szCs w:val="20"/>
          <w:lang w:eastAsia="ar-SA"/>
        </w:rPr>
        <w:t>Kraj:…………………………………………….Tel.:…………………………Fax:…………………………..e-mail: ……………………………………................</w:t>
      </w:r>
    </w:p>
    <w:p w:rsidR="00B91AA5" w:rsidRPr="00B91AA5" w:rsidRDefault="00B91AA5" w:rsidP="00B91AA5">
      <w:pPr>
        <w:pBdr>
          <w:bottom w:val="single" w:sz="4" w:space="1" w:color="auto"/>
        </w:pBd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A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B91AA5" w:rsidRPr="00B91AA5" w:rsidRDefault="00B91AA5" w:rsidP="00B91AA5">
      <w:pPr>
        <w:tabs>
          <w:tab w:val="left" w:pos="5245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Nawiązując do ogłoszenia o przetargu nieograniczonym o wartości równej lub przekraczającej wyrażoną w złotych równowartość kwoty 2</w:t>
      </w:r>
      <w:r w:rsidR="002209DA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21</w:t>
      </w:r>
      <w:r w:rsidRPr="00B91AA5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000 euro na </w:t>
      </w:r>
      <w:r w:rsidRPr="00B91AA5">
        <w:rPr>
          <w:rFonts w:ascii="Tahoma" w:eastAsia="Times New Roman" w:hAnsi="Tahoma" w:cs="Tahoma"/>
          <w:b/>
          <w:smallCaps/>
          <w:sz w:val="24"/>
          <w:szCs w:val="24"/>
          <w:lang w:eastAsia="ar-SA"/>
        </w:rPr>
        <w:t>modernizację ewidencji gruntów i budynków jednostki ewidencyjnej kozłowo</w:t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  <w:r w:rsidRPr="00B91AA5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wykonanie modernizacji ewidencji gruntów i budynków jednostki ewidencyjnej </w:t>
      </w:r>
      <w:r w:rsidRPr="00B91AA5">
        <w:rPr>
          <w:rFonts w:ascii="Tahoma" w:eastAsia="Times New Roman" w:hAnsi="Tahoma" w:cs="Tahoma"/>
          <w:i/>
          <w:smallCaps/>
          <w:sz w:val="20"/>
          <w:szCs w:val="20"/>
          <w:lang w:eastAsia="ar-SA"/>
        </w:rPr>
        <w:t xml:space="preserve">Kozłowo </w:t>
      </w:r>
      <w:r w:rsidR="00341DEA">
        <w:rPr>
          <w:rFonts w:ascii="Tahoma" w:eastAsia="Times New Roman" w:hAnsi="Tahoma" w:cs="Tahoma"/>
          <w:i/>
          <w:smallCaps/>
          <w:sz w:val="20"/>
          <w:szCs w:val="20"/>
          <w:lang w:eastAsia="ar-SA"/>
        </w:rPr>
        <w:t xml:space="preserve">  część</w:t>
      </w:r>
      <w:r w:rsidR="00580BED">
        <w:rPr>
          <w:rFonts w:ascii="Tahoma" w:eastAsia="Times New Roman" w:hAnsi="Tahoma" w:cs="Tahoma"/>
          <w:i/>
          <w:smallCaps/>
          <w:sz w:val="20"/>
          <w:szCs w:val="20"/>
          <w:lang w:eastAsia="ar-SA"/>
        </w:rPr>
        <w:t>/i</w:t>
      </w:r>
      <w:r w:rsidR="00341DEA">
        <w:rPr>
          <w:rFonts w:ascii="Tahoma" w:eastAsia="Times New Roman" w:hAnsi="Tahoma" w:cs="Tahoma"/>
          <w:i/>
          <w:smallCaps/>
          <w:sz w:val="20"/>
          <w:szCs w:val="20"/>
          <w:lang w:eastAsia="ar-SA"/>
        </w:rPr>
        <w:t xml:space="preserve"> ………………………….  </w:t>
      </w:r>
      <w:r w:rsidRPr="00B91AA5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składamy niniejszą ofertę i OŚWIADCZAMY, ŻE:</w:t>
      </w:r>
    </w:p>
    <w:p w:rsidR="00B91AA5" w:rsidRPr="00B91AA5" w:rsidRDefault="00B91AA5" w:rsidP="00B91AA5">
      <w:p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ar-SA"/>
        </w:rPr>
      </w:pPr>
    </w:p>
    <w:p w:rsidR="00341DEA" w:rsidRDefault="00B91AA5" w:rsidP="00B91AA5">
      <w:pPr>
        <w:numPr>
          <w:ilvl w:val="6"/>
          <w:numId w:val="2"/>
        </w:numPr>
        <w:suppressAutoHyphens/>
        <w:spacing w:after="0" w:line="36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oferujemy wykonanie przedmiotu zamówienia na warunkach określonych w specyfikacji istotnych warunków zamówienia</w:t>
      </w:r>
    </w:p>
    <w:p w:rsidR="00B91AA5" w:rsidRDefault="00341DEA" w:rsidP="00580BED">
      <w:pPr>
        <w:suppressAutoHyphens/>
        <w:spacing w:after="0" w:line="240" w:lineRule="auto"/>
        <w:ind w:left="1560" w:hanging="1200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część </w:t>
      </w:r>
      <w:r w:rsidR="00580BED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1</w:t>
      </w:r>
      <w:r w:rsidR="00B91AA5"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za cenę:</w:t>
      </w:r>
      <w:r w:rsidR="00580BED" w:rsidRPr="00580BE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580BED" w:rsidRPr="006D5FD5">
        <w:rPr>
          <w:rFonts w:ascii="Tahoma" w:eastAsia="Calibri" w:hAnsi="Tahoma" w:cs="Tahoma"/>
          <w:sz w:val="20"/>
          <w:szCs w:val="20"/>
          <w:lang w:eastAsia="pl-PL"/>
        </w:rPr>
        <w:t>netto ......................</w:t>
      </w:r>
      <w:r w:rsidR="00580BED" w:rsidRPr="006D5FD5"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 </w:t>
      </w:r>
      <w:r w:rsidR="00580BED" w:rsidRPr="006D5FD5">
        <w:rPr>
          <w:rFonts w:ascii="Tahoma" w:eastAsia="Calibri" w:hAnsi="Tahoma" w:cs="Tahoma"/>
          <w:bCs/>
          <w:sz w:val="20"/>
          <w:szCs w:val="20"/>
          <w:lang w:eastAsia="pl-PL"/>
        </w:rPr>
        <w:t>zł</w:t>
      </w:r>
      <w:r w:rsidR="00580BED" w:rsidRPr="006D5FD5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580BED" w:rsidRPr="006D5FD5">
        <w:rPr>
          <w:rFonts w:ascii="Tahoma" w:eastAsia="Times New Roman" w:hAnsi="Tahoma" w:cs="Tahoma"/>
          <w:sz w:val="20"/>
          <w:szCs w:val="20"/>
          <w:lang w:eastAsia="pl-PL"/>
        </w:rPr>
        <w:t>(słownie: ....... złotych)</w:t>
      </w:r>
      <w:r w:rsidR="00580BE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80BED" w:rsidRPr="006D5FD5">
        <w:rPr>
          <w:rFonts w:ascii="Tahoma" w:eastAsia="Calibri" w:hAnsi="Tahoma" w:cs="Tahoma"/>
          <w:sz w:val="20"/>
          <w:szCs w:val="20"/>
          <w:lang w:eastAsia="pl-PL"/>
        </w:rPr>
        <w:t xml:space="preserve">+ </w:t>
      </w:r>
      <w:r w:rsidR="00580BED" w:rsidRPr="006D5FD5">
        <w:rPr>
          <w:rFonts w:ascii="Tahoma" w:eastAsia="Times New Roman" w:hAnsi="Tahoma" w:cs="Tahoma"/>
          <w:sz w:val="20"/>
          <w:szCs w:val="20"/>
          <w:lang w:eastAsia="ar-SA"/>
        </w:rPr>
        <w:t xml:space="preserve">podatek VAT ….% </w:t>
      </w:r>
      <w:r w:rsidR="00580BED" w:rsidRPr="006D5FD5">
        <w:rPr>
          <w:rFonts w:ascii="Tahoma" w:eastAsia="Times New Roman" w:hAnsi="Tahoma" w:cs="Tahoma"/>
          <w:sz w:val="20"/>
          <w:szCs w:val="20"/>
          <w:lang w:eastAsia="pl-PL"/>
        </w:rPr>
        <w:t>co łącznie stanowi wynagrodzenie brutto w wysokości ……………….. zł (słownie: ....... złotych).</w:t>
      </w:r>
    </w:p>
    <w:p w:rsidR="00580BED" w:rsidRDefault="00580BED" w:rsidP="00580BED">
      <w:pPr>
        <w:suppressAutoHyphens/>
        <w:spacing w:after="0" w:line="240" w:lineRule="auto"/>
        <w:ind w:left="1560" w:hanging="1200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część 2</w:t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za cenę:</w:t>
      </w:r>
      <w:r w:rsidRPr="00580BE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D5FD5">
        <w:rPr>
          <w:rFonts w:ascii="Tahoma" w:eastAsia="Calibri" w:hAnsi="Tahoma" w:cs="Tahoma"/>
          <w:sz w:val="20"/>
          <w:szCs w:val="20"/>
          <w:lang w:eastAsia="pl-PL"/>
        </w:rPr>
        <w:t>netto ......................</w:t>
      </w:r>
      <w:r w:rsidRPr="006D5FD5"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 </w:t>
      </w:r>
      <w:r w:rsidRPr="006D5FD5">
        <w:rPr>
          <w:rFonts w:ascii="Tahoma" w:eastAsia="Calibri" w:hAnsi="Tahoma" w:cs="Tahoma"/>
          <w:bCs/>
          <w:sz w:val="20"/>
          <w:szCs w:val="20"/>
          <w:lang w:eastAsia="pl-PL"/>
        </w:rPr>
        <w:t>zł</w:t>
      </w:r>
      <w:r w:rsidRPr="006D5FD5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D5FD5">
        <w:rPr>
          <w:rFonts w:ascii="Tahoma" w:eastAsia="Times New Roman" w:hAnsi="Tahoma" w:cs="Tahoma"/>
          <w:sz w:val="20"/>
          <w:szCs w:val="20"/>
          <w:lang w:eastAsia="pl-PL"/>
        </w:rPr>
        <w:t>(słownie: ....... złotych)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D5FD5">
        <w:rPr>
          <w:rFonts w:ascii="Tahoma" w:eastAsia="Calibri" w:hAnsi="Tahoma" w:cs="Tahoma"/>
          <w:sz w:val="20"/>
          <w:szCs w:val="20"/>
          <w:lang w:eastAsia="pl-PL"/>
        </w:rPr>
        <w:t xml:space="preserve">+ </w:t>
      </w:r>
      <w:r w:rsidRPr="006D5FD5">
        <w:rPr>
          <w:rFonts w:ascii="Tahoma" w:eastAsia="Times New Roman" w:hAnsi="Tahoma" w:cs="Tahoma"/>
          <w:sz w:val="20"/>
          <w:szCs w:val="20"/>
          <w:lang w:eastAsia="ar-SA"/>
        </w:rPr>
        <w:t xml:space="preserve">podatek VAT ….% </w:t>
      </w:r>
      <w:r w:rsidRPr="006D5FD5">
        <w:rPr>
          <w:rFonts w:ascii="Tahoma" w:eastAsia="Times New Roman" w:hAnsi="Tahoma" w:cs="Tahoma"/>
          <w:sz w:val="20"/>
          <w:szCs w:val="20"/>
          <w:lang w:eastAsia="pl-PL"/>
        </w:rPr>
        <w:t>co łącznie stanowi wynagrodzenie brutto w wysokości ……………….. zł (słownie: ....... złotych).</w:t>
      </w:r>
    </w:p>
    <w:p w:rsidR="00580BED" w:rsidRDefault="00580BED" w:rsidP="00580BED">
      <w:pPr>
        <w:suppressAutoHyphens/>
        <w:spacing w:after="0" w:line="240" w:lineRule="auto"/>
        <w:ind w:left="1560" w:hanging="1200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część 3</w:t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za cenę:</w:t>
      </w:r>
      <w:r w:rsidRPr="00580BE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D5FD5">
        <w:rPr>
          <w:rFonts w:ascii="Tahoma" w:eastAsia="Calibri" w:hAnsi="Tahoma" w:cs="Tahoma"/>
          <w:sz w:val="20"/>
          <w:szCs w:val="20"/>
          <w:lang w:eastAsia="pl-PL"/>
        </w:rPr>
        <w:t>netto ......................</w:t>
      </w:r>
      <w:r w:rsidRPr="006D5FD5"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 </w:t>
      </w:r>
      <w:r w:rsidRPr="006D5FD5">
        <w:rPr>
          <w:rFonts w:ascii="Tahoma" w:eastAsia="Calibri" w:hAnsi="Tahoma" w:cs="Tahoma"/>
          <w:bCs/>
          <w:sz w:val="20"/>
          <w:szCs w:val="20"/>
          <w:lang w:eastAsia="pl-PL"/>
        </w:rPr>
        <w:t>zł</w:t>
      </w:r>
      <w:r w:rsidRPr="006D5FD5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D5FD5">
        <w:rPr>
          <w:rFonts w:ascii="Tahoma" w:eastAsia="Times New Roman" w:hAnsi="Tahoma" w:cs="Tahoma"/>
          <w:sz w:val="20"/>
          <w:szCs w:val="20"/>
          <w:lang w:eastAsia="pl-PL"/>
        </w:rPr>
        <w:t>(słownie: ....... złotych)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D5FD5">
        <w:rPr>
          <w:rFonts w:ascii="Tahoma" w:eastAsia="Calibri" w:hAnsi="Tahoma" w:cs="Tahoma"/>
          <w:sz w:val="20"/>
          <w:szCs w:val="20"/>
          <w:lang w:eastAsia="pl-PL"/>
        </w:rPr>
        <w:t xml:space="preserve">+ </w:t>
      </w:r>
      <w:r w:rsidRPr="006D5FD5">
        <w:rPr>
          <w:rFonts w:ascii="Tahoma" w:eastAsia="Times New Roman" w:hAnsi="Tahoma" w:cs="Tahoma"/>
          <w:sz w:val="20"/>
          <w:szCs w:val="20"/>
          <w:lang w:eastAsia="ar-SA"/>
        </w:rPr>
        <w:t xml:space="preserve">podatek VAT ….% </w:t>
      </w:r>
      <w:r w:rsidRPr="006D5FD5">
        <w:rPr>
          <w:rFonts w:ascii="Tahoma" w:eastAsia="Times New Roman" w:hAnsi="Tahoma" w:cs="Tahoma"/>
          <w:sz w:val="20"/>
          <w:szCs w:val="20"/>
          <w:lang w:eastAsia="pl-PL"/>
        </w:rPr>
        <w:t>co łącznie stanowi wynagrodzenie brutto w wysokości ……………….. zł (słownie: ....... złotych).</w:t>
      </w:r>
    </w:p>
    <w:p w:rsidR="00580BED" w:rsidRDefault="00580BED" w:rsidP="00580BED">
      <w:pPr>
        <w:suppressAutoHyphens/>
        <w:spacing w:after="0" w:line="240" w:lineRule="auto"/>
        <w:ind w:left="1560" w:hanging="1200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część 4</w:t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za cenę:</w:t>
      </w:r>
      <w:r w:rsidRPr="00580BE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D5FD5">
        <w:rPr>
          <w:rFonts w:ascii="Tahoma" w:eastAsia="Calibri" w:hAnsi="Tahoma" w:cs="Tahoma"/>
          <w:sz w:val="20"/>
          <w:szCs w:val="20"/>
          <w:lang w:eastAsia="pl-PL"/>
        </w:rPr>
        <w:t>netto ......................</w:t>
      </w:r>
      <w:r w:rsidRPr="006D5FD5"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 </w:t>
      </w:r>
      <w:r w:rsidRPr="006D5FD5">
        <w:rPr>
          <w:rFonts w:ascii="Tahoma" w:eastAsia="Calibri" w:hAnsi="Tahoma" w:cs="Tahoma"/>
          <w:bCs/>
          <w:sz w:val="20"/>
          <w:szCs w:val="20"/>
          <w:lang w:eastAsia="pl-PL"/>
        </w:rPr>
        <w:t>zł</w:t>
      </w:r>
      <w:r w:rsidRPr="006D5FD5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D5FD5">
        <w:rPr>
          <w:rFonts w:ascii="Tahoma" w:eastAsia="Times New Roman" w:hAnsi="Tahoma" w:cs="Tahoma"/>
          <w:sz w:val="20"/>
          <w:szCs w:val="20"/>
          <w:lang w:eastAsia="pl-PL"/>
        </w:rPr>
        <w:t>(słownie: ....... złotych)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D5FD5">
        <w:rPr>
          <w:rFonts w:ascii="Tahoma" w:eastAsia="Calibri" w:hAnsi="Tahoma" w:cs="Tahoma"/>
          <w:sz w:val="20"/>
          <w:szCs w:val="20"/>
          <w:lang w:eastAsia="pl-PL"/>
        </w:rPr>
        <w:t xml:space="preserve">+ </w:t>
      </w:r>
      <w:r w:rsidRPr="006D5FD5">
        <w:rPr>
          <w:rFonts w:ascii="Tahoma" w:eastAsia="Times New Roman" w:hAnsi="Tahoma" w:cs="Tahoma"/>
          <w:sz w:val="20"/>
          <w:szCs w:val="20"/>
          <w:lang w:eastAsia="ar-SA"/>
        </w:rPr>
        <w:t xml:space="preserve">podatek VAT ….% </w:t>
      </w:r>
      <w:r w:rsidRPr="006D5FD5">
        <w:rPr>
          <w:rFonts w:ascii="Tahoma" w:eastAsia="Times New Roman" w:hAnsi="Tahoma" w:cs="Tahoma"/>
          <w:sz w:val="20"/>
          <w:szCs w:val="20"/>
          <w:lang w:eastAsia="pl-PL"/>
        </w:rPr>
        <w:t>co łącznie stanowi wynagrodzenie brutto w wysokości ……………….. zł (słownie: ....... złotych).</w:t>
      </w:r>
    </w:p>
    <w:p w:rsidR="00580BED" w:rsidRDefault="00580BED" w:rsidP="00580BED">
      <w:pPr>
        <w:suppressAutoHyphens/>
        <w:spacing w:after="0" w:line="240" w:lineRule="auto"/>
        <w:ind w:left="1560" w:hanging="1200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część 5</w:t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za cenę:</w:t>
      </w:r>
      <w:r w:rsidRPr="00580BE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D5FD5">
        <w:rPr>
          <w:rFonts w:ascii="Tahoma" w:eastAsia="Calibri" w:hAnsi="Tahoma" w:cs="Tahoma"/>
          <w:sz w:val="20"/>
          <w:szCs w:val="20"/>
          <w:lang w:eastAsia="pl-PL"/>
        </w:rPr>
        <w:t>netto ......................</w:t>
      </w:r>
      <w:r w:rsidRPr="006D5FD5"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 </w:t>
      </w:r>
      <w:r w:rsidRPr="006D5FD5">
        <w:rPr>
          <w:rFonts w:ascii="Tahoma" w:eastAsia="Calibri" w:hAnsi="Tahoma" w:cs="Tahoma"/>
          <w:bCs/>
          <w:sz w:val="20"/>
          <w:szCs w:val="20"/>
          <w:lang w:eastAsia="pl-PL"/>
        </w:rPr>
        <w:t>zł</w:t>
      </w:r>
      <w:r w:rsidRPr="006D5FD5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D5FD5">
        <w:rPr>
          <w:rFonts w:ascii="Tahoma" w:eastAsia="Times New Roman" w:hAnsi="Tahoma" w:cs="Tahoma"/>
          <w:sz w:val="20"/>
          <w:szCs w:val="20"/>
          <w:lang w:eastAsia="pl-PL"/>
        </w:rPr>
        <w:t>(słownie: ....... złotych)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D5FD5">
        <w:rPr>
          <w:rFonts w:ascii="Tahoma" w:eastAsia="Calibri" w:hAnsi="Tahoma" w:cs="Tahoma"/>
          <w:sz w:val="20"/>
          <w:szCs w:val="20"/>
          <w:lang w:eastAsia="pl-PL"/>
        </w:rPr>
        <w:t xml:space="preserve">+ </w:t>
      </w:r>
      <w:r w:rsidRPr="006D5FD5">
        <w:rPr>
          <w:rFonts w:ascii="Tahoma" w:eastAsia="Times New Roman" w:hAnsi="Tahoma" w:cs="Tahoma"/>
          <w:sz w:val="20"/>
          <w:szCs w:val="20"/>
          <w:lang w:eastAsia="ar-SA"/>
        </w:rPr>
        <w:t xml:space="preserve">podatek VAT ….% </w:t>
      </w:r>
      <w:r w:rsidRPr="006D5FD5">
        <w:rPr>
          <w:rFonts w:ascii="Tahoma" w:eastAsia="Times New Roman" w:hAnsi="Tahoma" w:cs="Tahoma"/>
          <w:sz w:val="20"/>
          <w:szCs w:val="20"/>
          <w:lang w:eastAsia="pl-PL"/>
        </w:rPr>
        <w:t>co łącznie stanowi wynagrodzenie brutto w wysokości ……………….. zł (słownie: ....... złotych).</w:t>
      </w:r>
    </w:p>
    <w:p w:rsidR="00580BED" w:rsidRDefault="00580BED" w:rsidP="00580BED">
      <w:pPr>
        <w:suppressAutoHyphens/>
        <w:spacing w:after="0" w:line="240" w:lineRule="auto"/>
        <w:ind w:left="1560" w:hanging="1200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część 6</w:t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za cenę:</w:t>
      </w:r>
      <w:r w:rsidRPr="00580BE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D5FD5">
        <w:rPr>
          <w:rFonts w:ascii="Tahoma" w:eastAsia="Calibri" w:hAnsi="Tahoma" w:cs="Tahoma"/>
          <w:sz w:val="20"/>
          <w:szCs w:val="20"/>
          <w:lang w:eastAsia="pl-PL"/>
        </w:rPr>
        <w:t>netto ......................</w:t>
      </w:r>
      <w:r w:rsidRPr="006D5FD5"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 </w:t>
      </w:r>
      <w:r w:rsidRPr="006D5FD5">
        <w:rPr>
          <w:rFonts w:ascii="Tahoma" w:eastAsia="Calibri" w:hAnsi="Tahoma" w:cs="Tahoma"/>
          <w:bCs/>
          <w:sz w:val="20"/>
          <w:szCs w:val="20"/>
          <w:lang w:eastAsia="pl-PL"/>
        </w:rPr>
        <w:t>zł</w:t>
      </w:r>
      <w:r w:rsidRPr="006D5FD5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D5FD5">
        <w:rPr>
          <w:rFonts w:ascii="Tahoma" w:eastAsia="Times New Roman" w:hAnsi="Tahoma" w:cs="Tahoma"/>
          <w:sz w:val="20"/>
          <w:szCs w:val="20"/>
          <w:lang w:eastAsia="pl-PL"/>
        </w:rPr>
        <w:t>(słownie: ....... złotych)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D5FD5">
        <w:rPr>
          <w:rFonts w:ascii="Tahoma" w:eastAsia="Calibri" w:hAnsi="Tahoma" w:cs="Tahoma"/>
          <w:sz w:val="20"/>
          <w:szCs w:val="20"/>
          <w:lang w:eastAsia="pl-PL"/>
        </w:rPr>
        <w:t xml:space="preserve">+ </w:t>
      </w:r>
      <w:r w:rsidRPr="006D5FD5">
        <w:rPr>
          <w:rFonts w:ascii="Tahoma" w:eastAsia="Times New Roman" w:hAnsi="Tahoma" w:cs="Tahoma"/>
          <w:sz w:val="20"/>
          <w:szCs w:val="20"/>
          <w:lang w:eastAsia="ar-SA"/>
        </w:rPr>
        <w:t xml:space="preserve">podatek VAT ….% </w:t>
      </w:r>
      <w:r w:rsidRPr="006D5FD5">
        <w:rPr>
          <w:rFonts w:ascii="Tahoma" w:eastAsia="Times New Roman" w:hAnsi="Tahoma" w:cs="Tahoma"/>
          <w:sz w:val="20"/>
          <w:szCs w:val="20"/>
          <w:lang w:eastAsia="pl-PL"/>
        </w:rPr>
        <w:t>co łącznie stanowi wynagrodzenie brutto w wysokości ……………….. zł (słownie: ....... złotych).</w:t>
      </w:r>
    </w:p>
    <w:p w:rsidR="0028117E" w:rsidRPr="00B91AA5" w:rsidRDefault="0028117E" w:rsidP="00341DEA">
      <w:pPr>
        <w:suppressAutoHyphens/>
        <w:spacing w:after="0" w:line="360" w:lineRule="auto"/>
        <w:ind w:left="357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</w:p>
    <w:p w:rsidR="00B91AA5" w:rsidRPr="00B91AA5" w:rsidRDefault="00341DEA" w:rsidP="00B91AA5">
      <w:pPr>
        <w:numPr>
          <w:ilvl w:val="6"/>
          <w:numId w:val="2"/>
        </w:numPr>
        <w:suppressAutoHyphens/>
        <w:spacing w:after="0" w:line="36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Proponowana wysokość kar umownych </w:t>
      </w:r>
      <w:r w:rsidRPr="00341DEA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określonych w</w:t>
      </w:r>
      <w:r w:rsidRPr="00341DEA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341DEA">
        <w:rPr>
          <w:rFonts w:ascii="Tahoma" w:hAnsi="Tahoma" w:cs="Tahoma"/>
          <w:sz w:val="20"/>
          <w:szCs w:val="20"/>
        </w:rPr>
        <w:t>§ 13 ust. 1 pkt  3,</w:t>
      </w:r>
      <w:r>
        <w:rPr>
          <w:rFonts w:ascii="Tahoma" w:hAnsi="Tahoma" w:cs="Tahoma"/>
          <w:sz w:val="20"/>
          <w:szCs w:val="20"/>
        </w:rPr>
        <w:t xml:space="preserve"> </w:t>
      </w:r>
      <w:r w:rsidRPr="00341DEA">
        <w:rPr>
          <w:rFonts w:ascii="Tahoma" w:hAnsi="Tahoma" w:cs="Tahoma"/>
          <w:sz w:val="20"/>
          <w:szCs w:val="20"/>
        </w:rPr>
        <w:t>4,</w:t>
      </w:r>
      <w:r>
        <w:rPr>
          <w:rFonts w:ascii="Tahoma" w:hAnsi="Tahoma" w:cs="Tahoma"/>
          <w:sz w:val="20"/>
          <w:szCs w:val="20"/>
        </w:rPr>
        <w:t xml:space="preserve"> </w:t>
      </w:r>
      <w:r w:rsidRPr="00341DE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</w:t>
      </w:r>
      <w:r w:rsidR="00B91AA5"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wynosi ………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%</w:t>
      </w:r>
    </w:p>
    <w:p w:rsidR="00B91AA5" w:rsidRPr="00B91AA5" w:rsidRDefault="00B91AA5" w:rsidP="00B91AA5">
      <w:pPr>
        <w:numPr>
          <w:ilvl w:val="6"/>
          <w:numId w:val="2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b/>
          <w:smallCaps/>
          <w:sz w:val="20"/>
          <w:szCs w:val="20"/>
          <w:lang w:eastAsia="ar-SA"/>
        </w:rPr>
        <w:t xml:space="preserve">Kierownik Prac: P. ………………………….. </w:t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>[imię i nazwisko] posiada doświadczenie w niżej wskazanym zakresie:</w:t>
      </w:r>
    </w:p>
    <w:p w:rsidR="00B91AA5" w:rsidRPr="00B91AA5" w:rsidRDefault="00B91AA5" w:rsidP="00B91AA5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Style w:val="Tabela-Siatka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417"/>
        <w:gridCol w:w="1985"/>
      </w:tblGrid>
      <w:tr w:rsidR="00B91AA5" w:rsidRPr="00B91AA5" w:rsidTr="0028117E">
        <w:tc>
          <w:tcPr>
            <w:tcW w:w="4253" w:type="dxa"/>
            <w:shd w:val="clear" w:color="auto" w:fill="E7E6E6" w:themeFill="background2"/>
          </w:tcPr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Nazwa zadania, lokalizacja</w:t>
            </w:r>
          </w:p>
        </w:tc>
        <w:tc>
          <w:tcPr>
            <w:tcW w:w="1701" w:type="dxa"/>
            <w:shd w:val="clear" w:color="auto" w:fill="E7E6E6" w:themeFill="background2"/>
          </w:tcPr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Pełniona funkcja </w:t>
            </w:r>
          </w:p>
        </w:tc>
        <w:tc>
          <w:tcPr>
            <w:tcW w:w="1417" w:type="dxa"/>
            <w:shd w:val="clear" w:color="auto" w:fill="E7E6E6" w:themeFill="background2"/>
          </w:tcPr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Data wykonania 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Dzień, miesiąc i rok</w:t>
            </w:r>
          </w:p>
        </w:tc>
        <w:tc>
          <w:tcPr>
            <w:tcW w:w="1985" w:type="dxa"/>
            <w:shd w:val="clear" w:color="auto" w:fill="E7E6E6" w:themeFill="background2"/>
          </w:tcPr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Nazwa, adres dane inwestora na rzecz którego zadanie było wykonane</w:t>
            </w:r>
          </w:p>
        </w:tc>
      </w:tr>
      <w:tr w:rsidR="00B91AA5" w:rsidRPr="00B91AA5" w:rsidTr="0028117E">
        <w:tc>
          <w:tcPr>
            <w:tcW w:w="4253" w:type="dxa"/>
          </w:tcPr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Nazwa zadania: ………………………………………………………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Zakres prac zespołu   ………………………………………………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kierownik prac zespołu wykonawczego </w:t>
            </w:r>
          </w:p>
        </w:tc>
        <w:tc>
          <w:tcPr>
            <w:tcW w:w="1417" w:type="dxa"/>
          </w:tcPr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Nazwa podmiotu zlecającego ………………………………….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………………………………….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Adres 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lastRenderedPageBreak/>
              <w:t>………………………………….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………………………………….</w:t>
            </w:r>
          </w:p>
        </w:tc>
      </w:tr>
      <w:tr w:rsidR="00B91AA5" w:rsidRPr="00B91AA5" w:rsidTr="0028117E">
        <w:tc>
          <w:tcPr>
            <w:tcW w:w="4253" w:type="dxa"/>
          </w:tcPr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lastRenderedPageBreak/>
              <w:t>Nazwa zadania: ………………………………………………………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Zakres prac zespołu   ………………………………………………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kierownik prac zespołu wykonawczego </w:t>
            </w:r>
          </w:p>
        </w:tc>
        <w:tc>
          <w:tcPr>
            <w:tcW w:w="1417" w:type="dxa"/>
          </w:tcPr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Nazwa podmiotu zlecającego ………………………………….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………………………………….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Adres 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………………………………….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………………………………….</w:t>
            </w:r>
          </w:p>
        </w:tc>
      </w:tr>
      <w:tr w:rsidR="00B91AA5" w:rsidRPr="00B91AA5" w:rsidTr="0028117E">
        <w:tc>
          <w:tcPr>
            <w:tcW w:w="4253" w:type="dxa"/>
          </w:tcPr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Nazwa zadania: ………………………………………………………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Zakres prac zespołu   ………………………………………………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kierownik prac zespołu wykonawczego </w:t>
            </w:r>
          </w:p>
        </w:tc>
        <w:tc>
          <w:tcPr>
            <w:tcW w:w="1417" w:type="dxa"/>
          </w:tcPr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Nazwa podmiotu zlecającego ………………………………….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………………………………….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Adres 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………………………………….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………………………………….</w:t>
            </w:r>
          </w:p>
        </w:tc>
      </w:tr>
      <w:tr w:rsidR="00B91AA5" w:rsidRPr="00B91AA5" w:rsidTr="0028117E">
        <w:tc>
          <w:tcPr>
            <w:tcW w:w="4253" w:type="dxa"/>
          </w:tcPr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Nazwa zadania: ………………………………………………………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Zakres prac zespołu   ………………………………………………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kierownik prac zespołu wykonawczego </w:t>
            </w:r>
          </w:p>
        </w:tc>
        <w:tc>
          <w:tcPr>
            <w:tcW w:w="1417" w:type="dxa"/>
          </w:tcPr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Nazwa podmiotu zlecającego ………………………………….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………………………………….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Adres …………………………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………………………………….</w:t>
            </w:r>
          </w:p>
          <w:p w:rsidR="00B91AA5" w:rsidRPr="00B91AA5" w:rsidRDefault="00B91AA5" w:rsidP="00B91AA5">
            <w:pPr>
              <w:ind w:left="200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………………………………….</w:t>
            </w:r>
          </w:p>
        </w:tc>
      </w:tr>
    </w:tbl>
    <w:p w:rsidR="00B91AA5" w:rsidRPr="00B91AA5" w:rsidRDefault="00B91AA5" w:rsidP="00B91AA5">
      <w:pPr>
        <w:tabs>
          <w:tab w:val="num" w:pos="2880"/>
        </w:tabs>
        <w:spacing w:after="0" w:line="240" w:lineRule="auto"/>
        <w:ind w:left="504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  <w:u w:val="single"/>
          <w:lang w:eastAsia="ar-SA"/>
        </w:rPr>
      </w:pPr>
      <w:r w:rsidRPr="00B91AA5">
        <w:rPr>
          <w:rFonts w:ascii="Tahoma" w:eastAsia="Times New Roman" w:hAnsi="Tahoma" w:cs="Tahoma"/>
          <w:b/>
          <w:color w:val="000000"/>
          <w:sz w:val="20"/>
          <w:szCs w:val="24"/>
          <w:u w:val="single"/>
          <w:lang w:eastAsia="ar-SA"/>
        </w:rPr>
        <w:t>PONADTO OŚWIADCZAMY, ŻE:</w:t>
      </w: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  <w:u w:val="single"/>
          <w:lang w:eastAsia="ar-SA"/>
        </w:rPr>
      </w:pPr>
    </w:p>
    <w:p w:rsidR="00B91AA5" w:rsidRPr="00B91AA5" w:rsidRDefault="00B91AA5" w:rsidP="00B91AA5">
      <w:pPr>
        <w:numPr>
          <w:ilvl w:val="6"/>
          <w:numId w:val="2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zapoznaliśmy się z Specyfikacją Istotnych Warunków Zamówienia, akceptujemy ją  i nie wnosimy do niej zastrzeżeń, a także zobowiązujemy się do ścisłego przestrzegania określonych w  niej warunków;</w:t>
      </w:r>
    </w:p>
    <w:p w:rsidR="00B91AA5" w:rsidRPr="00B91AA5" w:rsidRDefault="00B91AA5" w:rsidP="00B91AA5">
      <w:pPr>
        <w:numPr>
          <w:ilvl w:val="6"/>
          <w:numId w:val="2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uważamy się za związanych niniejszą ofertą na czas wskazany w Specyfikacji Istotnych Warunków Zamówienia;</w:t>
      </w:r>
    </w:p>
    <w:p w:rsidR="00B91AA5" w:rsidRPr="00B91AA5" w:rsidRDefault="00B91AA5" w:rsidP="00B91AA5">
      <w:pPr>
        <w:numPr>
          <w:ilvl w:val="6"/>
          <w:numId w:val="2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zapoznaliśmy się z istotnymi postanowieniami umowy. Postanowienia te akceptujemy. W przypadku wyboru naszej oferty zobowiązujemy się, do zawarcia umowy przy uwzględnieniu wymienionych postanowień w miejscu i terminie wyznaczonym przez Zamawiającego;</w:t>
      </w:r>
    </w:p>
    <w:p w:rsidR="00B91AA5" w:rsidRPr="00B91AA5" w:rsidRDefault="00B91AA5" w:rsidP="00B91AA5">
      <w:pPr>
        <w:numPr>
          <w:ilvl w:val="6"/>
          <w:numId w:val="2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uprawnionym przedstawicielem do kontaktów z Zamawiającym jest Pan/Pani ……………………......................................................................................................, </w:t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br/>
        <w:t xml:space="preserve">tel. …………….……………...............; fax: ......................................................., adres </w:t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br/>
        <w:t xml:space="preserve">e-mail:..................................................... </w:t>
      </w:r>
    </w:p>
    <w:p w:rsidR="00B91AA5" w:rsidRPr="00B91AA5" w:rsidRDefault="00B91AA5" w:rsidP="00B91AA5">
      <w:pPr>
        <w:numPr>
          <w:ilvl w:val="6"/>
          <w:numId w:val="2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Na podstawie art. 26 ust. 6 ustawy prawo zamówień publicznych informuję, że Zamawiający może samodzielnie pobrać wymagane przez niego dokumenty tj. …………………………………………………….</w:t>
      </w:r>
    </w:p>
    <w:p w:rsidR="00B91AA5" w:rsidRPr="00B91AA5" w:rsidRDefault="00B91AA5" w:rsidP="00B91AA5">
      <w:pPr>
        <w:spacing w:after="0" w:line="240" w:lineRule="auto"/>
        <w:ind w:left="426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…………………………………………………………………………………………………………………………………………..</w:t>
      </w:r>
    </w:p>
    <w:p w:rsidR="00B91AA5" w:rsidRPr="00B91AA5" w:rsidRDefault="00B91AA5" w:rsidP="00B91AA5">
      <w:pPr>
        <w:spacing w:after="0" w:line="240" w:lineRule="auto"/>
        <w:ind w:left="426"/>
        <w:contextualSpacing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…………………………………………………………………………………………………………………………………………..</w:t>
      </w:r>
      <w:r w:rsidRPr="00B91AA5">
        <w:rPr>
          <w:rFonts w:ascii="Tahoma" w:eastAsia="Times New Roman" w:hAnsi="Tahoma" w:cs="Tahoma"/>
          <w:color w:val="000000" w:themeColor="text1"/>
          <w:sz w:val="16"/>
          <w:szCs w:val="16"/>
          <w:lang w:eastAsia="ar-SA"/>
        </w:rPr>
        <w:t xml:space="preserve">(należy wpisać jakie dokumenty Zamawiający może samodzielnie pobrać zgodnie z rozdział 7 pkt II i III) </w:t>
      </w:r>
    </w:p>
    <w:p w:rsidR="00B91AA5" w:rsidRPr="00B91AA5" w:rsidRDefault="00B91AA5" w:rsidP="00B91AA5">
      <w:pPr>
        <w:spacing w:after="0" w:line="240" w:lineRule="auto"/>
        <w:ind w:left="426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Powyższe dokumenty Zamawiający pobiera z ogólnodostępnej </w:t>
      </w:r>
      <w:r w:rsidRPr="00B91AA5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ar-SA"/>
        </w:rPr>
        <w:t>i bezpłatnej bazy danych pod adresem, internetowym</w:t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: ………………………………………………… (</w:t>
      </w:r>
      <w:r w:rsidRPr="00B91AA5">
        <w:rPr>
          <w:rFonts w:ascii="Tahoma" w:eastAsia="Times New Roman" w:hAnsi="Tahoma" w:cs="Tahoma"/>
          <w:color w:val="000000" w:themeColor="text1"/>
          <w:sz w:val="16"/>
          <w:szCs w:val="16"/>
          <w:lang w:eastAsia="ar-SA"/>
        </w:rPr>
        <w:t>podać adres internetowy z którego Zamawiający winien pobrać przedmiotowe dokumenty</w:t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).</w:t>
      </w:r>
    </w:p>
    <w:p w:rsidR="00B91AA5" w:rsidRPr="00B91AA5" w:rsidRDefault="00B91AA5" w:rsidP="00B91AA5">
      <w:pPr>
        <w:numPr>
          <w:ilvl w:val="6"/>
          <w:numId w:val="2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oferta nie zawiera / zawiera* informacji stanowiących tajemnicę przedsiębiorstwa w rozumieniu przepisów o zwalczaniu nieuczciwej konkurencji. Informacje takie zawarte są w następujących dokumentach:</w:t>
      </w:r>
    </w:p>
    <w:p w:rsidR="00B91AA5" w:rsidRPr="00B91AA5" w:rsidRDefault="00B91AA5" w:rsidP="00B91AA5">
      <w:pPr>
        <w:tabs>
          <w:tab w:val="num" w:pos="360"/>
        </w:tabs>
        <w:spacing w:after="120" w:line="360" w:lineRule="auto"/>
        <w:ind w:left="360" w:hanging="360"/>
        <w:jc w:val="both"/>
        <w:rPr>
          <w:rFonts w:ascii="Tahoma" w:eastAsia="Times New Roman" w:hAnsi="Tahoma" w:cs="Tahoma"/>
          <w:color w:val="000000" w:themeColor="text1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lang w:eastAsia="ar-SA"/>
        </w:rPr>
        <w:t>........................................................................................................................................</w:t>
      </w:r>
    </w:p>
    <w:p w:rsidR="00B91AA5" w:rsidRPr="00B91AA5" w:rsidRDefault="00B91AA5" w:rsidP="00B91AA5">
      <w:pPr>
        <w:tabs>
          <w:tab w:val="num" w:pos="360"/>
        </w:tabs>
        <w:spacing w:after="120" w:line="360" w:lineRule="auto"/>
        <w:ind w:left="360" w:hanging="360"/>
        <w:rPr>
          <w:rFonts w:ascii="Tahoma" w:eastAsia="Times New Roman" w:hAnsi="Tahoma" w:cs="Tahoma"/>
          <w:color w:val="000000" w:themeColor="text1"/>
          <w:lang w:eastAsia="pl-PL"/>
        </w:rPr>
      </w:pPr>
      <w:r w:rsidRPr="00B91AA5">
        <w:rPr>
          <w:rFonts w:ascii="Tahoma" w:eastAsia="Times New Roman" w:hAnsi="Tahoma" w:cs="Tahoma"/>
          <w:color w:val="000000" w:themeColor="text1"/>
          <w:lang w:eastAsia="pl-PL"/>
        </w:rPr>
        <w:t>........................................................................................................................................</w:t>
      </w:r>
    </w:p>
    <w:p w:rsidR="00B91AA5" w:rsidRPr="00B91AA5" w:rsidRDefault="00B91AA5" w:rsidP="00B91AA5">
      <w:pPr>
        <w:numPr>
          <w:ilvl w:val="6"/>
          <w:numId w:val="2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lastRenderedPageBreak/>
        <w:t xml:space="preserve">Wybór naszej oferty spowoduje/nie spowoduje* powstanie obowiązku podatkowego </w:t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br/>
        <w:t>u Zamawiającego zgodnie z przepisami o podatku od towarów i usług:</w:t>
      </w:r>
    </w:p>
    <w:p w:rsidR="00B91AA5" w:rsidRPr="00B91AA5" w:rsidRDefault="00B91AA5" w:rsidP="00B91AA5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</w:p>
    <w:p w:rsidR="00B91AA5" w:rsidRPr="00B91AA5" w:rsidRDefault="00B91AA5" w:rsidP="00B91AA5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B91AA5" w:rsidRPr="00B91AA5" w:rsidRDefault="00B91AA5" w:rsidP="00B91AA5">
      <w:pPr>
        <w:spacing w:after="0" w:line="240" w:lineRule="auto"/>
        <w:jc w:val="center"/>
        <w:rPr>
          <w:rFonts w:ascii="Tahoma" w:eastAsia="Times New Roman" w:hAnsi="Tahoma" w:cs="Tahoma"/>
          <w:i/>
          <w:color w:val="000000" w:themeColor="text1"/>
          <w:sz w:val="12"/>
          <w:szCs w:val="12"/>
          <w:lang w:eastAsia="ar-SA"/>
        </w:rPr>
      </w:pPr>
      <w:r w:rsidRPr="00B91AA5">
        <w:rPr>
          <w:rFonts w:ascii="Tahoma" w:eastAsia="Times New Roman" w:hAnsi="Tahoma" w:cs="Tahoma"/>
          <w:i/>
          <w:color w:val="000000" w:themeColor="text1"/>
          <w:sz w:val="12"/>
          <w:szCs w:val="12"/>
          <w:lang w:eastAsia="ar-SA"/>
        </w:rPr>
        <w:t>(wskazać nazwę/rodzaj towaru lub usługi, których dostawa lub świadczenie będzie prowadzić do jego powstania, oraz wskazać ich wartość bez kwoty podatku)</w:t>
      </w:r>
    </w:p>
    <w:p w:rsidR="00B91AA5" w:rsidRPr="00B91AA5" w:rsidRDefault="00B91AA5" w:rsidP="00B91AA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</w:p>
    <w:p w:rsidR="00B91AA5" w:rsidRPr="00B91AA5" w:rsidRDefault="00B91AA5" w:rsidP="00B91AA5">
      <w:pPr>
        <w:numPr>
          <w:ilvl w:val="6"/>
          <w:numId w:val="2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Wadium należy zwrócić na konto nr: …………………………………………………………………………………………………,</w:t>
      </w:r>
    </w:p>
    <w:p w:rsidR="00B91AA5" w:rsidRPr="00B91AA5" w:rsidRDefault="00B91AA5" w:rsidP="00B91AA5">
      <w:pPr>
        <w:numPr>
          <w:ilvl w:val="6"/>
          <w:numId w:val="2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Oświadczamy, że Wykonawca którego reprezentujemy jest**:</w:t>
      </w:r>
    </w:p>
    <w:p w:rsidR="00B91AA5" w:rsidRPr="00B91AA5" w:rsidRDefault="00554E94" w:rsidP="00B91AA5">
      <w:pPr>
        <w:spacing w:after="0" w:line="240" w:lineRule="auto"/>
        <w:ind w:left="709" w:hanging="360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sdt>
        <w:sdtPr>
          <w:rPr>
            <w:rFonts w:ascii="Tahoma" w:eastAsia="Times New Roman" w:hAnsi="Tahoma" w:cs="Tahoma"/>
            <w:color w:val="000000" w:themeColor="text1"/>
            <w:sz w:val="20"/>
            <w:szCs w:val="20"/>
            <w:lang w:eastAsia="pl-PL"/>
          </w:rPr>
          <w:id w:val="-67582471"/>
        </w:sdtPr>
        <w:sdtEndPr/>
        <w:sdtContent>
          <w:r w:rsidR="00B91AA5" w:rsidRPr="00B91AA5">
            <w:rPr>
              <w:rFonts w:ascii="MS Gothic" w:eastAsia="MS Gothic" w:hAnsi="MS Gothic" w:cs="Tahoma" w:hint="eastAsia"/>
              <w:color w:val="000000" w:themeColor="text1"/>
              <w:sz w:val="20"/>
              <w:szCs w:val="20"/>
              <w:lang w:eastAsia="pl-PL"/>
            </w:rPr>
            <w:t>☐</w:t>
          </w:r>
        </w:sdtContent>
      </w:sdt>
      <w:r w:rsidR="00B91AA5"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B91AA5" w:rsidRPr="00B91AA5" w:rsidRDefault="00554E94" w:rsidP="00B91AA5">
      <w:pPr>
        <w:spacing w:after="0" w:line="240" w:lineRule="auto"/>
        <w:ind w:left="709" w:hanging="360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sdt>
        <w:sdtPr>
          <w:rPr>
            <w:rFonts w:ascii="Tahoma" w:eastAsia="Times New Roman" w:hAnsi="Tahoma" w:cs="Tahoma"/>
            <w:color w:val="000000" w:themeColor="text1"/>
            <w:sz w:val="20"/>
            <w:szCs w:val="20"/>
            <w:lang w:eastAsia="pl-PL"/>
          </w:rPr>
          <w:id w:val="1261562489"/>
        </w:sdtPr>
        <w:sdtEndPr/>
        <w:sdtContent>
          <w:r w:rsidR="00B91AA5" w:rsidRPr="00B91AA5">
            <w:rPr>
              <w:rFonts w:ascii="Segoe UI Symbol" w:eastAsia="Times New Roman" w:hAnsi="Segoe UI Symbol" w:cs="Segoe UI Symbol"/>
              <w:color w:val="000000" w:themeColor="text1"/>
              <w:sz w:val="20"/>
              <w:szCs w:val="20"/>
              <w:lang w:eastAsia="pl-PL"/>
            </w:rPr>
            <w:t>☐</w:t>
          </w:r>
        </w:sdtContent>
      </w:sdt>
      <w:r w:rsidR="00B91AA5"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B91AA5" w:rsidRPr="00B91AA5" w:rsidRDefault="00554E94" w:rsidP="00B91AA5">
      <w:pPr>
        <w:spacing w:after="0" w:line="240" w:lineRule="auto"/>
        <w:ind w:left="709" w:hanging="360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sdt>
        <w:sdtPr>
          <w:rPr>
            <w:rFonts w:ascii="Tahoma" w:eastAsia="Times New Roman" w:hAnsi="Tahoma" w:cs="Tahoma"/>
            <w:color w:val="000000" w:themeColor="text1"/>
            <w:sz w:val="20"/>
            <w:szCs w:val="20"/>
            <w:lang w:eastAsia="pl-PL"/>
          </w:rPr>
          <w:id w:val="-2018757818"/>
        </w:sdtPr>
        <w:sdtEndPr/>
        <w:sdtContent>
          <w:r w:rsidR="00B91AA5" w:rsidRPr="00B91AA5">
            <w:rPr>
              <w:rFonts w:ascii="Segoe UI Symbol" w:eastAsia="Times New Roman" w:hAnsi="Segoe UI Symbol" w:cs="Segoe UI Symbol"/>
              <w:color w:val="000000" w:themeColor="text1"/>
              <w:sz w:val="20"/>
              <w:szCs w:val="20"/>
              <w:lang w:eastAsia="pl-PL"/>
            </w:rPr>
            <w:t>☐</w:t>
          </w:r>
        </w:sdtContent>
      </w:sdt>
      <w:r w:rsidR="00B91AA5"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 dużym przedsiębiorstwem</w:t>
      </w:r>
    </w:p>
    <w:p w:rsidR="00B91AA5" w:rsidRPr="00B91AA5" w:rsidRDefault="00B91AA5" w:rsidP="00B91AA5">
      <w:pPr>
        <w:numPr>
          <w:ilvl w:val="6"/>
          <w:numId w:val="2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Załącznikami do niniejszej oferty są: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728"/>
        <w:gridCol w:w="7560"/>
      </w:tblGrid>
      <w:tr w:rsidR="00B91AA5" w:rsidRPr="00B91AA5" w:rsidTr="0028117E">
        <w:tc>
          <w:tcPr>
            <w:tcW w:w="1728" w:type="dxa"/>
            <w:tcBorders>
              <w:right w:val="single" w:sz="8" w:space="0" w:color="auto"/>
            </w:tcBorders>
          </w:tcPr>
          <w:p w:rsidR="00B91AA5" w:rsidRPr="00B91AA5" w:rsidRDefault="00B91AA5" w:rsidP="00B91AA5">
            <w:pPr>
              <w:tabs>
                <w:tab w:val="left" w:pos="3868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  <w:r w:rsidRPr="00B91AA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  <w:t xml:space="preserve">Załącznik Nr 1 </w:t>
            </w:r>
          </w:p>
        </w:tc>
        <w:tc>
          <w:tcPr>
            <w:tcW w:w="7560" w:type="dxa"/>
            <w:tcBorders>
              <w:left w:val="single" w:sz="8" w:space="0" w:color="auto"/>
            </w:tcBorders>
          </w:tcPr>
          <w:p w:rsidR="00B91AA5" w:rsidRPr="00B91AA5" w:rsidRDefault="00B91AA5" w:rsidP="00B91AA5">
            <w:pPr>
              <w:tabs>
                <w:tab w:val="left" w:pos="3868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B91AA5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Jednolity europejski dokument zamówienia</w:t>
            </w:r>
          </w:p>
        </w:tc>
      </w:tr>
      <w:tr w:rsidR="00B91AA5" w:rsidRPr="00B91AA5" w:rsidTr="0028117E">
        <w:tc>
          <w:tcPr>
            <w:tcW w:w="1728" w:type="dxa"/>
            <w:tcBorders>
              <w:right w:val="single" w:sz="8" w:space="0" w:color="auto"/>
            </w:tcBorders>
          </w:tcPr>
          <w:p w:rsidR="00B91AA5" w:rsidRPr="00B91AA5" w:rsidRDefault="00B91AA5" w:rsidP="00B91AA5">
            <w:pPr>
              <w:tabs>
                <w:tab w:val="left" w:pos="3868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  <w:r w:rsidRPr="00B91AA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  <w:t>Załącznik Nr ….</w:t>
            </w:r>
          </w:p>
        </w:tc>
        <w:tc>
          <w:tcPr>
            <w:tcW w:w="7560" w:type="dxa"/>
            <w:tcBorders>
              <w:left w:val="single" w:sz="8" w:space="0" w:color="auto"/>
            </w:tcBorders>
          </w:tcPr>
          <w:p w:rsidR="00B91AA5" w:rsidRPr="00B91AA5" w:rsidRDefault="00B91AA5" w:rsidP="00B91AA5">
            <w:pPr>
              <w:tabs>
                <w:tab w:val="left" w:pos="3868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</w:p>
          <w:p w:rsidR="00B91AA5" w:rsidRPr="00B91AA5" w:rsidRDefault="00B91AA5" w:rsidP="00B91AA5">
            <w:pPr>
              <w:tabs>
                <w:tab w:val="left" w:pos="3868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  <w:r w:rsidRPr="00B91AA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  <w:t>......................................................................................................................................</w:t>
            </w:r>
          </w:p>
          <w:p w:rsidR="00B91AA5" w:rsidRPr="00B91AA5" w:rsidRDefault="00B91AA5" w:rsidP="00B91AA5">
            <w:pPr>
              <w:tabs>
                <w:tab w:val="left" w:pos="3868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  <w:r w:rsidRPr="00B91AA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  <w:t>.....................................................................................................................................</w:t>
            </w:r>
          </w:p>
          <w:p w:rsidR="00B91AA5" w:rsidRPr="00B91AA5" w:rsidRDefault="00B91AA5" w:rsidP="00B91AA5">
            <w:pPr>
              <w:tabs>
                <w:tab w:val="left" w:pos="3868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AA5" w:rsidRPr="00B91AA5" w:rsidTr="0028117E">
        <w:trPr>
          <w:trHeight w:val="225"/>
        </w:trPr>
        <w:tc>
          <w:tcPr>
            <w:tcW w:w="1728" w:type="dxa"/>
            <w:tcBorders>
              <w:right w:val="single" w:sz="8" w:space="0" w:color="auto"/>
            </w:tcBorders>
          </w:tcPr>
          <w:p w:rsidR="00B91AA5" w:rsidRPr="00B91AA5" w:rsidRDefault="00B91AA5" w:rsidP="00B91AA5">
            <w:pPr>
              <w:tabs>
                <w:tab w:val="left" w:pos="3868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  <w:r w:rsidRPr="00B91AA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  <w:t>Załącznik Nr ....</w:t>
            </w:r>
          </w:p>
        </w:tc>
        <w:tc>
          <w:tcPr>
            <w:tcW w:w="7560" w:type="dxa"/>
            <w:tcBorders>
              <w:left w:val="single" w:sz="8" w:space="0" w:color="auto"/>
            </w:tcBorders>
          </w:tcPr>
          <w:p w:rsidR="00B91AA5" w:rsidRPr="00B91AA5" w:rsidRDefault="00B91AA5" w:rsidP="00B91AA5">
            <w:pPr>
              <w:tabs>
                <w:tab w:val="left" w:pos="3868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</w:p>
          <w:p w:rsidR="00B91AA5" w:rsidRPr="00B91AA5" w:rsidRDefault="00B91AA5" w:rsidP="00B91AA5">
            <w:pPr>
              <w:tabs>
                <w:tab w:val="left" w:pos="3868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  <w:r w:rsidRPr="00B91AA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  <w:t>......................................................................................................................................</w:t>
            </w:r>
          </w:p>
          <w:p w:rsidR="00B91AA5" w:rsidRPr="00B91AA5" w:rsidRDefault="00B91AA5" w:rsidP="00B91AA5">
            <w:pPr>
              <w:tabs>
                <w:tab w:val="left" w:pos="3868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  <w:r w:rsidRPr="00B91AA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  <w:t>.....................................................................................................................................</w:t>
            </w:r>
          </w:p>
          <w:p w:rsidR="00B91AA5" w:rsidRPr="00B91AA5" w:rsidRDefault="00B91AA5" w:rsidP="00B91AA5">
            <w:pPr>
              <w:tabs>
                <w:tab w:val="left" w:pos="3868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AA5" w:rsidRPr="00B91AA5" w:rsidTr="0028117E">
        <w:tc>
          <w:tcPr>
            <w:tcW w:w="1728" w:type="dxa"/>
            <w:tcBorders>
              <w:right w:val="single" w:sz="8" w:space="0" w:color="auto"/>
            </w:tcBorders>
          </w:tcPr>
          <w:p w:rsidR="00B91AA5" w:rsidRPr="00B91AA5" w:rsidRDefault="00B91AA5" w:rsidP="00B91AA5">
            <w:pPr>
              <w:tabs>
                <w:tab w:val="left" w:pos="3868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  <w:r w:rsidRPr="00B91AA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  <w:t>Załącznik Nr ....</w:t>
            </w:r>
          </w:p>
        </w:tc>
        <w:tc>
          <w:tcPr>
            <w:tcW w:w="7560" w:type="dxa"/>
            <w:tcBorders>
              <w:left w:val="single" w:sz="8" w:space="0" w:color="auto"/>
            </w:tcBorders>
          </w:tcPr>
          <w:p w:rsidR="00B91AA5" w:rsidRPr="00B91AA5" w:rsidRDefault="00B91AA5" w:rsidP="00B91AA5">
            <w:pPr>
              <w:tabs>
                <w:tab w:val="left" w:pos="3868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</w:p>
          <w:p w:rsidR="00B91AA5" w:rsidRPr="00B91AA5" w:rsidRDefault="00B91AA5" w:rsidP="00B91AA5">
            <w:pPr>
              <w:tabs>
                <w:tab w:val="left" w:pos="3868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  <w:r w:rsidRPr="00B91AA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  <w:t>......................................................................................................................................</w:t>
            </w:r>
          </w:p>
          <w:p w:rsidR="00B91AA5" w:rsidRPr="00B91AA5" w:rsidRDefault="00B91AA5" w:rsidP="00B91AA5">
            <w:pPr>
              <w:tabs>
                <w:tab w:val="left" w:pos="3868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  <w:r w:rsidRPr="00B91AA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  <w:t>.....................................................................................................................................</w:t>
            </w:r>
          </w:p>
          <w:p w:rsidR="00B91AA5" w:rsidRPr="00B91AA5" w:rsidRDefault="00B91AA5" w:rsidP="00B91AA5">
            <w:pPr>
              <w:tabs>
                <w:tab w:val="left" w:pos="3868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:rsidR="00B91AA5" w:rsidRPr="00B91AA5" w:rsidRDefault="00B91AA5" w:rsidP="00B91AA5">
      <w:pPr>
        <w:numPr>
          <w:ilvl w:val="6"/>
          <w:numId w:val="2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Nasza oferta zawiera …….......... ponumerowanych kart.</w:t>
      </w:r>
    </w:p>
    <w:p w:rsidR="00B91AA5" w:rsidRPr="00B91AA5" w:rsidRDefault="00B91AA5" w:rsidP="00B91AA5">
      <w:pPr>
        <w:tabs>
          <w:tab w:val="center" w:pos="7740"/>
        </w:tabs>
        <w:suppressAutoHyphens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ar-SA"/>
        </w:rPr>
      </w:pPr>
    </w:p>
    <w:p w:rsidR="00B91AA5" w:rsidRPr="00B91AA5" w:rsidRDefault="00B91AA5" w:rsidP="00B91AA5">
      <w:pPr>
        <w:tabs>
          <w:tab w:val="center" w:pos="7740"/>
        </w:tabs>
        <w:suppressAutoHyphens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lang w:eastAsia="ar-SA"/>
        </w:rPr>
        <w:t xml:space="preserve">        </w:t>
      </w:r>
      <w:r w:rsidRPr="00B91AA5">
        <w:rPr>
          <w:rFonts w:ascii="Tahoma" w:eastAsia="Times New Roman" w:hAnsi="Tahoma" w:cs="Tahoma"/>
          <w:color w:val="000000" w:themeColor="text1"/>
          <w:lang w:eastAsia="ar-SA"/>
        </w:rPr>
        <w:tab/>
        <w:t xml:space="preserve">   ..............................................</w:t>
      </w:r>
    </w:p>
    <w:p w:rsidR="00B91AA5" w:rsidRPr="00B91AA5" w:rsidRDefault="00B91AA5" w:rsidP="00B91AA5">
      <w:pPr>
        <w:tabs>
          <w:tab w:val="center" w:pos="7740"/>
        </w:tabs>
        <w:suppressAutoHyphens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  <w:t xml:space="preserve">     (pieczęć i podpis Wykonawcy/-ów)</w:t>
      </w:r>
    </w:p>
    <w:p w:rsidR="00B91AA5" w:rsidRPr="00B91AA5" w:rsidRDefault="00B91AA5" w:rsidP="00B91AA5">
      <w:pPr>
        <w:tabs>
          <w:tab w:val="center" w:pos="7740"/>
        </w:tabs>
        <w:suppressAutoHyphens/>
        <w:spacing w:after="0" w:line="240" w:lineRule="auto"/>
        <w:rPr>
          <w:rFonts w:ascii="Tahoma" w:eastAsia="Times New Roman" w:hAnsi="Tahoma" w:cs="Tahoma"/>
          <w:b/>
          <w:color w:val="000000" w:themeColor="text1"/>
          <w:sz w:val="16"/>
          <w:szCs w:val="16"/>
          <w:lang w:eastAsia="ar-SA"/>
        </w:rPr>
      </w:pPr>
      <w:r w:rsidRPr="00B91AA5">
        <w:rPr>
          <w:rFonts w:ascii="Tahoma" w:eastAsia="Times New Roman" w:hAnsi="Tahoma" w:cs="Tahoma"/>
          <w:b/>
          <w:color w:val="000000" w:themeColor="text1"/>
          <w:sz w:val="16"/>
          <w:szCs w:val="16"/>
          <w:lang w:eastAsia="ar-SA"/>
        </w:rPr>
        <w:t>*niepotrzebne skreślić</w:t>
      </w:r>
    </w:p>
    <w:p w:rsidR="00B91AA5" w:rsidRPr="00B91AA5" w:rsidRDefault="00B91AA5" w:rsidP="00B91AA5">
      <w:pPr>
        <w:tabs>
          <w:tab w:val="center" w:pos="7740"/>
        </w:tabs>
        <w:suppressAutoHyphens/>
        <w:spacing w:after="0" w:line="240" w:lineRule="auto"/>
        <w:rPr>
          <w:rFonts w:ascii="Tahoma" w:eastAsia="Times New Roman" w:hAnsi="Tahoma" w:cs="Tahoma"/>
          <w:b/>
          <w:color w:val="000000" w:themeColor="text1"/>
          <w:sz w:val="16"/>
          <w:szCs w:val="16"/>
          <w:lang w:eastAsia="ar-SA"/>
        </w:rPr>
      </w:pPr>
      <w:r w:rsidRPr="00B91AA5">
        <w:rPr>
          <w:rFonts w:ascii="Tahoma" w:eastAsia="Times New Roman" w:hAnsi="Tahoma" w:cs="Tahoma"/>
          <w:b/>
          <w:color w:val="000000" w:themeColor="text1"/>
          <w:sz w:val="16"/>
          <w:szCs w:val="16"/>
          <w:lang w:eastAsia="ar-SA"/>
        </w:rPr>
        <w:t xml:space="preserve">** zaznaczyć właściwe </w:t>
      </w: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  <w:u w:val="single"/>
          <w:lang w:eastAsia="ar-SA"/>
        </w:rPr>
      </w:pPr>
    </w:p>
    <w:p w:rsidR="00B91AA5" w:rsidRPr="00B91AA5" w:rsidRDefault="00B91AA5" w:rsidP="00B91AA5">
      <w:pPr>
        <w:spacing w:line="256" w:lineRule="auto"/>
        <w:rPr>
          <w:rFonts w:ascii="Tahoma" w:eastAsia="Times New Roman" w:hAnsi="Tahoma" w:cs="Tahoma"/>
          <w:i/>
          <w:iCs/>
          <w:lang w:eastAsia="ar-SA"/>
        </w:rPr>
      </w:pPr>
      <w:r w:rsidRPr="00B91AA5">
        <w:rPr>
          <w:rFonts w:ascii="Tahoma" w:eastAsia="Times New Roman" w:hAnsi="Tahoma" w:cs="Tahoma"/>
          <w:i/>
          <w:iCs/>
          <w:lang w:eastAsia="ar-SA"/>
        </w:rPr>
        <w:br w:type="page"/>
      </w:r>
    </w:p>
    <w:p w:rsidR="00B91AA5" w:rsidRPr="00B91AA5" w:rsidRDefault="00B91AA5" w:rsidP="00B91AA5">
      <w:pPr>
        <w:keepNext/>
        <w:tabs>
          <w:tab w:val="num" w:pos="0"/>
        </w:tabs>
        <w:suppressAutoHyphens/>
        <w:spacing w:before="240" w:after="60" w:line="240" w:lineRule="auto"/>
        <w:jc w:val="right"/>
        <w:outlineLvl w:val="2"/>
        <w:rPr>
          <w:rFonts w:ascii="Arial" w:eastAsia="Times New Roman" w:hAnsi="Arial" w:cs="Arial"/>
          <w:bCs/>
          <w:sz w:val="18"/>
          <w:szCs w:val="18"/>
          <w:lang w:eastAsia="ar-SA"/>
        </w:rPr>
      </w:pPr>
      <w:bookmarkStart w:id="1" w:name="_Toc466028944"/>
    </w:p>
    <w:p w:rsidR="00B91AA5" w:rsidRPr="00B91AA5" w:rsidRDefault="0028117E" w:rsidP="00B91AA5">
      <w:pPr>
        <w:keepNext/>
        <w:tabs>
          <w:tab w:val="num" w:pos="0"/>
        </w:tabs>
        <w:suppressAutoHyphens/>
        <w:spacing w:before="240" w:after="60" w:line="240" w:lineRule="auto"/>
        <w:jc w:val="right"/>
        <w:outlineLvl w:val="2"/>
        <w:rPr>
          <w:rFonts w:ascii="Arial" w:eastAsia="Times New Roman" w:hAnsi="Arial" w:cs="Arial"/>
          <w:bCs/>
          <w:sz w:val="18"/>
          <w:szCs w:val="18"/>
          <w:lang w:eastAsia="ar-SA"/>
        </w:rPr>
      </w:pPr>
      <w:bookmarkStart w:id="2" w:name="_Toc501609670"/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Załącznik Nr </w:t>
      </w:r>
      <w:r w:rsidR="002209DA">
        <w:rPr>
          <w:rFonts w:ascii="Arial" w:eastAsia="Times New Roman" w:hAnsi="Arial" w:cs="Arial"/>
          <w:bCs/>
          <w:sz w:val="18"/>
          <w:szCs w:val="18"/>
          <w:lang w:eastAsia="ar-SA"/>
        </w:rPr>
        <w:t>1</w:t>
      </w:r>
      <w:r w:rsidR="00B91AA5" w:rsidRPr="00B91AA5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do formularza ofertowego</w:t>
      </w:r>
      <w:bookmarkEnd w:id="1"/>
      <w:bookmarkEnd w:id="2"/>
      <w:r w:rsidR="00B91AA5" w:rsidRPr="00B91AA5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:rsidR="00B91AA5" w:rsidRPr="00B91AA5" w:rsidRDefault="00B91AA5" w:rsidP="00B91AA5">
      <w:pPr>
        <w:suppressAutoHyphens/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B91AA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B91AA5">
        <w:rPr>
          <w:rFonts w:ascii="Arial" w:eastAsia="Times New Roman" w:hAnsi="Arial" w:cs="Arial"/>
          <w:b/>
          <w:sz w:val="21"/>
          <w:szCs w:val="21"/>
          <w:lang w:eastAsia="ar-SA"/>
        </w:rPr>
        <w:t>Wykonawca:</w:t>
      </w:r>
    </w:p>
    <w:p w:rsidR="00B91AA5" w:rsidRPr="00B91AA5" w:rsidRDefault="00B91AA5" w:rsidP="00B91AA5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ar-SA"/>
        </w:rPr>
      </w:pPr>
      <w:r w:rsidRPr="00B91AA5">
        <w:rPr>
          <w:rFonts w:ascii="Arial" w:eastAsia="Times New Roman" w:hAnsi="Arial" w:cs="Arial"/>
          <w:sz w:val="21"/>
          <w:szCs w:val="21"/>
          <w:lang w:eastAsia="ar-SA"/>
        </w:rPr>
        <w:t>………………………………………………</w:t>
      </w:r>
    </w:p>
    <w:p w:rsidR="00B91AA5" w:rsidRPr="00B91AA5" w:rsidRDefault="00B91AA5" w:rsidP="00B91AA5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B91AA5">
        <w:rPr>
          <w:rFonts w:ascii="Arial" w:eastAsia="Times New Roman" w:hAnsi="Arial" w:cs="Arial"/>
          <w:i/>
          <w:sz w:val="16"/>
          <w:szCs w:val="16"/>
          <w:lang w:eastAsia="ar-SA"/>
        </w:rPr>
        <w:t>(pieczęć lub pełna nazwa/firma, adres)</w:t>
      </w:r>
    </w:p>
    <w:p w:rsidR="00B91AA5" w:rsidRPr="00B91AA5" w:rsidRDefault="00B91AA5" w:rsidP="00B91AA5">
      <w:pPr>
        <w:suppressAutoHyphens/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8563B2">
        <w:rPr>
          <w:rFonts w:ascii="Tahoma" w:eastAsia="Times New Roman" w:hAnsi="Tahoma" w:cs="Tahoma"/>
          <w:sz w:val="20"/>
          <w:szCs w:val="20"/>
          <w:lang w:eastAsia="ar-SA"/>
        </w:rPr>
        <w:t xml:space="preserve">Postępowanie nr    </w:t>
      </w:r>
      <w:r w:rsidR="008563B2" w:rsidRPr="008563B2">
        <w:rPr>
          <w:rFonts w:ascii="Tahoma" w:eastAsia="Times New Roman" w:hAnsi="Tahoma" w:cs="Tahoma"/>
          <w:sz w:val="20"/>
          <w:szCs w:val="20"/>
          <w:lang w:eastAsia="ar-SA"/>
        </w:rPr>
        <w:t>OZK</w:t>
      </w:r>
      <w:r w:rsidRPr="008563B2">
        <w:rPr>
          <w:rFonts w:ascii="Tahoma" w:eastAsia="Times New Roman" w:hAnsi="Tahoma" w:cs="Tahoma"/>
          <w:sz w:val="20"/>
          <w:szCs w:val="20"/>
          <w:lang w:eastAsia="ar-SA"/>
        </w:rPr>
        <w:t>.272.</w:t>
      </w:r>
      <w:r w:rsidR="008563B2" w:rsidRPr="008563B2">
        <w:rPr>
          <w:rFonts w:ascii="Tahoma" w:eastAsia="Times New Roman" w:hAnsi="Tahoma" w:cs="Tahoma"/>
          <w:sz w:val="20"/>
          <w:szCs w:val="20"/>
          <w:lang w:eastAsia="ar-SA"/>
        </w:rPr>
        <w:t>7</w:t>
      </w:r>
      <w:r w:rsidRPr="008563B2">
        <w:rPr>
          <w:rFonts w:ascii="Tahoma" w:eastAsia="Times New Roman" w:hAnsi="Tahoma" w:cs="Tahoma"/>
          <w:sz w:val="20"/>
          <w:szCs w:val="20"/>
          <w:lang w:eastAsia="ar-SA"/>
        </w:rPr>
        <w:t>.2018</w:t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B91AA5" w:rsidRPr="00B91AA5" w:rsidRDefault="00B91AA5" w:rsidP="00B91AA5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color w:val="0070C0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i/>
          <w:color w:val="0070C0"/>
          <w:sz w:val="20"/>
          <w:szCs w:val="20"/>
          <w:lang w:eastAsia="ar-SA"/>
        </w:rPr>
        <w:t>/Oświadczenie składane przez Wykonawcę po otwarciu ofert w terminie 3 dni od dnia zamieszczenia na stronie internetowej informacji, o której mowa w art. 86 ust. 5 Ustawy Pzp/</w:t>
      </w:r>
    </w:p>
    <w:p w:rsidR="00B91AA5" w:rsidRPr="00B91AA5" w:rsidRDefault="00B91AA5" w:rsidP="00B91AA5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color w:val="0070C0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B91AA5">
        <w:rPr>
          <w:rFonts w:ascii="Tahoma" w:eastAsia="Times New Roman" w:hAnsi="Tahoma" w:cs="Tahoma"/>
          <w:b/>
          <w:lang w:eastAsia="ar-SA"/>
        </w:rPr>
        <w:t>O Ś W I A D C Z E N I E</w:t>
      </w:r>
    </w:p>
    <w:p w:rsidR="00B91AA5" w:rsidRPr="00B91AA5" w:rsidRDefault="00B91AA5" w:rsidP="00B91AA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B91AA5">
        <w:rPr>
          <w:rFonts w:ascii="Tahoma" w:eastAsia="Times New Roman" w:hAnsi="Tahoma" w:cs="Tahoma"/>
          <w:b/>
          <w:lang w:eastAsia="ar-SA"/>
        </w:rPr>
        <w:t xml:space="preserve">składane na podstawie art. 24 ust. 11 ustawy prawo zamówień publicznych </w:t>
      </w:r>
    </w:p>
    <w:p w:rsidR="00B91AA5" w:rsidRPr="00B91AA5" w:rsidRDefault="00B91AA5" w:rsidP="00B91AA5">
      <w:pPr>
        <w:suppressAutoHyphens/>
        <w:spacing w:after="0" w:line="360" w:lineRule="auto"/>
        <w:jc w:val="both"/>
        <w:rPr>
          <w:rFonts w:ascii="Tahoma" w:eastAsia="Arial Narrow" w:hAnsi="Tahoma" w:cs="Tahoma"/>
          <w:bCs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mallCaps/>
          <w:lang w:eastAsia="ar-SA"/>
        </w:rPr>
      </w:pPr>
      <w:r w:rsidRPr="00B91AA5">
        <w:rPr>
          <w:rFonts w:ascii="Tahoma" w:eastAsia="Arial Narrow" w:hAnsi="Tahoma" w:cs="Tahoma"/>
          <w:bCs/>
          <w:sz w:val="20"/>
          <w:szCs w:val="20"/>
          <w:lang w:eastAsia="ar-SA"/>
        </w:rPr>
        <w:t xml:space="preserve">dotyczy: postępowania prowadzonego w trybie przetargu nieograniczonego na </w:t>
      </w:r>
      <w:r w:rsidRPr="00B91AA5">
        <w:rPr>
          <w:rFonts w:ascii="Tahoma" w:eastAsia="Times New Roman" w:hAnsi="Tahoma" w:cs="Tahoma"/>
          <w:b/>
          <w:smallCaps/>
          <w:lang w:eastAsia="ar-SA"/>
        </w:rPr>
        <w:t xml:space="preserve">modernizację ewidencji gruntów i budynków jednostki ewidencyjnej Kozłowo </w:t>
      </w:r>
      <w:r w:rsidR="00341DEA">
        <w:rPr>
          <w:rFonts w:ascii="Tahoma" w:eastAsia="Times New Roman" w:hAnsi="Tahoma" w:cs="Tahoma"/>
          <w:b/>
          <w:smallCaps/>
          <w:lang w:eastAsia="ar-SA"/>
        </w:rPr>
        <w:t>część………………….</w:t>
      </w:r>
    </w:p>
    <w:p w:rsidR="00B91AA5" w:rsidRPr="00B91AA5" w:rsidRDefault="00B91AA5" w:rsidP="00B91AA5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91AA5" w:rsidRPr="00B91AA5" w:rsidRDefault="00B91AA5" w:rsidP="00B91AA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  <w:r w:rsidRPr="00B91AA5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Na podstawie art. 24 ust. 11 Ustawy z dnia 29 stycznia 2004 roku Prawo Zamówień Publicznych (Dz.U. z 2015 r. poz. 2164 z późn. zm.) oświadczam, co następuje:</w:t>
      </w:r>
    </w:p>
    <w:p w:rsidR="00B91AA5" w:rsidRPr="00B91AA5" w:rsidRDefault="00B91AA5" w:rsidP="00B91AA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  <w:r w:rsidRPr="00B91AA5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 </w:t>
      </w:r>
    </w:p>
    <w:p w:rsidR="00B91AA5" w:rsidRPr="00B91AA5" w:rsidRDefault="00B91AA5" w:rsidP="00B91AA5">
      <w:pPr>
        <w:numPr>
          <w:ilvl w:val="1"/>
          <w:numId w:val="3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  <w:r w:rsidRPr="00B91AA5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nie należymy do żadnej grupy kapitałowej w rozumieniu ustawy z dnia 16 lutego 2007 r. o ochronie konkurencji i konsumentów**,</w:t>
      </w:r>
    </w:p>
    <w:p w:rsidR="00B91AA5" w:rsidRPr="00B91AA5" w:rsidRDefault="00B91AA5" w:rsidP="00B91A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</w:p>
    <w:p w:rsidR="00B91AA5" w:rsidRPr="00B91AA5" w:rsidRDefault="00B91AA5" w:rsidP="00B91AA5">
      <w:pPr>
        <w:numPr>
          <w:ilvl w:val="1"/>
          <w:numId w:val="3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  <w:r w:rsidRPr="00B91AA5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nie należymy do grupy kapitałowej* o której mowa w art. 24 ust. 1 pkt. 23</w:t>
      </w:r>
      <w:r w:rsidRPr="00B91AA5">
        <w:rPr>
          <w:rFonts w:ascii="Tahoma" w:eastAsia="Arial Narrow" w:hAnsi="Tahoma" w:cs="Tahoma"/>
          <w:bCs/>
          <w:color w:val="000000" w:themeColor="text1"/>
          <w:sz w:val="20"/>
          <w:szCs w:val="20"/>
          <w:lang w:eastAsia="pl-PL"/>
        </w:rPr>
        <w:t xml:space="preserve"> </w:t>
      </w:r>
      <w:r w:rsidRPr="00B91AA5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ustawy prawo zamówień publicznych z żadnym z pozostałych Wykonawców, którzy złożyli oferty**,</w:t>
      </w:r>
    </w:p>
    <w:p w:rsidR="00B91AA5" w:rsidRPr="00B91AA5" w:rsidRDefault="00B91AA5" w:rsidP="00B91A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</w:p>
    <w:p w:rsidR="00B91AA5" w:rsidRPr="00B91AA5" w:rsidRDefault="00B91AA5" w:rsidP="00B91AA5">
      <w:pPr>
        <w:numPr>
          <w:ilvl w:val="1"/>
          <w:numId w:val="3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  <w:r w:rsidRPr="00B91AA5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należę do grupy kapitałowej o której mowa w art. 24 ust. 1 pkt. 23</w:t>
      </w:r>
      <w:r w:rsidRPr="00B91AA5">
        <w:rPr>
          <w:rFonts w:ascii="Tahoma" w:eastAsia="Arial Narrow" w:hAnsi="Tahoma" w:cs="Tahoma"/>
          <w:bCs/>
          <w:color w:val="000000" w:themeColor="text1"/>
          <w:sz w:val="20"/>
          <w:szCs w:val="20"/>
          <w:lang w:eastAsia="pl-PL"/>
        </w:rPr>
        <w:t xml:space="preserve">  </w:t>
      </w:r>
      <w:r w:rsidRPr="00B91AA5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ustawy wraz z Wykonawcą**:</w:t>
      </w:r>
    </w:p>
    <w:p w:rsidR="00B91AA5" w:rsidRPr="00B91AA5" w:rsidRDefault="00B91AA5" w:rsidP="00B91AA5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…………………………………………………………………………………………………………………………………..……/podać nazwę, adres/</w:t>
      </w:r>
      <w:r w:rsidRPr="00B91AA5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ar-SA"/>
        </w:rPr>
        <w:t xml:space="preserve">, </w:t>
      </w:r>
    </w:p>
    <w:p w:rsidR="00B91AA5" w:rsidRPr="00B91AA5" w:rsidRDefault="00B91AA5" w:rsidP="00B91AA5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ar-SA"/>
        </w:rPr>
      </w:pPr>
      <w:r w:rsidRPr="00B91AA5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ar-SA"/>
        </w:rPr>
        <w:t>………………………………………………………………………………………………………………………..……………../podać nazwę, adres/,</w:t>
      </w:r>
    </w:p>
    <w:p w:rsidR="00B91AA5" w:rsidRPr="00B91AA5" w:rsidRDefault="00B91AA5" w:rsidP="00B91AA5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ar-SA"/>
        </w:rPr>
      </w:pPr>
      <w:r w:rsidRPr="00B91AA5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ar-SA"/>
        </w:rPr>
        <w:t>…………………………………………………………………………………………………………………………..…………../podać nazwę, adres/.</w:t>
      </w: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Jednocześnie przedkładam dowody, że powiązania z innym Wykonawcą nie prowadzą do zakłócenia konkurencji w ww. postepowaniu: </w:t>
      </w:r>
      <w:r w:rsidRPr="00B91AA5">
        <w:rPr>
          <w:rFonts w:ascii="Tahoma" w:eastAsia="Times New Roman" w:hAnsi="Tahoma" w:cs="Tahoma"/>
          <w:color w:val="000000" w:themeColor="text1"/>
          <w:sz w:val="16"/>
          <w:szCs w:val="16"/>
          <w:lang w:eastAsia="ar-SA"/>
        </w:rPr>
        <w:t>………………………………………………………………………………………………………………………</w:t>
      </w: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B91AA5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B91AA5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B91AA5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B91AA5" w:rsidRPr="00B91AA5" w:rsidRDefault="00B91AA5" w:rsidP="00B91AA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................................. </w:t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  <w:t>……………………………………..</w:t>
      </w: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miejscowość i data    </w:t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  <w:t>podpis i pieczęć Wykonawcy/-ów</w:t>
      </w: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B91AA5">
        <w:rPr>
          <w:rFonts w:ascii="Tahoma" w:eastAsia="Times New Roman" w:hAnsi="Tahoma" w:cs="Tahoma"/>
          <w:sz w:val="16"/>
          <w:szCs w:val="16"/>
          <w:lang w:eastAsia="ar-SA"/>
        </w:rPr>
        <w:t>*Wpisać właściwa część zamówienia</w:t>
      </w: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i/>
          <w:color w:val="000000" w:themeColor="text1"/>
          <w:sz w:val="16"/>
          <w:szCs w:val="16"/>
          <w:u w:val="single"/>
          <w:lang w:eastAsia="ar-SA"/>
        </w:rPr>
      </w:pPr>
      <w:r w:rsidRPr="00B91AA5">
        <w:rPr>
          <w:rFonts w:ascii="Tahoma" w:eastAsia="Times New Roman" w:hAnsi="Tahoma" w:cs="Tahoma"/>
          <w:sz w:val="16"/>
          <w:szCs w:val="16"/>
          <w:lang w:eastAsia="ar-SA"/>
        </w:rPr>
        <w:t xml:space="preserve">** </w:t>
      </w:r>
      <w:r w:rsidRPr="00B91AA5">
        <w:rPr>
          <w:rFonts w:ascii="Tahoma" w:eastAsia="Times New Roman" w:hAnsi="Tahoma" w:cs="Tahoma"/>
          <w:color w:val="000000" w:themeColor="text1"/>
          <w:sz w:val="16"/>
          <w:szCs w:val="16"/>
          <w:lang w:eastAsia="ar-SA"/>
        </w:rPr>
        <w:t xml:space="preserve">niepotrzebne skreślić, </w:t>
      </w:r>
      <w:r w:rsidRPr="00B91AA5">
        <w:rPr>
          <w:rFonts w:ascii="Tahoma" w:eastAsia="Times New Roman" w:hAnsi="Tahoma" w:cs="Tahoma"/>
          <w:i/>
          <w:color w:val="000000" w:themeColor="text1"/>
          <w:sz w:val="16"/>
          <w:szCs w:val="16"/>
          <w:u w:val="single"/>
          <w:lang w:eastAsia="ar-SA"/>
        </w:rPr>
        <w:t xml:space="preserve">Wykonawca skreśla punkty go nie dotyczące  </w:t>
      </w:r>
    </w:p>
    <w:p w:rsidR="00B91AA5" w:rsidRPr="00B91AA5" w:rsidRDefault="00B91AA5" w:rsidP="00B91AA5">
      <w:pPr>
        <w:suppressAutoHyphens/>
        <w:spacing w:after="0" w:line="240" w:lineRule="auto"/>
        <w:ind w:right="567"/>
        <w:rPr>
          <w:rFonts w:ascii="Tahoma" w:eastAsia="Times New Roman" w:hAnsi="Tahoma" w:cs="Tahoma"/>
          <w:i/>
          <w:color w:val="000000" w:themeColor="text1"/>
          <w:sz w:val="16"/>
          <w:szCs w:val="16"/>
          <w:u w:val="single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ind w:right="567"/>
        <w:rPr>
          <w:rFonts w:ascii="Tahoma" w:eastAsia="Times New Roman" w:hAnsi="Tahoma" w:cs="Tahoma"/>
          <w:i/>
          <w:color w:val="000000" w:themeColor="text1"/>
          <w:sz w:val="16"/>
          <w:szCs w:val="16"/>
          <w:u w:val="single"/>
          <w:lang w:eastAsia="ar-SA"/>
        </w:rPr>
      </w:pPr>
      <w:r w:rsidRPr="00B91AA5">
        <w:rPr>
          <w:rFonts w:ascii="Tahoma" w:eastAsia="Times New Roman" w:hAnsi="Tahoma" w:cs="Tahoma"/>
          <w:i/>
          <w:color w:val="000000" w:themeColor="text1"/>
          <w:sz w:val="16"/>
          <w:szCs w:val="16"/>
          <w:u w:val="single"/>
          <w:lang w:eastAsia="ar-SA"/>
        </w:rPr>
        <w:t>UWAGA:</w:t>
      </w:r>
    </w:p>
    <w:p w:rsidR="00B91AA5" w:rsidRPr="00B91AA5" w:rsidRDefault="00B91AA5" w:rsidP="00B91AA5">
      <w:pPr>
        <w:suppressAutoHyphens/>
        <w:spacing w:after="0" w:line="240" w:lineRule="auto"/>
        <w:ind w:right="567"/>
        <w:jc w:val="both"/>
        <w:rPr>
          <w:rFonts w:ascii="Tahoma" w:eastAsia="Times New Roman" w:hAnsi="Tahoma" w:cs="Tahoma"/>
          <w:i/>
          <w:color w:val="000000" w:themeColor="text1"/>
          <w:sz w:val="16"/>
          <w:szCs w:val="16"/>
          <w:u w:val="single"/>
          <w:lang w:eastAsia="ar-SA"/>
        </w:rPr>
      </w:pPr>
      <w:r w:rsidRPr="00B91AA5">
        <w:rPr>
          <w:rFonts w:ascii="Tahoma" w:eastAsia="Times New Roman" w:hAnsi="Tahoma" w:cs="Tahoma"/>
          <w:i/>
          <w:color w:val="000000" w:themeColor="text1"/>
          <w:sz w:val="16"/>
          <w:szCs w:val="16"/>
          <w:u w:val="single"/>
          <w:lang w:eastAsia="ar-SA"/>
        </w:rPr>
        <w:t>*Zgodnie z Ustawą z dnia 16 lutego 2007 r. o ochronie konkurencji i konsumentów (Dz. U. z 2007 r., Nr 50, poz. 331 z późn. zm.) przez grupę kapitałową należy rozumieć wszystkich przedsiębiorców, którzy są kontrolowani w sposób bezpośredni lub pośredni przez jednego przedsiębiorcę, w tym również tego przedsiębiorcę.</w:t>
      </w: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91AA5" w:rsidRPr="00B91AA5" w:rsidRDefault="00B91AA5" w:rsidP="00B91AA5">
      <w:pPr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B91AA5">
        <w:rPr>
          <w:rFonts w:ascii="Arial" w:eastAsia="Times New Roman" w:hAnsi="Arial" w:cs="Arial"/>
          <w:bCs/>
          <w:sz w:val="18"/>
          <w:szCs w:val="18"/>
          <w:lang w:eastAsia="ar-SA"/>
        </w:rPr>
        <w:br w:type="page"/>
      </w:r>
    </w:p>
    <w:p w:rsidR="00B91AA5" w:rsidRPr="00B91AA5" w:rsidRDefault="00B91AA5" w:rsidP="00B91AA5">
      <w:pPr>
        <w:keepNext/>
        <w:tabs>
          <w:tab w:val="num" w:pos="0"/>
        </w:tabs>
        <w:suppressAutoHyphens/>
        <w:spacing w:before="240" w:after="60" w:line="240" w:lineRule="auto"/>
        <w:jc w:val="right"/>
        <w:outlineLvl w:val="2"/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ar-SA"/>
        </w:rPr>
      </w:pPr>
      <w:bookmarkStart w:id="3" w:name="_Toc466028946"/>
      <w:bookmarkStart w:id="4" w:name="_Toc501609671"/>
      <w:r w:rsidRPr="00B91AA5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lastRenderedPageBreak/>
        <w:t xml:space="preserve">Załącznik Nr </w:t>
      </w:r>
      <w:r w:rsidR="002209DA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2</w:t>
      </w:r>
      <w:r w:rsidRPr="00B91AA5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do formularza ofertowego</w:t>
      </w:r>
      <w:bookmarkEnd w:id="3"/>
      <w:bookmarkEnd w:id="4"/>
      <w:r w:rsidRPr="00B91AA5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</w:p>
    <w:p w:rsidR="00B91AA5" w:rsidRPr="00B91AA5" w:rsidRDefault="00B91AA5" w:rsidP="00B91AA5">
      <w:pPr>
        <w:suppressAutoHyphens/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B91AA5">
        <w:rPr>
          <w:rFonts w:ascii="Tahoma" w:eastAsia="Times New Roman" w:hAnsi="Tahoma" w:cs="Tahoma"/>
          <w:sz w:val="20"/>
          <w:szCs w:val="20"/>
          <w:lang w:eastAsia="ar-SA"/>
        </w:rPr>
        <w:t xml:space="preserve">   </w:t>
      </w:r>
      <w:r w:rsidRPr="00B91AA5">
        <w:rPr>
          <w:rFonts w:ascii="Arial" w:eastAsia="Times New Roman" w:hAnsi="Arial" w:cs="Arial"/>
          <w:b/>
          <w:sz w:val="21"/>
          <w:szCs w:val="21"/>
          <w:lang w:eastAsia="ar-SA"/>
        </w:rPr>
        <w:t>Wykonawca:</w:t>
      </w:r>
    </w:p>
    <w:p w:rsidR="00B91AA5" w:rsidRPr="00B91AA5" w:rsidRDefault="00B91AA5" w:rsidP="00B91AA5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ar-SA"/>
        </w:rPr>
      </w:pPr>
      <w:r w:rsidRPr="00B91AA5">
        <w:rPr>
          <w:rFonts w:ascii="Arial" w:eastAsia="Times New Roman" w:hAnsi="Arial" w:cs="Arial"/>
          <w:sz w:val="21"/>
          <w:szCs w:val="21"/>
          <w:lang w:eastAsia="ar-SA"/>
        </w:rPr>
        <w:t>…………………………………………………</w:t>
      </w:r>
    </w:p>
    <w:p w:rsidR="00B91AA5" w:rsidRPr="00B91AA5" w:rsidRDefault="00B91AA5" w:rsidP="00B91AA5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B91AA5">
        <w:rPr>
          <w:rFonts w:ascii="Arial" w:eastAsia="Times New Roman" w:hAnsi="Arial" w:cs="Arial"/>
          <w:i/>
          <w:sz w:val="16"/>
          <w:szCs w:val="16"/>
          <w:lang w:eastAsia="ar-SA"/>
        </w:rPr>
        <w:t>(pieczęć lub pełna nazwa/firma, adres)</w:t>
      </w:r>
    </w:p>
    <w:p w:rsidR="00B91AA5" w:rsidRPr="00B91AA5" w:rsidRDefault="00B91AA5" w:rsidP="00B91AA5">
      <w:pPr>
        <w:suppressAutoHyphens/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8563B2">
        <w:rPr>
          <w:rFonts w:ascii="Tahoma" w:eastAsia="Times New Roman" w:hAnsi="Tahoma" w:cs="Tahoma"/>
          <w:sz w:val="20"/>
          <w:szCs w:val="20"/>
          <w:lang w:eastAsia="ar-SA"/>
        </w:rPr>
        <w:t xml:space="preserve">Postępowanie nr </w:t>
      </w:r>
      <w:r w:rsidR="008563B2" w:rsidRPr="008563B2">
        <w:rPr>
          <w:rFonts w:ascii="Tahoma" w:eastAsia="Times New Roman" w:hAnsi="Tahoma" w:cs="Tahoma"/>
          <w:sz w:val="20"/>
          <w:szCs w:val="20"/>
          <w:lang w:eastAsia="ar-SA"/>
        </w:rPr>
        <w:t>OZK</w:t>
      </w:r>
      <w:r w:rsidRPr="008563B2">
        <w:rPr>
          <w:rFonts w:ascii="Tahoma" w:eastAsia="Times New Roman" w:hAnsi="Tahoma" w:cs="Tahoma"/>
          <w:sz w:val="20"/>
          <w:szCs w:val="20"/>
          <w:lang w:eastAsia="ar-SA"/>
        </w:rPr>
        <w:t>.272.</w:t>
      </w:r>
      <w:r w:rsidR="008563B2" w:rsidRPr="008563B2">
        <w:rPr>
          <w:rFonts w:ascii="Tahoma" w:eastAsia="Times New Roman" w:hAnsi="Tahoma" w:cs="Tahoma"/>
          <w:sz w:val="20"/>
          <w:szCs w:val="20"/>
          <w:lang w:eastAsia="ar-SA"/>
        </w:rPr>
        <w:t>7</w:t>
      </w:r>
      <w:r w:rsidRPr="008563B2">
        <w:rPr>
          <w:rFonts w:ascii="Tahoma" w:eastAsia="Times New Roman" w:hAnsi="Tahoma" w:cs="Tahoma"/>
          <w:sz w:val="20"/>
          <w:szCs w:val="20"/>
          <w:lang w:eastAsia="ar-SA"/>
        </w:rPr>
        <w:t>.2018</w:t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B91AA5" w:rsidRPr="00B91AA5" w:rsidRDefault="00B91AA5" w:rsidP="00B91AA5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color w:val="0070C0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i/>
          <w:color w:val="0070C0"/>
          <w:sz w:val="20"/>
          <w:szCs w:val="20"/>
          <w:lang w:eastAsia="ar-SA"/>
        </w:rPr>
        <w:t>/Oświadczenie składane na wezwanie Zamawiającego  po otwarciu ofert przez Wykonawcę, którego oferta została najwyżej oceniona/</w:t>
      </w:r>
    </w:p>
    <w:p w:rsidR="00B91AA5" w:rsidRPr="00B91AA5" w:rsidRDefault="00B91AA5" w:rsidP="00B91AA5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color w:val="0070C0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B91AA5">
        <w:rPr>
          <w:rFonts w:ascii="Tahoma" w:eastAsia="Times New Roman" w:hAnsi="Tahoma" w:cs="Tahoma"/>
          <w:b/>
          <w:lang w:eastAsia="ar-SA"/>
        </w:rPr>
        <w:t>O Ś W I A D C Z E N I E</w:t>
      </w:r>
    </w:p>
    <w:p w:rsidR="00B91AA5" w:rsidRPr="00B91AA5" w:rsidRDefault="00B91AA5" w:rsidP="00B91AA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B91AA5">
        <w:rPr>
          <w:rFonts w:ascii="Tahoma" w:eastAsia="Times New Roman" w:hAnsi="Tahoma" w:cs="Tahoma"/>
          <w:b/>
          <w:lang w:eastAsia="ar-SA"/>
        </w:rPr>
        <w:t xml:space="preserve">składane na podstawie art. 24 ust. 1 pkt 15 ustawy prawo zamówień publicznych </w:t>
      </w: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Arial Narrow" w:hAnsi="Tahoma" w:cs="Tahoma"/>
          <w:bCs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mallCaps/>
          <w:lang w:eastAsia="ar-SA"/>
        </w:rPr>
      </w:pPr>
      <w:r w:rsidRPr="00B91AA5">
        <w:rPr>
          <w:rFonts w:ascii="Tahoma" w:eastAsia="Arial Narrow" w:hAnsi="Tahoma" w:cs="Tahoma"/>
          <w:bCs/>
          <w:sz w:val="20"/>
          <w:szCs w:val="20"/>
          <w:lang w:eastAsia="ar-SA"/>
        </w:rPr>
        <w:t xml:space="preserve">dotyczy: postępowania prowadzonego w trybie przetargu nieograniczonego na </w:t>
      </w:r>
      <w:r w:rsidRPr="00B91AA5">
        <w:rPr>
          <w:rFonts w:ascii="Tahoma" w:eastAsia="Times New Roman" w:hAnsi="Tahoma" w:cs="Tahoma"/>
          <w:b/>
          <w:smallCaps/>
          <w:lang w:eastAsia="ar-SA"/>
        </w:rPr>
        <w:t>modernizację ewidencji gruntów i budynków jednostki ewidencyjnej kozłowo</w:t>
      </w:r>
      <w:r w:rsidR="00341DEA">
        <w:rPr>
          <w:rFonts w:ascii="Tahoma" w:eastAsia="Times New Roman" w:hAnsi="Tahoma" w:cs="Tahoma"/>
          <w:b/>
          <w:smallCaps/>
          <w:lang w:eastAsia="ar-SA"/>
        </w:rPr>
        <w:t xml:space="preserve"> część …………………….</w:t>
      </w: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ar-SA"/>
        </w:rPr>
      </w:pPr>
      <w:r w:rsidRPr="00B91AA5">
        <w:rPr>
          <w:rFonts w:ascii="Tahoma" w:eastAsia="Times New Roman" w:hAnsi="Tahoma" w:cs="Tahoma"/>
          <w:sz w:val="20"/>
          <w:szCs w:val="24"/>
          <w:lang w:eastAsia="ar-SA"/>
        </w:rPr>
        <w:t>Oświadczam, że nie wydano/wydano** wobec mnie prawomocnego wyroku sądu lub ostatecznej decyzji administracyjnej o zaleganiu z uiszczaniem podatków, opłat lub składek na ubezpieczenia społeczne lub zdrowotne.</w:t>
      </w:r>
    </w:p>
    <w:p w:rsidR="00B91AA5" w:rsidRPr="00B91AA5" w:rsidRDefault="00B91AA5" w:rsidP="00B91AA5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u w:val="single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ar-SA"/>
        </w:rPr>
      </w:pPr>
      <w:r w:rsidRPr="00B91AA5">
        <w:rPr>
          <w:rFonts w:ascii="Tahoma" w:eastAsia="Times New Roman" w:hAnsi="Tahoma" w:cs="Tahoma"/>
          <w:sz w:val="20"/>
          <w:szCs w:val="24"/>
          <w:lang w:eastAsia="ar-SA"/>
        </w:rPr>
        <w:t>W załączeniu składam dokumenty potwierdzające dokonanie płatności tych należności wraz z ewentualnymi odsetkami lub grzywnami lub zawarcie wiążącego porozumienia w sprawie spłat tych należności [</w:t>
      </w:r>
      <w:r w:rsidRPr="00B91AA5">
        <w:rPr>
          <w:rFonts w:ascii="Tahoma" w:eastAsia="Times New Roman" w:hAnsi="Tahoma" w:cs="Tahoma"/>
          <w:i/>
          <w:sz w:val="20"/>
          <w:szCs w:val="24"/>
          <w:lang w:eastAsia="ar-SA"/>
        </w:rPr>
        <w:t>dotyczy Wykonawców, którzy posiadają prawomocny wyrok lub ostateczną decyzję</w:t>
      </w:r>
      <w:r w:rsidRPr="00B91AA5">
        <w:rPr>
          <w:rFonts w:ascii="Tahoma" w:eastAsia="Times New Roman" w:hAnsi="Tahoma" w:cs="Tahoma"/>
          <w:sz w:val="20"/>
          <w:szCs w:val="24"/>
          <w:lang w:eastAsia="ar-SA"/>
        </w:rPr>
        <w:t>]</w:t>
      </w:r>
      <w:r w:rsidRPr="00B91AA5">
        <w:rPr>
          <w:rFonts w:ascii="Tahoma" w:eastAsia="Times New Roman" w:hAnsi="Tahoma" w:cs="Tahoma"/>
          <w:sz w:val="20"/>
          <w:szCs w:val="24"/>
          <w:u w:val="single"/>
          <w:lang w:eastAsia="ar-SA"/>
        </w:rPr>
        <w:t>.</w:t>
      </w: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ar-SA"/>
        </w:rPr>
      </w:pPr>
      <w:r w:rsidRPr="00B91AA5">
        <w:rPr>
          <w:rFonts w:ascii="Tahoma" w:eastAsia="Times New Roman" w:hAnsi="Tahoma" w:cs="Tahoma"/>
          <w:sz w:val="20"/>
          <w:szCs w:val="24"/>
          <w:lang w:eastAsia="ar-SA"/>
        </w:rPr>
        <w:t>ZAŁĄCZNIKI:</w:t>
      </w: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4"/>
          <w:lang w:eastAsia="ar-SA"/>
        </w:rPr>
      </w:pPr>
      <w:r w:rsidRPr="00B91AA5">
        <w:rPr>
          <w:rFonts w:ascii="Tahoma" w:eastAsia="Times New Roman" w:hAnsi="Tahoma" w:cs="Tahoma"/>
          <w:b/>
          <w:i/>
          <w:sz w:val="20"/>
          <w:szCs w:val="24"/>
          <w:lang w:eastAsia="ar-SA"/>
        </w:rPr>
        <w:t>………………………………………………………………………………………………………………………………</w:t>
      </w:r>
    </w:p>
    <w:p w:rsidR="00B91AA5" w:rsidRPr="00B91AA5" w:rsidRDefault="00B91AA5" w:rsidP="00B91AA5">
      <w:pPr>
        <w:suppressAutoHyphens/>
        <w:spacing w:after="0" w:line="360" w:lineRule="auto"/>
        <w:jc w:val="both"/>
        <w:rPr>
          <w:rFonts w:ascii="Tahoma" w:eastAsia="Times New Roman" w:hAnsi="Tahoma" w:cs="Tahoma"/>
          <w:b/>
          <w:i/>
          <w:sz w:val="20"/>
          <w:szCs w:val="24"/>
          <w:lang w:eastAsia="ar-SA"/>
        </w:rPr>
      </w:pPr>
      <w:r w:rsidRPr="00B91AA5">
        <w:rPr>
          <w:rFonts w:ascii="Tahoma" w:eastAsia="Times New Roman" w:hAnsi="Tahoma" w:cs="Tahoma"/>
          <w:b/>
          <w:i/>
          <w:sz w:val="20"/>
          <w:szCs w:val="24"/>
          <w:lang w:eastAsia="ar-SA"/>
        </w:rPr>
        <w:t>………………………………………………………………………………………………………………………………</w:t>
      </w: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4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4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4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4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sz w:val="20"/>
          <w:szCs w:val="20"/>
          <w:lang w:eastAsia="ar-SA"/>
        </w:rPr>
        <w:t xml:space="preserve">................................. </w:t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ab/>
        <w:t>……………………………………..</w:t>
      </w: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sz w:val="20"/>
          <w:szCs w:val="20"/>
          <w:lang w:eastAsia="ar-SA"/>
        </w:rPr>
        <w:t xml:space="preserve">miejscowość i data    </w:t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ab/>
        <w:t>podpis i pieczęć Wykonawcy/-ów</w:t>
      </w:r>
    </w:p>
    <w:p w:rsidR="00B91AA5" w:rsidRPr="00B91AA5" w:rsidRDefault="00B91AA5" w:rsidP="00B91A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B91AA5">
        <w:rPr>
          <w:rFonts w:ascii="Tahoma" w:eastAsia="Times New Roman" w:hAnsi="Tahoma" w:cs="Tahoma"/>
          <w:sz w:val="16"/>
          <w:szCs w:val="16"/>
          <w:lang w:eastAsia="ar-SA"/>
        </w:rPr>
        <w:t>*Wpisać właściwa część zamówienia</w:t>
      </w: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B91AA5">
        <w:rPr>
          <w:rFonts w:ascii="Tahoma" w:eastAsia="Times New Roman" w:hAnsi="Tahoma" w:cs="Tahoma"/>
          <w:sz w:val="16"/>
          <w:szCs w:val="16"/>
          <w:lang w:eastAsia="ar-SA"/>
        </w:rPr>
        <w:t>**niepotrzebne skreślić</w:t>
      </w:r>
    </w:p>
    <w:p w:rsidR="00B91AA5" w:rsidRPr="00B91AA5" w:rsidRDefault="00B91AA5" w:rsidP="00B91A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:rsidR="00B91AA5" w:rsidRPr="00B91AA5" w:rsidRDefault="00B91AA5" w:rsidP="00B91AA5">
      <w:pPr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B91AA5">
        <w:rPr>
          <w:rFonts w:ascii="Arial" w:eastAsia="Times New Roman" w:hAnsi="Arial" w:cs="Arial"/>
          <w:b/>
          <w:sz w:val="21"/>
          <w:szCs w:val="21"/>
          <w:lang w:eastAsia="ar-SA"/>
        </w:rPr>
        <w:br w:type="page"/>
      </w:r>
    </w:p>
    <w:p w:rsidR="00B91AA5" w:rsidRPr="00B91AA5" w:rsidRDefault="00B91AA5" w:rsidP="00B91AA5">
      <w:pPr>
        <w:keepNext/>
        <w:tabs>
          <w:tab w:val="num" w:pos="0"/>
        </w:tabs>
        <w:suppressAutoHyphens/>
        <w:spacing w:before="240" w:after="60" w:line="240" w:lineRule="auto"/>
        <w:jc w:val="right"/>
        <w:outlineLvl w:val="2"/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ar-SA"/>
        </w:rPr>
      </w:pPr>
      <w:bookmarkStart w:id="5" w:name="_Toc501609672"/>
      <w:r w:rsidRPr="00B91AA5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lastRenderedPageBreak/>
        <w:t xml:space="preserve">Załącznik Nr </w:t>
      </w:r>
      <w:r w:rsidR="002209DA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3</w:t>
      </w:r>
      <w:r w:rsidRPr="00B91AA5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do formularza ofertowego</w:t>
      </w:r>
      <w:bookmarkEnd w:id="5"/>
      <w:r w:rsidRPr="00B91AA5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</w:p>
    <w:p w:rsidR="00B91AA5" w:rsidRPr="00B91AA5" w:rsidRDefault="00B91AA5" w:rsidP="00B91AA5">
      <w:pPr>
        <w:suppressAutoHyphens/>
        <w:spacing w:after="0"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</w:t>
      </w:r>
    </w:p>
    <w:p w:rsidR="00B91AA5" w:rsidRPr="00B91AA5" w:rsidRDefault="00B91AA5" w:rsidP="00B91AA5">
      <w:pPr>
        <w:suppressAutoHyphens/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B91AA5">
        <w:rPr>
          <w:rFonts w:ascii="Tahoma" w:eastAsia="Times New Roman" w:hAnsi="Tahoma" w:cs="Tahoma"/>
          <w:sz w:val="20"/>
          <w:szCs w:val="20"/>
          <w:lang w:eastAsia="ar-SA"/>
        </w:rPr>
        <w:t xml:space="preserve">   </w:t>
      </w:r>
      <w:r w:rsidRPr="00B91AA5">
        <w:rPr>
          <w:rFonts w:ascii="Arial" w:eastAsia="Times New Roman" w:hAnsi="Arial" w:cs="Arial"/>
          <w:b/>
          <w:sz w:val="21"/>
          <w:szCs w:val="21"/>
          <w:lang w:eastAsia="ar-SA"/>
        </w:rPr>
        <w:t>Wykonawca:</w:t>
      </w:r>
    </w:p>
    <w:p w:rsidR="00B91AA5" w:rsidRPr="00B91AA5" w:rsidRDefault="00B91AA5" w:rsidP="00B91AA5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ar-SA"/>
        </w:rPr>
      </w:pPr>
      <w:r w:rsidRPr="00B91AA5">
        <w:rPr>
          <w:rFonts w:ascii="Arial" w:eastAsia="Times New Roman" w:hAnsi="Arial" w:cs="Arial"/>
          <w:sz w:val="21"/>
          <w:szCs w:val="21"/>
          <w:lang w:eastAsia="ar-SA"/>
        </w:rPr>
        <w:t>…………………………………………………………………………</w:t>
      </w:r>
    </w:p>
    <w:p w:rsidR="00B91AA5" w:rsidRPr="00B91AA5" w:rsidRDefault="00B91AA5" w:rsidP="00B91AA5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B91AA5">
        <w:rPr>
          <w:rFonts w:ascii="Arial" w:eastAsia="Times New Roman" w:hAnsi="Arial" w:cs="Arial"/>
          <w:i/>
          <w:sz w:val="16"/>
          <w:szCs w:val="16"/>
          <w:lang w:eastAsia="ar-SA"/>
        </w:rPr>
        <w:t>(pieczęć lub pełna nazwa/firma, adres)</w:t>
      </w:r>
    </w:p>
    <w:p w:rsidR="00B91AA5" w:rsidRPr="00B91AA5" w:rsidRDefault="00B91AA5" w:rsidP="00B91AA5">
      <w:pPr>
        <w:suppressAutoHyphens/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bookmarkStart w:id="6" w:name="_GoBack"/>
      <w:bookmarkEnd w:id="6"/>
      <w:r w:rsidRPr="008563B2">
        <w:rPr>
          <w:rFonts w:ascii="Tahoma" w:eastAsia="Times New Roman" w:hAnsi="Tahoma" w:cs="Tahoma"/>
          <w:sz w:val="20"/>
          <w:szCs w:val="20"/>
          <w:lang w:eastAsia="ar-SA"/>
        </w:rPr>
        <w:t xml:space="preserve">Postępowanie nr     </w:t>
      </w:r>
      <w:r w:rsidR="008563B2" w:rsidRPr="008563B2">
        <w:rPr>
          <w:rFonts w:ascii="Tahoma" w:eastAsia="Times New Roman" w:hAnsi="Tahoma" w:cs="Tahoma"/>
          <w:sz w:val="20"/>
          <w:szCs w:val="20"/>
          <w:lang w:eastAsia="ar-SA"/>
        </w:rPr>
        <w:t>OZK</w:t>
      </w:r>
      <w:r w:rsidRPr="008563B2">
        <w:rPr>
          <w:rFonts w:ascii="Tahoma" w:eastAsia="Times New Roman" w:hAnsi="Tahoma" w:cs="Tahoma"/>
          <w:sz w:val="20"/>
          <w:szCs w:val="20"/>
          <w:lang w:eastAsia="ar-SA"/>
        </w:rPr>
        <w:t>.272.</w:t>
      </w:r>
      <w:r w:rsidR="008563B2" w:rsidRPr="008563B2">
        <w:rPr>
          <w:rFonts w:ascii="Tahoma" w:eastAsia="Times New Roman" w:hAnsi="Tahoma" w:cs="Tahoma"/>
          <w:sz w:val="20"/>
          <w:szCs w:val="20"/>
          <w:lang w:eastAsia="ar-SA"/>
        </w:rPr>
        <w:t>8</w:t>
      </w:r>
      <w:r w:rsidRPr="008563B2">
        <w:rPr>
          <w:rFonts w:ascii="Tahoma" w:eastAsia="Times New Roman" w:hAnsi="Tahoma" w:cs="Tahoma"/>
          <w:sz w:val="20"/>
          <w:szCs w:val="20"/>
          <w:lang w:eastAsia="ar-SA"/>
        </w:rPr>
        <w:t>.2018</w:t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B91AA5" w:rsidRPr="00B91AA5" w:rsidRDefault="00B91AA5" w:rsidP="00B91AA5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color w:val="0070C0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i/>
          <w:color w:val="0070C0"/>
          <w:sz w:val="20"/>
          <w:szCs w:val="20"/>
          <w:lang w:eastAsia="ar-SA"/>
        </w:rPr>
        <w:t>/Oświadczenie składane na wezwanie Zamawiającego  po otwarciu ofert przez Wykonawcę, którego oferta została najwyżej oceniona/</w:t>
      </w:r>
    </w:p>
    <w:p w:rsidR="00B91AA5" w:rsidRPr="00B91AA5" w:rsidRDefault="00B91AA5" w:rsidP="00B91AA5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color w:val="0070C0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B91AA5">
        <w:rPr>
          <w:rFonts w:ascii="Tahoma" w:eastAsia="Times New Roman" w:hAnsi="Tahoma" w:cs="Tahoma"/>
          <w:b/>
          <w:lang w:eastAsia="ar-SA"/>
        </w:rPr>
        <w:t>O Ś W I A D C Z E N I E</w:t>
      </w:r>
    </w:p>
    <w:p w:rsidR="00B91AA5" w:rsidRPr="00B91AA5" w:rsidRDefault="00B91AA5" w:rsidP="00B91AA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B91AA5">
        <w:rPr>
          <w:rFonts w:ascii="Tahoma" w:eastAsia="Times New Roman" w:hAnsi="Tahoma" w:cs="Tahoma"/>
          <w:b/>
          <w:lang w:eastAsia="ar-SA"/>
        </w:rPr>
        <w:t xml:space="preserve">składane na podstawie art. 24 ust. 1 pkt 22 ustawy prawo zamówień publicznych </w:t>
      </w: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Arial Narrow" w:hAnsi="Tahoma" w:cs="Tahoma"/>
          <w:bCs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mallCaps/>
          <w:lang w:eastAsia="ar-SA"/>
        </w:rPr>
      </w:pPr>
      <w:r w:rsidRPr="00B91AA5">
        <w:rPr>
          <w:rFonts w:ascii="Tahoma" w:eastAsia="Arial Narrow" w:hAnsi="Tahoma" w:cs="Tahoma"/>
          <w:bCs/>
          <w:sz w:val="20"/>
          <w:szCs w:val="20"/>
          <w:lang w:eastAsia="ar-SA"/>
        </w:rPr>
        <w:t xml:space="preserve">dotyczy: postępowania prowadzonego w trybie przetargu nieograniczonego na </w:t>
      </w:r>
      <w:r w:rsidRPr="00B91AA5">
        <w:rPr>
          <w:rFonts w:ascii="Tahoma" w:eastAsia="Times New Roman" w:hAnsi="Tahoma" w:cs="Tahoma"/>
          <w:b/>
          <w:smallCaps/>
          <w:lang w:eastAsia="ar-SA"/>
        </w:rPr>
        <w:t>modernizację ewidencji gruntów i budynków jednostki ewidencyjnej Kozłowo</w:t>
      </w:r>
      <w:r w:rsidR="00341DEA">
        <w:rPr>
          <w:rFonts w:ascii="Tahoma" w:eastAsia="Times New Roman" w:hAnsi="Tahoma" w:cs="Tahoma"/>
          <w:b/>
          <w:smallCaps/>
          <w:lang w:eastAsia="ar-SA"/>
        </w:rPr>
        <w:t xml:space="preserve"> część………………..</w:t>
      </w: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ind w:left="425"/>
        <w:rPr>
          <w:rFonts w:ascii="Tahoma" w:eastAsia="Times New Roman" w:hAnsi="Tahoma" w:cs="Tahoma"/>
          <w:b/>
          <w:sz w:val="20"/>
          <w:szCs w:val="24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sz w:val="20"/>
          <w:szCs w:val="20"/>
          <w:lang w:eastAsia="ar-SA"/>
        </w:rPr>
        <w:t xml:space="preserve">Oświadczam, że nie wydano/wydano** wobec mnie orzeczenia tytułem środka zapobiegawczego zakazu ubiegania się o zamówienia publiczne. </w:t>
      </w:r>
    </w:p>
    <w:p w:rsidR="00B91AA5" w:rsidRPr="00B91AA5" w:rsidRDefault="00B91AA5" w:rsidP="00B91AA5">
      <w:pPr>
        <w:tabs>
          <w:tab w:val="left" w:pos="2025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4"/>
          <w:lang w:eastAsia="ar-SA"/>
        </w:rPr>
      </w:pPr>
      <w:r w:rsidRPr="00B91AA5">
        <w:rPr>
          <w:rFonts w:ascii="Tahoma" w:eastAsia="Times New Roman" w:hAnsi="Tahoma" w:cs="Tahoma"/>
          <w:b/>
          <w:i/>
          <w:sz w:val="20"/>
          <w:szCs w:val="24"/>
          <w:lang w:eastAsia="ar-SA"/>
        </w:rPr>
        <w:tab/>
      </w: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4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4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4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sz w:val="20"/>
          <w:szCs w:val="20"/>
          <w:lang w:eastAsia="ar-SA"/>
        </w:rPr>
        <w:t xml:space="preserve">................................. </w:t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ab/>
        <w:t>……………………………………..</w:t>
      </w: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sz w:val="20"/>
          <w:szCs w:val="20"/>
          <w:lang w:eastAsia="ar-SA"/>
        </w:rPr>
        <w:t xml:space="preserve">miejscowość i data    </w:t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sz w:val="20"/>
          <w:szCs w:val="20"/>
          <w:lang w:eastAsia="ar-SA"/>
        </w:rPr>
        <w:tab/>
        <w:t>podpis i pieczęć Wykonawcy/-ów</w:t>
      </w:r>
    </w:p>
    <w:p w:rsidR="00B91AA5" w:rsidRPr="00B91AA5" w:rsidRDefault="00B91AA5" w:rsidP="00B91A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B91AA5">
        <w:rPr>
          <w:rFonts w:ascii="Tahoma" w:eastAsia="Times New Roman" w:hAnsi="Tahoma" w:cs="Tahoma"/>
          <w:sz w:val="16"/>
          <w:szCs w:val="16"/>
          <w:lang w:eastAsia="ar-SA"/>
        </w:rPr>
        <w:t>*Wpisać właściwa część zamówienia</w:t>
      </w: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B91AA5">
        <w:rPr>
          <w:rFonts w:ascii="Tahoma" w:eastAsia="Times New Roman" w:hAnsi="Tahoma" w:cs="Tahoma"/>
          <w:sz w:val="16"/>
          <w:szCs w:val="16"/>
          <w:lang w:eastAsia="ar-SA"/>
        </w:rPr>
        <w:t>**niepotrzebne skreślić</w:t>
      </w:r>
    </w:p>
    <w:p w:rsidR="00B91AA5" w:rsidRPr="00B91AA5" w:rsidRDefault="00B91AA5" w:rsidP="00B91AA5">
      <w:pPr>
        <w:suppressAutoHyphens/>
        <w:spacing w:before="240" w:after="0" w:line="240" w:lineRule="auto"/>
        <w:ind w:left="432"/>
        <w:jc w:val="right"/>
        <w:outlineLvl w:val="0"/>
        <w:rPr>
          <w:rFonts w:ascii="Arial" w:eastAsia="Times New Roman" w:hAnsi="Arial" w:cs="Times New Roman"/>
          <w:b/>
          <w:color w:val="FF0000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before="240" w:after="0" w:line="240" w:lineRule="auto"/>
        <w:ind w:left="432"/>
        <w:jc w:val="right"/>
        <w:outlineLvl w:val="0"/>
        <w:rPr>
          <w:rFonts w:ascii="Arial" w:eastAsia="Times New Roman" w:hAnsi="Arial" w:cs="Times New Roman"/>
          <w:b/>
          <w:color w:val="FF0000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before="240" w:after="0" w:line="240" w:lineRule="auto"/>
        <w:ind w:left="432"/>
        <w:jc w:val="right"/>
        <w:outlineLvl w:val="0"/>
        <w:rPr>
          <w:rFonts w:ascii="Arial" w:eastAsia="Times New Roman" w:hAnsi="Arial" w:cs="Times New Roman"/>
          <w:b/>
          <w:color w:val="FF0000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before="240" w:after="0" w:line="240" w:lineRule="auto"/>
        <w:ind w:left="432"/>
        <w:jc w:val="right"/>
        <w:outlineLvl w:val="0"/>
        <w:rPr>
          <w:rFonts w:ascii="Arial" w:eastAsia="Times New Roman" w:hAnsi="Arial" w:cs="Times New Roman"/>
          <w:b/>
          <w:color w:val="FF0000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before="240" w:after="0" w:line="240" w:lineRule="auto"/>
        <w:ind w:left="432"/>
        <w:jc w:val="right"/>
        <w:outlineLvl w:val="0"/>
        <w:rPr>
          <w:rFonts w:ascii="Arial" w:eastAsia="Times New Roman" w:hAnsi="Arial" w:cs="Times New Roman"/>
          <w:b/>
          <w:color w:val="FF0000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before="240" w:after="0" w:line="240" w:lineRule="auto"/>
        <w:ind w:left="432"/>
        <w:jc w:val="right"/>
        <w:outlineLvl w:val="0"/>
        <w:rPr>
          <w:rFonts w:ascii="Arial" w:eastAsia="Times New Roman" w:hAnsi="Arial" w:cs="Times New Roman"/>
          <w:b/>
          <w:color w:val="FF0000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before="240" w:after="0" w:line="240" w:lineRule="auto"/>
        <w:ind w:left="432"/>
        <w:jc w:val="right"/>
        <w:outlineLvl w:val="0"/>
        <w:rPr>
          <w:rFonts w:ascii="Arial" w:eastAsia="Times New Roman" w:hAnsi="Arial" w:cs="Times New Roman"/>
          <w:b/>
          <w:color w:val="FF0000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1AA5" w:rsidRPr="00B91AA5" w:rsidRDefault="00B91AA5" w:rsidP="00B91AA5">
      <w:pPr>
        <w:keepNext/>
        <w:tabs>
          <w:tab w:val="num" w:pos="0"/>
        </w:tabs>
        <w:suppressAutoHyphens/>
        <w:spacing w:before="240" w:after="60" w:line="240" w:lineRule="auto"/>
        <w:jc w:val="right"/>
        <w:outlineLvl w:val="2"/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ar-SA"/>
        </w:rPr>
      </w:pPr>
      <w:bookmarkStart w:id="7" w:name="_Toc501609673"/>
      <w:r w:rsidRPr="00B91AA5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Załącznik Nr </w:t>
      </w:r>
      <w:r w:rsidR="002209DA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4</w:t>
      </w:r>
      <w:r w:rsidRPr="00B91AA5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do formularza ofertowego</w:t>
      </w:r>
      <w:bookmarkEnd w:id="7"/>
      <w:r w:rsidRPr="00B91AA5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</w:p>
    <w:p w:rsidR="00B91AA5" w:rsidRPr="00B91AA5" w:rsidRDefault="00B91AA5" w:rsidP="00B91AA5">
      <w:pPr>
        <w:suppressAutoHyphens/>
        <w:spacing w:after="0"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</w:t>
      </w:r>
    </w:p>
    <w:p w:rsidR="00B91AA5" w:rsidRPr="00B91AA5" w:rsidRDefault="00B91AA5" w:rsidP="00B91AA5">
      <w:pPr>
        <w:suppressAutoHyphens/>
        <w:spacing w:after="0" w:line="48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ar-SA"/>
        </w:rPr>
      </w:pPr>
      <w:r w:rsidRPr="00B91AA5">
        <w:rPr>
          <w:rFonts w:ascii="Arial" w:eastAsia="Times New Roman" w:hAnsi="Arial" w:cs="Arial"/>
          <w:b/>
          <w:color w:val="000000" w:themeColor="text1"/>
          <w:sz w:val="21"/>
          <w:szCs w:val="21"/>
          <w:lang w:eastAsia="ar-SA"/>
        </w:rPr>
        <w:t>Wykonawca:</w:t>
      </w:r>
    </w:p>
    <w:p w:rsidR="00B91AA5" w:rsidRPr="00B91AA5" w:rsidRDefault="00B91AA5" w:rsidP="00B91AA5">
      <w:pPr>
        <w:suppressAutoHyphens/>
        <w:spacing w:after="0" w:line="240" w:lineRule="auto"/>
        <w:ind w:right="5954"/>
        <w:rPr>
          <w:rFonts w:ascii="Arial" w:eastAsia="Times New Roman" w:hAnsi="Arial" w:cs="Arial"/>
          <w:color w:val="000000" w:themeColor="text1"/>
          <w:sz w:val="21"/>
          <w:szCs w:val="21"/>
          <w:lang w:eastAsia="ar-SA"/>
        </w:rPr>
      </w:pPr>
      <w:r w:rsidRPr="00B91AA5">
        <w:rPr>
          <w:rFonts w:ascii="Arial" w:eastAsia="Times New Roman" w:hAnsi="Arial" w:cs="Arial"/>
          <w:color w:val="000000" w:themeColor="text1"/>
          <w:sz w:val="21"/>
          <w:szCs w:val="21"/>
          <w:lang w:eastAsia="ar-SA"/>
        </w:rPr>
        <w:t>………………………………………………</w:t>
      </w:r>
    </w:p>
    <w:p w:rsidR="00B91AA5" w:rsidRPr="00B91AA5" w:rsidRDefault="00B91AA5" w:rsidP="00B91AA5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color w:val="000000" w:themeColor="text1"/>
          <w:sz w:val="16"/>
          <w:szCs w:val="16"/>
          <w:lang w:eastAsia="ar-SA"/>
        </w:rPr>
      </w:pPr>
      <w:r w:rsidRPr="00B91AA5">
        <w:rPr>
          <w:rFonts w:ascii="Arial" w:eastAsia="Times New Roman" w:hAnsi="Arial" w:cs="Arial"/>
          <w:i/>
          <w:color w:val="000000" w:themeColor="text1"/>
          <w:sz w:val="16"/>
          <w:szCs w:val="16"/>
          <w:lang w:eastAsia="ar-SA"/>
        </w:rPr>
        <w:t>(pieczęć lub pełna nazwa/firma, adres)</w:t>
      </w:r>
    </w:p>
    <w:p w:rsidR="00B91AA5" w:rsidRPr="00B91AA5" w:rsidRDefault="00B91AA5" w:rsidP="00B91AA5">
      <w:pPr>
        <w:tabs>
          <w:tab w:val="left" w:pos="7365"/>
        </w:tabs>
        <w:spacing w:after="120" w:line="240" w:lineRule="auto"/>
        <w:ind w:left="360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B91AA5">
        <w:rPr>
          <w:rFonts w:ascii="Tahoma" w:eastAsia="Times New Roman" w:hAnsi="Tahoma" w:cs="Tahoma"/>
          <w:b/>
          <w:color w:val="000000" w:themeColor="text1"/>
          <w:sz w:val="16"/>
          <w:szCs w:val="16"/>
          <w:lang w:eastAsia="pl-PL"/>
        </w:rPr>
        <w:tab/>
      </w:r>
    </w:p>
    <w:p w:rsidR="00B91AA5" w:rsidRPr="00B91AA5" w:rsidRDefault="00B91AA5" w:rsidP="00B91AA5">
      <w:pPr>
        <w:widowControl w:val="0"/>
        <w:tabs>
          <w:tab w:val="center" w:pos="720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/>
          <w:smallCaps/>
          <w:sz w:val="18"/>
          <w:szCs w:val="18"/>
          <w:lang w:eastAsia="ar-SA"/>
        </w:rPr>
      </w:pPr>
      <w:r w:rsidRPr="00B91AA5">
        <w:rPr>
          <w:rFonts w:ascii="Tahoma" w:eastAsia="Times New Roman" w:hAnsi="Tahoma" w:cs="Tahoma"/>
          <w:b/>
          <w:smallCaps/>
          <w:color w:val="000000" w:themeColor="text1"/>
          <w:sz w:val="24"/>
          <w:szCs w:val="24"/>
          <w:lang w:eastAsia="ar-SA"/>
        </w:rPr>
        <w:t xml:space="preserve">Wykaz Osób skierowanych do realizacji Zamówienia </w:t>
      </w:r>
    </w:p>
    <w:p w:rsidR="00B91AA5" w:rsidRPr="00B91AA5" w:rsidRDefault="00B91AA5" w:rsidP="00B91AA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ar-SA"/>
        </w:rPr>
        <w:t>Oświadczamy, że do realizacji niniejszego zamówienia skierujemy następujące osoby:</w:t>
      </w: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ar-SA"/>
        </w:rPr>
      </w:pPr>
    </w:p>
    <w:tbl>
      <w:tblPr>
        <w:tblW w:w="1019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701"/>
        <w:gridCol w:w="4395"/>
        <w:gridCol w:w="1842"/>
        <w:gridCol w:w="1717"/>
      </w:tblGrid>
      <w:tr w:rsidR="00B91AA5" w:rsidRPr="00B91AA5" w:rsidTr="0028117E">
        <w:trPr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91AA5" w:rsidRPr="00B91AA5" w:rsidRDefault="00B91AA5" w:rsidP="00B91AA5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</w:pPr>
            <w:r w:rsidRPr="00B91AA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91AA5" w:rsidRPr="00B91AA5" w:rsidRDefault="00B91AA5" w:rsidP="00B91AA5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</w:pPr>
            <w:r w:rsidRPr="00B91AA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>Nazwisko i imię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B91AA5" w:rsidRPr="00B91AA5" w:rsidRDefault="00B91AA5" w:rsidP="00B91AA5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</w:pPr>
            <w:r w:rsidRPr="00B91AA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>Zakres czynności wykonywanych</w:t>
            </w:r>
          </w:p>
          <w:p w:rsidR="00B91AA5" w:rsidRPr="00B91AA5" w:rsidRDefault="00B91AA5" w:rsidP="00B91AA5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hideMark/>
          </w:tcPr>
          <w:p w:rsidR="00B91AA5" w:rsidRPr="00B91AA5" w:rsidRDefault="00B91AA5" w:rsidP="00B91AA5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</w:pPr>
            <w:r w:rsidRPr="00B91AA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 xml:space="preserve">Posiadane kwalifikacje zawodowe, uprawnienia </w:t>
            </w:r>
          </w:p>
          <w:p w:rsidR="00B91AA5" w:rsidRPr="00B91AA5" w:rsidRDefault="00B91AA5" w:rsidP="00B91AA5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</w:pPr>
            <w:r w:rsidRPr="00B91AA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>(numer)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hideMark/>
          </w:tcPr>
          <w:p w:rsidR="00B91AA5" w:rsidRPr="00B91AA5" w:rsidRDefault="00B91AA5" w:rsidP="00B91AA5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</w:pPr>
            <w:r w:rsidRPr="00B91AA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>Podstawa dysponowania osobą*</w:t>
            </w:r>
          </w:p>
        </w:tc>
      </w:tr>
      <w:tr w:rsidR="00B91AA5" w:rsidRPr="00B91AA5" w:rsidTr="0028117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1AA5" w:rsidRPr="00B91AA5" w:rsidRDefault="00B91AA5" w:rsidP="00B91AA5">
            <w:pPr>
              <w:suppressAutoHyphens/>
              <w:spacing w:after="0" w:line="256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5" w:rsidRPr="00B91AA5" w:rsidRDefault="00B91AA5" w:rsidP="00B91AA5">
            <w:pPr>
              <w:suppressAutoHyphens/>
              <w:spacing w:after="0" w:line="256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</w:p>
          <w:p w:rsidR="00B91AA5" w:rsidRPr="00B91AA5" w:rsidRDefault="00B91AA5" w:rsidP="00B91AA5">
            <w:pPr>
              <w:suppressAutoHyphens/>
              <w:spacing w:after="0" w:line="256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5" w:rsidRPr="00B91AA5" w:rsidRDefault="00B91AA5" w:rsidP="00B91AA5">
            <w:pPr>
              <w:suppressAutoHyphens/>
              <w:spacing w:after="0" w:line="256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  <w:r w:rsidRPr="00B91AA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  <w:t>Kierownik prac - posiadający uprawnienia  zawodowe o których mowa w art. 43 pkt 2 ustawy prawo geodezyjne i kartograficzne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5" w:rsidRPr="00B91AA5" w:rsidRDefault="00B91AA5" w:rsidP="00B91AA5">
            <w:pPr>
              <w:suppressAutoHyphens/>
              <w:spacing w:after="0" w:line="256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1AA5" w:rsidRPr="00B91AA5" w:rsidRDefault="00B91AA5" w:rsidP="00B91AA5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ar-SA"/>
              </w:rPr>
              <w:t>w dyspozycji Wykonawcy* / oddana do dyspozycji przez inny podmiot*</w:t>
            </w:r>
          </w:p>
          <w:p w:rsidR="00B91AA5" w:rsidRPr="00B91AA5" w:rsidRDefault="00B91AA5" w:rsidP="00B91AA5">
            <w:pPr>
              <w:suppressAutoHyphens/>
              <w:spacing w:after="0" w:line="25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B91AA5" w:rsidRPr="00B91AA5" w:rsidTr="0028117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1AA5" w:rsidRPr="00B91AA5" w:rsidRDefault="00B91AA5" w:rsidP="00B91AA5">
            <w:pPr>
              <w:suppressAutoHyphens/>
              <w:spacing w:after="0" w:line="256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5" w:rsidRPr="00B91AA5" w:rsidRDefault="00B91AA5" w:rsidP="00B91AA5">
            <w:pPr>
              <w:suppressAutoHyphens/>
              <w:spacing w:after="0" w:line="256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5" w:rsidRPr="00B91AA5" w:rsidRDefault="00B91AA5" w:rsidP="00B91AA5">
            <w:pPr>
              <w:suppressAutoHyphens/>
              <w:spacing w:after="0" w:line="25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ar-SA"/>
              </w:rPr>
              <w:t xml:space="preserve">Specjalista </w:t>
            </w:r>
            <w:r w:rsidRPr="00B91AA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  <w:t>posiadający uprawnienia  zawodowe o których mowa w art. 43 pkt 2 ustawy prawo geodezyjne i kartograficzne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5" w:rsidRPr="00B91AA5" w:rsidRDefault="00B91AA5" w:rsidP="00B91AA5">
            <w:pPr>
              <w:suppressAutoHyphens/>
              <w:spacing w:after="0" w:line="256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1AA5" w:rsidRPr="00B91AA5" w:rsidRDefault="00B91AA5" w:rsidP="00B91AA5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ar-SA"/>
              </w:rPr>
              <w:t>w dyspozycji Wykonawcy* / oddana do dyspozycji przez inny podmiot*</w:t>
            </w:r>
          </w:p>
          <w:p w:rsidR="00B91AA5" w:rsidRPr="00B91AA5" w:rsidRDefault="00B91AA5" w:rsidP="00B91AA5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B91AA5" w:rsidRPr="00B91AA5" w:rsidTr="0028117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1AA5" w:rsidRPr="00B91AA5" w:rsidRDefault="00B91AA5" w:rsidP="00B91AA5">
            <w:pPr>
              <w:suppressAutoHyphens/>
              <w:spacing w:after="0" w:line="256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5" w:rsidRPr="00B91AA5" w:rsidRDefault="00B91AA5" w:rsidP="00B91AA5">
            <w:pPr>
              <w:suppressAutoHyphens/>
              <w:spacing w:after="0" w:line="256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5" w:rsidRPr="00B91AA5" w:rsidRDefault="00B91AA5" w:rsidP="00B91AA5">
            <w:pPr>
              <w:suppressAutoHyphens/>
              <w:spacing w:after="0" w:line="25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ar-SA"/>
              </w:rPr>
              <w:t xml:space="preserve">Specjalista </w:t>
            </w:r>
            <w:r w:rsidRPr="00B91AA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  <w:t>posiadający uprawnienia  zawodowe o których mowa w art. 43 pkt 2 ustawy prawo geodezyjne i kartograficzne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5" w:rsidRPr="00B91AA5" w:rsidRDefault="00B91AA5" w:rsidP="00B91AA5">
            <w:pPr>
              <w:suppressAutoHyphens/>
              <w:spacing w:after="0" w:line="256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1AA5" w:rsidRPr="00B91AA5" w:rsidRDefault="00B91AA5" w:rsidP="00B91AA5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ar-SA"/>
              </w:rPr>
            </w:pPr>
            <w:r w:rsidRPr="00B91AA5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ar-SA"/>
              </w:rPr>
              <w:t>w dyspozycji Wykonawcy* / oddana do dyspozycji przez inny podmiot*</w:t>
            </w:r>
          </w:p>
          <w:p w:rsidR="00B91AA5" w:rsidRPr="00B91AA5" w:rsidRDefault="00B91AA5" w:rsidP="00B91AA5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ar-SA"/>
              </w:rPr>
            </w:pPr>
          </w:p>
        </w:tc>
      </w:tr>
    </w:tbl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b/>
          <w:color w:val="000000" w:themeColor="text1"/>
          <w:sz w:val="16"/>
          <w:szCs w:val="16"/>
          <w:u w:val="single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b/>
          <w:color w:val="000000" w:themeColor="text1"/>
          <w:sz w:val="16"/>
          <w:szCs w:val="16"/>
          <w:lang w:eastAsia="ar-SA"/>
        </w:rPr>
      </w:pPr>
      <w:r w:rsidRPr="00B91AA5">
        <w:rPr>
          <w:rFonts w:ascii="Tahoma" w:eastAsia="Times New Roman" w:hAnsi="Tahoma" w:cs="Tahoma"/>
          <w:b/>
          <w:color w:val="000000" w:themeColor="text1"/>
          <w:sz w:val="16"/>
          <w:szCs w:val="16"/>
          <w:lang w:eastAsia="ar-SA"/>
        </w:rPr>
        <w:t>* niewłaściwe skreślić</w:t>
      </w: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b/>
          <w:color w:val="000000" w:themeColor="text1"/>
          <w:sz w:val="16"/>
          <w:szCs w:val="16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b/>
          <w:color w:val="000000" w:themeColor="text1"/>
          <w:sz w:val="16"/>
          <w:szCs w:val="16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b/>
          <w:smallCaps/>
          <w:color w:val="000000" w:themeColor="text1"/>
          <w:sz w:val="18"/>
          <w:szCs w:val="18"/>
          <w:lang w:eastAsia="ar-SA"/>
        </w:rPr>
      </w:pPr>
      <w:r w:rsidRPr="00B91AA5">
        <w:rPr>
          <w:rFonts w:ascii="Tahoma" w:eastAsia="Times New Roman" w:hAnsi="Tahoma" w:cs="Tahoma"/>
          <w:b/>
          <w:color w:val="000000" w:themeColor="text1"/>
          <w:sz w:val="16"/>
          <w:szCs w:val="16"/>
          <w:lang w:eastAsia="ar-SA"/>
        </w:rPr>
        <w:t xml:space="preserve">UWAGA: </w:t>
      </w:r>
      <w:r w:rsidRPr="00B91AA5">
        <w:rPr>
          <w:rFonts w:ascii="Tahoma" w:eastAsia="Times New Roman" w:hAnsi="Tahoma" w:cs="Tahoma"/>
          <w:b/>
          <w:smallCaps/>
          <w:color w:val="000000" w:themeColor="text1"/>
          <w:sz w:val="18"/>
          <w:szCs w:val="18"/>
          <w:lang w:eastAsia="ar-SA"/>
        </w:rPr>
        <w:t>niniejszy załącznik wykonawca składa na wezwanie zamawiającego</w:t>
      </w:r>
      <w:r w:rsidRPr="00B91AA5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ar-SA"/>
        </w:rPr>
        <w:t xml:space="preserve">. </w:t>
      </w:r>
      <w:r w:rsidRPr="00B91AA5">
        <w:rPr>
          <w:rFonts w:ascii="Tahoma" w:eastAsia="Times New Roman" w:hAnsi="Tahoma" w:cs="Tahoma"/>
          <w:b/>
          <w:smallCaps/>
          <w:color w:val="000000" w:themeColor="text1"/>
          <w:sz w:val="18"/>
          <w:szCs w:val="18"/>
          <w:lang w:eastAsia="ar-SA"/>
        </w:rPr>
        <w:t xml:space="preserve">Dokumentu nie należy składać razem z ofertą. </w:t>
      </w: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................................. </w:t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  <w:t>……………………………………..</w:t>
      </w: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lastRenderedPageBreak/>
        <w:t xml:space="preserve">miejscowość i data    </w:t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B91AA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  <w:t>podpis i pieczęć Wykonawcy/-ów</w:t>
      </w:r>
    </w:p>
    <w:p w:rsidR="00B91AA5" w:rsidRPr="00B91AA5" w:rsidRDefault="00B91AA5" w:rsidP="00B91AA5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1AA5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:rsidR="00B91AA5" w:rsidRPr="00B91AA5" w:rsidRDefault="00B91AA5" w:rsidP="00B91AA5">
      <w:pPr>
        <w:keepNext/>
        <w:tabs>
          <w:tab w:val="num" w:pos="0"/>
        </w:tabs>
        <w:suppressAutoHyphens/>
        <w:spacing w:before="240" w:after="6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bookmarkStart w:id="8" w:name="_Toc498942917"/>
      <w:bookmarkStart w:id="9" w:name="_Toc501609674"/>
      <w:r w:rsidRPr="00B91AA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lastRenderedPageBreak/>
        <w:t xml:space="preserve">Załącznik Nr </w:t>
      </w:r>
      <w:r w:rsidR="002209D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5</w:t>
      </w:r>
      <w:r w:rsidRPr="00B91AA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do formularza ofertowego</w:t>
      </w:r>
      <w:bookmarkEnd w:id="8"/>
      <w:bookmarkEnd w:id="9"/>
      <w:r w:rsidRPr="00B91AA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</w:p>
    <w:p w:rsidR="00B91AA5" w:rsidRPr="00B91AA5" w:rsidRDefault="00B91AA5" w:rsidP="00B91AA5">
      <w:pPr>
        <w:suppressAutoHyphens/>
        <w:autoSpaceDE w:val="0"/>
        <w:spacing w:after="0" w:line="360" w:lineRule="auto"/>
        <w:rPr>
          <w:rFonts w:ascii="Tahoma" w:eastAsia="Times New Roman" w:hAnsi="Tahoma" w:cs="Tahoma"/>
          <w:color w:val="000000" w:themeColor="text1"/>
          <w:lang w:eastAsia="ar-SA"/>
        </w:rPr>
      </w:pPr>
    </w:p>
    <w:p w:rsidR="00B91AA5" w:rsidRPr="00B91AA5" w:rsidRDefault="00B91AA5" w:rsidP="00B91AA5">
      <w:pPr>
        <w:suppressAutoHyphens/>
        <w:autoSpaceDE w:val="0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lang w:eastAsia="ar-SA"/>
        </w:rPr>
      </w:pPr>
      <w:r w:rsidRPr="00B91AA5">
        <w:rPr>
          <w:rFonts w:ascii="Tahoma" w:eastAsia="Times New Roman" w:hAnsi="Tahoma" w:cs="Tahoma"/>
          <w:b/>
          <w:bCs/>
          <w:color w:val="000000" w:themeColor="text1"/>
          <w:lang w:eastAsia="ar-SA"/>
        </w:rPr>
        <w:t>ZOBOWIĄZANIE INNYCH PODMIOTÓW DO UDOSTĘPNIENIA ZASOBÓW NIEZB</w:t>
      </w:r>
      <w:r w:rsidRPr="00B91AA5">
        <w:rPr>
          <w:rFonts w:ascii="Tahoma" w:eastAsia="Times New Roman" w:hAnsi="Tahoma" w:cs="Tahoma"/>
          <w:b/>
          <w:color w:val="000000" w:themeColor="text1"/>
          <w:lang w:eastAsia="ar-SA"/>
        </w:rPr>
        <w:t>Ę</w:t>
      </w:r>
      <w:r w:rsidRPr="00B91AA5">
        <w:rPr>
          <w:rFonts w:ascii="Tahoma" w:eastAsia="Times New Roman" w:hAnsi="Tahoma" w:cs="Tahoma"/>
          <w:b/>
          <w:bCs/>
          <w:color w:val="000000" w:themeColor="text1"/>
          <w:lang w:eastAsia="ar-SA"/>
        </w:rPr>
        <w:t>DNYCH DO WYKONANIA ZAMÓWIENIA</w:t>
      </w:r>
    </w:p>
    <w:p w:rsidR="00B91AA5" w:rsidRPr="00B91AA5" w:rsidRDefault="00B91AA5" w:rsidP="00B91AA5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lang w:eastAsia="ar-SA"/>
        </w:rPr>
        <w:t>Podmiot:</w:t>
      </w:r>
    </w:p>
    <w:p w:rsidR="00B91AA5" w:rsidRPr="00B91AA5" w:rsidRDefault="00B91AA5" w:rsidP="00B91AA5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ar-SA"/>
        </w:rPr>
      </w:pPr>
      <w:r w:rsidRPr="00B91AA5">
        <w:rPr>
          <w:rFonts w:ascii="Tahoma" w:eastAsia="Times New Roman" w:hAnsi="Tahoma" w:cs="Tahoma"/>
          <w:color w:val="000000" w:themeColor="text1"/>
          <w:lang w:eastAsia="ar-SA"/>
        </w:rPr>
        <w:t>........................................................................................................................................</w:t>
      </w:r>
    </w:p>
    <w:p w:rsidR="00B91AA5" w:rsidRPr="00B91AA5" w:rsidRDefault="00B91AA5" w:rsidP="00B91AA5">
      <w:pPr>
        <w:suppressAutoHyphens/>
        <w:autoSpaceDE w:val="0"/>
        <w:spacing w:after="0" w:line="360" w:lineRule="auto"/>
        <w:jc w:val="center"/>
        <w:rPr>
          <w:rFonts w:ascii="Tahoma" w:eastAsia="Times New Roman" w:hAnsi="Tahoma" w:cs="Tahoma"/>
          <w:i/>
          <w:color w:val="000000" w:themeColor="text1"/>
          <w:sz w:val="16"/>
          <w:szCs w:val="16"/>
          <w:lang w:eastAsia="ar-SA"/>
        </w:rPr>
      </w:pPr>
      <w:r w:rsidRPr="00B91AA5">
        <w:rPr>
          <w:rFonts w:ascii="Tahoma" w:eastAsia="Times New Roman" w:hAnsi="Tahoma" w:cs="Tahoma"/>
          <w:i/>
          <w:color w:val="000000" w:themeColor="text1"/>
          <w:sz w:val="16"/>
          <w:szCs w:val="16"/>
          <w:lang w:eastAsia="ar-SA"/>
        </w:rPr>
        <w:t xml:space="preserve"> (pieczęć / nazwa podmiotu udostępniającego zasoby)</w:t>
      </w: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lang w:eastAsia="ar-SA"/>
        </w:rPr>
      </w:pPr>
      <w:r w:rsidRPr="00B91AA5">
        <w:rPr>
          <w:rFonts w:ascii="Tahoma" w:eastAsia="Times New Roman" w:hAnsi="Tahoma" w:cs="Tahoma"/>
          <w:bCs/>
          <w:color w:val="000000" w:themeColor="text1"/>
          <w:lang w:eastAsia="ar-SA"/>
        </w:rPr>
        <w:t>zobowiązuje się do udostępnienia Wykonawcy: …………………………………………………………………</w:t>
      </w:r>
    </w:p>
    <w:p w:rsidR="00B91AA5" w:rsidRPr="00B91AA5" w:rsidRDefault="00B91AA5" w:rsidP="00B91AA5">
      <w:pPr>
        <w:suppressAutoHyphens/>
        <w:spacing w:after="0" w:line="240" w:lineRule="auto"/>
        <w:ind w:left="4248" w:firstLine="708"/>
        <w:jc w:val="both"/>
        <w:rPr>
          <w:rFonts w:ascii="Tahoma" w:eastAsia="Times New Roman" w:hAnsi="Tahoma" w:cs="Tahoma"/>
          <w:bCs/>
          <w:color w:val="000000" w:themeColor="text1"/>
          <w:lang w:eastAsia="ar-SA"/>
        </w:rPr>
      </w:pPr>
      <w:r w:rsidRPr="00B91AA5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ar-SA"/>
        </w:rPr>
        <w:t>(podać nazwę Wykonawcy przyjmującego zasoby)</w:t>
      </w: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lang w:eastAsia="ar-SA"/>
        </w:rPr>
      </w:pPr>
      <w:r w:rsidRPr="00B91AA5">
        <w:rPr>
          <w:rFonts w:ascii="Tahoma" w:eastAsia="Times New Roman" w:hAnsi="Tahoma" w:cs="Tahoma"/>
          <w:bCs/>
          <w:color w:val="000000" w:themeColor="text1"/>
          <w:lang w:eastAsia="ar-SA"/>
        </w:rPr>
        <w:t>następujących zasobów:</w:t>
      </w: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lang w:eastAsia="ar-SA"/>
        </w:rPr>
      </w:pPr>
      <w:r w:rsidRPr="00B91AA5">
        <w:rPr>
          <w:rFonts w:ascii="Tahoma" w:eastAsia="Times New Roman" w:hAnsi="Tahoma" w:cs="Tahoma"/>
          <w:bCs/>
          <w:color w:val="000000" w:themeColor="text1"/>
          <w:lang w:eastAsia="ar-SA"/>
        </w:rPr>
        <w:t>…………………………..……………………………………………………………………………………………………….</w:t>
      </w: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lang w:eastAsia="ar-SA"/>
        </w:rPr>
      </w:pPr>
      <w:r w:rsidRPr="00B91AA5">
        <w:rPr>
          <w:rFonts w:ascii="Tahoma" w:eastAsia="Times New Roman" w:hAnsi="Tahoma" w:cs="Tahoma"/>
          <w:bCs/>
          <w:color w:val="000000" w:themeColor="text1"/>
          <w:lang w:eastAsia="ar-SA"/>
        </w:rPr>
        <w:t>……………………………………………………………………………………………………………………………………</w:t>
      </w: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lang w:eastAsia="ar-SA"/>
        </w:rPr>
      </w:pPr>
      <w:r w:rsidRPr="00B91AA5">
        <w:rPr>
          <w:rFonts w:ascii="Tahoma" w:eastAsia="Times New Roman" w:hAnsi="Tahoma" w:cs="Tahoma"/>
          <w:bCs/>
          <w:color w:val="000000" w:themeColor="text1"/>
          <w:lang w:eastAsia="ar-SA"/>
        </w:rPr>
        <w:t>……………………………………………………………………………………………………………………………………</w:t>
      </w:r>
    </w:p>
    <w:p w:rsidR="00B91AA5" w:rsidRPr="00B91AA5" w:rsidRDefault="00B91AA5" w:rsidP="00B91AA5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ar-SA"/>
        </w:rPr>
      </w:pPr>
      <w:r w:rsidRPr="00B91AA5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ar-SA"/>
        </w:rPr>
        <w:t>(podać rodzaj, zakres udostępnianego zasobów)</w:t>
      </w: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lang w:eastAsia="ar-SA"/>
        </w:rPr>
      </w:pPr>
      <w:r w:rsidRPr="00B91AA5">
        <w:rPr>
          <w:rFonts w:ascii="Tahoma" w:eastAsia="Times New Roman" w:hAnsi="Tahoma" w:cs="Tahoma"/>
          <w:bCs/>
          <w:color w:val="000000" w:themeColor="text1"/>
          <w:lang w:eastAsia="ar-SA"/>
        </w:rPr>
        <w:t xml:space="preserve">które zostaną wykorzystane przez ww. wskazanego Wykonawcę w sposób/w następującym zakresie: </w:t>
      </w: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lang w:eastAsia="ar-SA"/>
        </w:rPr>
      </w:pPr>
      <w:r w:rsidRPr="00B91AA5">
        <w:rPr>
          <w:rFonts w:ascii="Tahoma" w:eastAsia="Times New Roman" w:hAnsi="Tahoma" w:cs="Tahoma"/>
          <w:bCs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AA5" w:rsidRPr="00B91AA5" w:rsidRDefault="00B91AA5" w:rsidP="00B91AA5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ar-SA"/>
        </w:rPr>
      </w:pPr>
      <w:r w:rsidRPr="00B91AA5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ar-SA"/>
        </w:rPr>
        <w:t>(podać w jaki sposób Wykonawca wykorzysta udostępniane zasoby przy wykonywaniu zamówienia)</w:t>
      </w: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lang w:eastAsia="ar-SA"/>
        </w:rPr>
      </w:pPr>
      <w:r w:rsidRPr="00B91AA5">
        <w:rPr>
          <w:rFonts w:ascii="Tahoma" w:eastAsia="Times New Roman" w:hAnsi="Tahoma" w:cs="Tahoma"/>
          <w:bCs/>
          <w:color w:val="000000" w:themeColor="text1"/>
          <w:lang w:eastAsia="ar-SA"/>
        </w:rPr>
        <w:t>Zasoby udostępnię na podstawie:…………………………………………………………………………………..</w:t>
      </w: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lang w:eastAsia="ar-SA"/>
        </w:rPr>
      </w:pPr>
      <w:r w:rsidRPr="00B91AA5">
        <w:rPr>
          <w:rFonts w:ascii="Tahoma" w:eastAsia="Times New Roman" w:hAnsi="Tahoma" w:cs="Tahoma"/>
          <w:bCs/>
          <w:color w:val="000000" w:themeColor="text1"/>
          <w:lang w:eastAsia="ar-SA"/>
        </w:rPr>
        <w:t>……………………………………………………………………………………………………………………………………</w:t>
      </w:r>
    </w:p>
    <w:p w:rsidR="00B91AA5" w:rsidRPr="00B91AA5" w:rsidRDefault="00B91AA5" w:rsidP="00B91AA5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ar-SA"/>
        </w:rPr>
      </w:pPr>
      <w:r w:rsidRPr="00B91AA5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ar-SA"/>
        </w:rPr>
        <w:t>(podać charakter stosunku, jaki będzie łączył Wykonawcę z innym podmiotem)</w:t>
      </w: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lang w:eastAsia="ar-SA"/>
        </w:rPr>
      </w:pPr>
      <w:r w:rsidRPr="00B91AA5">
        <w:rPr>
          <w:rFonts w:ascii="Tahoma" w:eastAsia="Times New Roman" w:hAnsi="Tahoma" w:cs="Tahoma"/>
          <w:bCs/>
          <w:color w:val="000000" w:themeColor="text1"/>
          <w:lang w:eastAsia="ar-SA"/>
        </w:rPr>
        <w:t xml:space="preserve">W zakresie i okresie </w:t>
      </w: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lang w:eastAsia="ar-SA"/>
        </w:rPr>
      </w:pPr>
      <w:r w:rsidRPr="00B91AA5">
        <w:rPr>
          <w:rFonts w:ascii="Tahoma" w:eastAsia="Times New Roman" w:hAnsi="Tahoma" w:cs="Tahoma"/>
          <w:bCs/>
          <w:color w:val="000000" w:themeColor="text1"/>
          <w:lang w:eastAsia="ar-S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 przy wykonywaniu zamówienia. </w:t>
      </w:r>
    </w:p>
    <w:p w:rsidR="00B91AA5" w:rsidRPr="00B91AA5" w:rsidRDefault="00B91AA5" w:rsidP="00B91AA5">
      <w:pPr>
        <w:suppressAutoHyphens/>
        <w:spacing w:after="0" w:line="240" w:lineRule="auto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ar-SA"/>
        </w:rPr>
      </w:pPr>
      <w:r w:rsidRPr="00B91AA5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ar-SA"/>
        </w:rPr>
        <w:t>(podać w jakim zakresie i okresie inny podmiot  będzie brał udział przy wykonywaniu zamówienia)</w:t>
      </w: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lang w:eastAsia="ar-SA"/>
        </w:rPr>
      </w:pP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Cs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ar-SA"/>
        </w:rPr>
        <w:t xml:space="preserve">Ww. zasoby będą wykorzystane na potrzeby wykonania zamówienia w ramach postępowania prowadzonego </w:t>
      </w:r>
      <w:r w:rsidRPr="00B91AA5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ar-SA"/>
        </w:rPr>
        <w:br/>
        <w:t>w trybie przetargu nieograniczonego powyżej 2</w:t>
      </w:r>
      <w:r w:rsidR="002209DA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ar-SA"/>
        </w:rPr>
        <w:t>21</w:t>
      </w:r>
      <w:r w:rsidRPr="00B91AA5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ar-SA"/>
        </w:rPr>
        <w:t>000 euro</w:t>
      </w:r>
      <w:r w:rsidRPr="00B91AA5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Pr="00B91AA5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ar-SA"/>
        </w:rPr>
        <w:t xml:space="preserve">na: </w:t>
      </w:r>
      <w:r w:rsidRPr="00B91AA5">
        <w:rPr>
          <w:rFonts w:ascii="Tahoma" w:eastAsia="Times New Roman" w:hAnsi="Tahoma" w:cs="Tahoma"/>
          <w:b/>
          <w:smallCaps/>
          <w:lang w:eastAsia="ar-SA"/>
        </w:rPr>
        <w:t xml:space="preserve">modernizację ewidencji gruntów </w:t>
      </w:r>
      <w:r w:rsidRPr="00B91AA5">
        <w:rPr>
          <w:rFonts w:ascii="Tahoma" w:eastAsia="Times New Roman" w:hAnsi="Tahoma" w:cs="Tahoma"/>
          <w:b/>
          <w:smallCaps/>
          <w:lang w:eastAsia="ar-SA"/>
        </w:rPr>
        <w:br/>
        <w:t>i budynków jednostki ewidencyjnej Kozłowo</w:t>
      </w:r>
      <w:r w:rsidR="00341DEA">
        <w:rPr>
          <w:rFonts w:ascii="Tahoma" w:eastAsia="Times New Roman" w:hAnsi="Tahoma" w:cs="Tahoma"/>
          <w:b/>
          <w:smallCaps/>
          <w:lang w:eastAsia="ar-SA"/>
        </w:rPr>
        <w:t xml:space="preserve"> część……………………………..</w:t>
      </w:r>
    </w:p>
    <w:p w:rsidR="00B91AA5" w:rsidRPr="00B91AA5" w:rsidRDefault="00B91AA5" w:rsidP="00B91AA5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ar-SA"/>
        </w:rPr>
        <w:t>Wyżej wymienione zasoby zostaną przez nas bezwarunkowo udostępnione w ww. czasie i zakresie.</w:t>
      </w:r>
    </w:p>
    <w:p w:rsidR="00B91AA5" w:rsidRPr="00B91AA5" w:rsidRDefault="00B91AA5" w:rsidP="00B91AA5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ar-SA"/>
        </w:rPr>
      </w:pPr>
    </w:p>
    <w:p w:rsidR="00B91AA5" w:rsidRPr="00B91AA5" w:rsidRDefault="00B91AA5" w:rsidP="00B91AA5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i/>
          <w:iCs/>
          <w:color w:val="000000" w:themeColor="text1"/>
          <w:lang w:eastAsia="ar-SA"/>
        </w:rPr>
      </w:pPr>
    </w:p>
    <w:p w:rsidR="00B91AA5" w:rsidRPr="00B91AA5" w:rsidRDefault="00B91AA5" w:rsidP="00B91AA5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i/>
          <w:iCs/>
          <w:color w:val="000000" w:themeColor="text1"/>
          <w:sz w:val="18"/>
          <w:szCs w:val="18"/>
          <w:lang w:eastAsia="ar-SA"/>
        </w:rPr>
      </w:pPr>
      <w:r w:rsidRPr="00B91AA5">
        <w:rPr>
          <w:rFonts w:ascii="Tahoma" w:eastAsia="Times New Roman" w:hAnsi="Tahoma" w:cs="Tahoma"/>
          <w:i/>
          <w:iCs/>
          <w:color w:val="000000" w:themeColor="text1"/>
          <w:sz w:val="18"/>
          <w:szCs w:val="18"/>
          <w:lang w:eastAsia="ar-SA"/>
        </w:rPr>
        <w:t>*niepotrzebne skreślić</w:t>
      </w:r>
    </w:p>
    <w:p w:rsidR="00B91AA5" w:rsidRPr="00B91AA5" w:rsidRDefault="00B91AA5" w:rsidP="00B91AA5">
      <w:pPr>
        <w:tabs>
          <w:tab w:val="left" w:pos="4320"/>
        </w:tabs>
        <w:suppressAutoHyphens/>
        <w:autoSpaceDE w:val="0"/>
        <w:spacing w:after="0" w:line="360" w:lineRule="auto"/>
        <w:jc w:val="right"/>
        <w:rPr>
          <w:rFonts w:ascii="Tahoma" w:eastAsia="Times New Roman" w:hAnsi="Tahoma" w:cs="Tahoma"/>
          <w:i/>
          <w:iCs/>
          <w:color w:val="000000" w:themeColor="text1"/>
          <w:lang w:eastAsia="ar-SA"/>
        </w:rPr>
      </w:pPr>
      <w:r w:rsidRPr="00B91AA5">
        <w:rPr>
          <w:rFonts w:ascii="Tahoma" w:eastAsia="Times New Roman" w:hAnsi="Tahoma" w:cs="Tahoma"/>
          <w:i/>
          <w:iCs/>
          <w:color w:val="000000" w:themeColor="text1"/>
          <w:lang w:eastAsia="ar-SA"/>
        </w:rPr>
        <w:t>...................................................................</w:t>
      </w:r>
    </w:p>
    <w:p w:rsidR="00B91AA5" w:rsidRPr="00B91AA5" w:rsidRDefault="00B91AA5" w:rsidP="00B91AA5">
      <w:pPr>
        <w:suppressAutoHyphens/>
        <w:autoSpaceDE w:val="0"/>
        <w:spacing w:after="0" w:line="240" w:lineRule="auto"/>
        <w:ind w:left="4248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ar-SA"/>
        </w:rPr>
      </w:pPr>
      <w:r w:rsidRPr="00B91AA5">
        <w:rPr>
          <w:rFonts w:ascii="Tahoma" w:eastAsia="Times New Roman" w:hAnsi="Tahoma" w:cs="Tahoma"/>
          <w:i/>
          <w:iCs/>
          <w:color w:val="000000" w:themeColor="text1"/>
          <w:lang w:eastAsia="ar-SA"/>
        </w:rPr>
        <w:t xml:space="preserve">      </w:t>
      </w:r>
      <w:r w:rsidRPr="00B91AA5">
        <w:rPr>
          <w:rFonts w:ascii="Tahoma" w:eastAsia="Times New Roman" w:hAnsi="Tahoma" w:cs="Tahoma"/>
          <w:i/>
          <w:iCs/>
          <w:color w:val="000000" w:themeColor="text1"/>
          <w:sz w:val="18"/>
          <w:szCs w:val="18"/>
          <w:lang w:eastAsia="ar-SA"/>
        </w:rPr>
        <w:t xml:space="preserve">podpisy osoby upoważnionej do składania oświadczeń w imieniu podmiotu udostepniającego zasoby </w:t>
      </w:r>
    </w:p>
    <w:p w:rsidR="00B91AA5" w:rsidRPr="00B91AA5" w:rsidRDefault="00B91AA5" w:rsidP="006777BD">
      <w:pPr>
        <w:tabs>
          <w:tab w:val="left" w:pos="66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1AA5">
        <w:rPr>
          <w:rFonts w:ascii="Tahoma" w:eastAsia="Times New Roman" w:hAnsi="Tahoma" w:cs="Tahoma"/>
          <w:b/>
          <w:color w:val="000000" w:themeColor="text1"/>
          <w:lang w:eastAsia="ar-SA"/>
        </w:rPr>
        <w:tab/>
      </w:r>
    </w:p>
    <w:p w:rsidR="00B91AA5" w:rsidRPr="00B91AA5" w:rsidRDefault="00B91AA5" w:rsidP="00B91AA5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1AA5" w:rsidRPr="00B91AA5" w:rsidRDefault="00B91AA5" w:rsidP="006777BD">
      <w:pPr>
        <w:suppressAutoHyphens/>
        <w:spacing w:before="240" w:after="0" w:line="240" w:lineRule="auto"/>
        <w:ind w:left="432"/>
        <w:jc w:val="right"/>
        <w:outlineLvl w:val="0"/>
        <w:rPr>
          <w:rFonts w:ascii="Tahoma" w:eastAsia="Times New Roman" w:hAnsi="Tahoma" w:cs="Tahoma"/>
          <w:sz w:val="20"/>
          <w:szCs w:val="20"/>
          <w:lang w:eastAsia="ar-SA"/>
        </w:rPr>
      </w:pPr>
      <w:r w:rsidRPr="00B91AA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ar-SA"/>
        </w:rPr>
        <w:lastRenderedPageBreak/>
        <w:t xml:space="preserve">  </w:t>
      </w:r>
    </w:p>
    <w:p w:rsidR="0028117E" w:rsidRDefault="0028117E"/>
    <w:sectPr w:rsidR="0028117E" w:rsidSect="0028117E">
      <w:headerReference w:type="default" r:id="rId7"/>
      <w:footerReference w:type="default" r:id="rId8"/>
      <w:foot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ED" w:rsidRDefault="00580BED">
      <w:pPr>
        <w:spacing w:after="0" w:line="240" w:lineRule="auto"/>
      </w:pPr>
      <w:r>
        <w:separator/>
      </w:r>
    </w:p>
  </w:endnote>
  <w:endnote w:type="continuationSeparator" w:id="0">
    <w:p w:rsidR="00580BED" w:rsidRDefault="0058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1313224581"/>
      <w:docPartObj>
        <w:docPartGallery w:val="Page Numbers (Bottom of Page)"/>
        <w:docPartUnique/>
      </w:docPartObj>
    </w:sdtPr>
    <w:sdtEndPr/>
    <w:sdtContent>
      <w:p w:rsidR="00580BED" w:rsidRPr="00C03DB1" w:rsidRDefault="00580BED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03DB1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C03DB1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C03DB1">
          <w:rPr>
            <w:sz w:val="16"/>
            <w:szCs w:val="16"/>
          </w:rPr>
          <w:instrText>PAGE    \* MERGEFORMAT</w:instrText>
        </w:r>
        <w:r w:rsidRPr="00C03DB1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563B2" w:rsidRPr="008563B2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C03DB1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580BED" w:rsidRDefault="00580B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ED" w:rsidRPr="00A45D32" w:rsidRDefault="00580BED" w:rsidP="0028117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ED" w:rsidRDefault="00580BED">
      <w:pPr>
        <w:spacing w:after="0" w:line="240" w:lineRule="auto"/>
      </w:pPr>
      <w:r>
        <w:separator/>
      </w:r>
    </w:p>
  </w:footnote>
  <w:footnote w:type="continuationSeparator" w:id="0">
    <w:p w:rsidR="00580BED" w:rsidRDefault="0058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ED" w:rsidRDefault="00580BED" w:rsidP="0028117E">
    <w:pPr>
      <w:pStyle w:val="Nagwek"/>
      <w:jc w:val="center"/>
    </w:pPr>
    <w:r w:rsidRPr="004314E8">
      <w:rPr>
        <w:noProof/>
        <w:lang w:eastAsia="pl-PL"/>
      </w:rPr>
      <w:drawing>
        <wp:inline distT="0" distB="0" distL="0" distR="0">
          <wp:extent cx="5524500" cy="733425"/>
          <wp:effectExtent l="0" t="0" r="0" b="9525"/>
          <wp:docPr id="2" name="Obraz 2" descr="W:\PROJEKT RPO ZIGWiM w Powiecie Nidzickim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 RPO ZIGWiM w Powiecie Nidzickim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F066A4"/>
    <w:multiLevelType w:val="hybridMultilevel"/>
    <w:tmpl w:val="CF6E47FA"/>
    <w:lvl w:ilvl="0" w:tplc="0186C32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572CD7"/>
    <w:multiLevelType w:val="hybridMultilevel"/>
    <w:tmpl w:val="F328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D1BCF"/>
    <w:multiLevelType w:val="hybridMultilevel"/>
    <w:tmpl w:val="37BA43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966A3"/>
    <w:multiLevelType w:val="hybridMultilevel"/>
    <w:tmpl w:val="9C00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8A9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 w15:restartNumberingAfterBreak="0">
    <w:nsid w:val="156E611D"/>
    <w:multiLevelType w:val="multilevel"/>
    <w:tmpl w:val="D66EC0CA"/>
    <w:lvl w:ilvl="0">
      <w:start w:val="1"/>
      <w:numFmt w:val="decimal"/>
      <w:lvlText w:val="%1)"/>
      <w:lvlJc w:val="left"/>
      <w:rPr>
        <w:rFonts w:ascii="Arial Narrow" w:eastAsia="Times New Roman" w:hAnsi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F75F94"/>
    <w:multiLevelType w:val="hybridMultilevel"/>
    <w:tmpl w:val="D958BCF4"/>
    <w:lvl w:ilvl="0" w:tplc="57664C0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5064DF"/>
    <w:multiLevelType w:val="hybridMultilevel"/>
    <w:tmpl w:val="2C68D804"/>
    <w:lvl w:ilvl="0" w:tplc="871C9D7A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E03128B"/>
    <w:multiLevelType w:val="hybridMultilevel"/>
    <w:tmpl w:val="3E442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3197E"/>
    <w:multiLevelType w:val="multilevel"/>
    <w:tmpl w:val="49443F5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4"/>
      <w:numFmt w:val="decimal"/>
      <w:lvlText w:val="8.%2"/>
      <w:lvlJc w:val="left"/>
      <w:pPr>
        <w:tabs>
          <w:tab w:val="num" w:pos="680"/>
        </w:tabs>
        <w:ind w:left="680" w:hanging="680"/>
      </w:pPr>
      <w:rPr>
        <w:rFonts w:ascii="Tahoma" w:hAnsi="Tahoma" w:hint="default"/>
        <w:b w:val="0"/>
        <w:i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52"/>
        </w:tabs>
        <w:ind w:left="907" w:hanging="227"/>
      </w:pPr>
      <w:rPr>
        <w:b/>
        <w:i w:val="0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1AA1E01"/>
    <w:multiLevelType w:val="hybridMultilevel"/>
    <w:tmpl w:val="94C26B1E"/>
    <w:lvl w:ilvl="0" w:tplc="871C9D7A">
      <w:start w:val="1"/>
      <w:numFmt w:val="lowerLetter"/>
      <w:lvlText w:val="%1)"/>
      <w:lvlJc w:val="left"/>
      <w:pPr>
        <w:ind w:left="25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4E769C0"/>
    <w:multiLevelType w:val="hybridMultilevel"/>
    <w:tmpl w:val="56F8D0BC"/>
    <w:lvl w:ilvl="0" w:tplc="1AD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D0474"/>
    <w:multiLevelType w:val="hybridMultilevel"/>
    <w:tmpl w:val="0F72DEDC"/>
    <w:lvl w:ilvl="0" w:tplc="56A6B39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9986CFA"/>
    <w:multiLevelType w:val="hybridMultilevel"/>
    <w:tmpl w:val="FC6C4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7208C"/>
    <w:multiLevelType w:val="hybridMultilevel"/>
    <w:tmpl w:val="BB402C22"/>
    <w:lvl w:ilvl="0" w:tplc="871C9D7A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D042BDE"/>
    <w:multiLevelType w:val="hybridMultilevel"/>
    <w:tmpl w:val="63A88340"/>
    <w:lvl w:ilvl="0" w:tplc="49C812A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C58C486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136F0A"/>
    <w:multiLevelType w:val="multilevel"/>
    <w:tmpl w:val="46548150"/>
    <w:name w:val="WW8Num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41C51CE"/>
    <w:multiLevelType w:val="hybridMultilevel"/>
    <w:tmpl w:val="3A0AE672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05A44"/>
    <w:multiLevelType w:val="hybridMultilevel"/>
    <w:tmpl w:val="0DEC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36284"/>
    <w:multiLevelType w:val="hybridMultilevel"/>
    <w:tmpl w:val="B874B35C"/>
    <w:lvl w:ilvl="0" w:tplc="3AA419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1E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093A75"/>
    <w:multiLevelType w:val="hybridMultilevel"/>
    <w:tmpl w:val="B7801F1E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9134C"/>
    <w:multiLevelType w:val="hybridMultilevel"/>
    <w:tmpl w:val="EDF6B5D8"/>
    <w:lvl w:ilvl="0" w:tplc="C986B63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9278DA"/>
    <w:multiLevelType w:val="hybridMultilevel"/>
    <w:tmpl w:val="2BBAD500"/>
    <w:lvl w:ilvl="0" w:tplc="0186C326">
      <w:start w:val="1"/>
      <w:numFmt w:val="decimal"/>
      <w:lvlText w:val="%1)"/>
      <w:lvlJc w:val="left"/>
      <w:pPr>
        <w:ind w:left="1488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47857FF3"/>
    <w:multiLevelType w:val="hybridMultilevel"/>
    <w:tmpl w:val="AB80D880"/>
    <w:lvl w:ilvl="0" w:tplc="871C9D7A">
      <w:start w:val="1"/>
      <w:numFmt w:val="lowerLetter"/>
      <w:lvlText w:val="%1)"/>
      <w:lvlJc w:val="left"/>
      <w:pPr>
        <w:ind w:left="1429" w:hanging="360"/>
      </w:pPr>
      <w:rPr>
        <w:rFonts w:hint="default"/>
        <w:sz w:val="20"/>
      </w:rPr>
    </w:lvl>
    <w:lvl w:ilvl="1" w:tplc="88DA9722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9CF4F68"/>
    <w:multiLevelType w:val="multilevel"/>
    <w:tmpl w:val="38B4A486"/>
    <w:lvl w:ilvl="0">
      <w:start w:val="1"/>
      <w:numFmt w:val="decimal"/>
      <w:lvlText w:val="%1)"/>
      <w:lvlJc w:val="left"/>
      <w:rPr>
        <w:rFonts w:ascii="Arial Narrow" w:eastAsia="Times New Roman" w:hAnsi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5D4039"/>
    <w:multiLevelType w:val="hybridMultilevel"/>
    <w:tmpl w:val="FF283DDC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A37CB"/>
    <w:multiLevelType w:val="hybridMultilevel"/>
    <w:tmpl w:val="7DC4452C"/>
    <w:lvl w:ilvl="0" w:tplc="C4020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3604E5"/>
    <w:multiLevelType w:val="hybridMultilevel"/>
    <w:tmpl w:val="0400B2BA"/>
    <w:lvl w:ilvl="0" w:tplc="871C9D7A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A95A4D"/>
    <w:multiLevelType w:val="hybridMultilevel"/>
    <w:tmpl w:val="C35A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135B6"/>
    <w:multiLevelType w:val="hybridMultilevel"/>
    <w:tmpl w:val="A33E265E"/>
    <w:lvl w:ilvl="0" w:tplc="0186C3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31365"/>
    <w:multiLevelType w:val="hybridMultilevel"/>
    <w:tmpl w:val="5A04A080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47AA0"/>
    <w:multiLevelType w:val="hybridMultilevel"/>
    <w:tmpl w:val="19705EB2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15EBC"/>
    <w:multiLevelType w:val="hybridMultilevel"/>
    <w:tmpl w:val="425C0FD0"/>
    <w:lvl w:ilvl="0" w:tplc="0186C326">
      <w:start w:val="1"/>
      <w:numFmt w:val="decimal"/>
      <w:lvlText w:val="%1)"/>
      <w:lvlJc w:val="left"/>
      <w:pPr>
        <w:ind w:left="1488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6" w15:restartNumberingAfterBreak="0">
    <w:nsid w:val="5DF67776"/>
    <w:multiLevelType w:val="hybridMultilevel"/>
    <w:tmpl w:val="7250DA22"/>
    <w:lvl w:ilvl="0" w:tplc="3CA860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1432248"/>
    <w:multiLevelType w:val="hybridMultilevel"/>
    <w:tmpl w:val="A25E805C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D0FE8"/>
    <w:multiLevelType w:val="hybridMultilevel"/>
    <w:tmpl w:val="77963392"/>
    <w:lvl w:ilvl="0" w:tplc="49C81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66860"/>
    <w:multiLevelType w:val="hybridMultilevel"/>
    <w:tmpl w:val="EE0E2BE2"/>
    <w:lvl w:ilvl="0" w:tplc="0186C32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BA574DB"/>
    <w:multiLevelType w:val="hybridMultilevel"/>
    <w:tmpl w:val="6EB69FA8"/>
    <w:lvl w:ilvl="0" w:tplc="837CABA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12B4A"/>
    <w:multiLevelType w:val="hybridMultilevel"/>
    <w:tmpl w:val="2C7ABB1A"/>
    <w:lvl w:ilvl="0" w:tplc="9DD0B4EA">
      <w:start w:val="1"/>
      <w:numFmt w:val="lowerLetter"/>
      <w:lvlText w:val="%1/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  <w:strike w:val="0"/>
        <w:dstrike w:val="0"/>
        <w:sz w:val="20"/>
        <w:szCs w:val="24"/>
        <w:u w:val="none"/>
        <w:effect w:val="none"/>
        <w:vertAlign w:val="baseline"/>
      </w:rPr>
    </w:lvl>
    <w:lvl w:ilvl="1" w:tplc="064255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366F36"/>
    <w:multiLevelType w:val="hybridMultilevel"/>
    <w:tmpl w:val="955EE0FA"/>
    <w:lvl w:ilvl="0" w:tplc="56A6B39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756E7B"/>
    <w:multiLevelType w:val="hybridMultilevel"/>
    <w:tmpl w:val="50E606B6"/>
    <w:lvl w:ilvl="0" w:tplc="8A9C247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D3211"/>
    <w:multiLevelType w:val="multilevel"/>
    <w:tmpl w:val="A274A3EC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34618EE"/>
    <w:multiLevelType w:val="hybridMultilevel"/>
    <w:tmpl w:val="6BC6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54B2F"/>
    <w:multiLevelType w:val="hybridMultilevel"/>
    <w:tmpl w:val="1BA0145E"/>
    <w:lvl w:ilvl="0" w:tplc="0186C32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18"/>
      </w:rPr>
    </w:lvl>
    <w:lvl w:ilvl="1" w:tplc="88DA9722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3826DD"/>
    <w:multiLevelType w:val="hybridMultilevel"/>
    <w:tmpl w:val="46664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45"/>
  </w:num>
  <w:num w:numId="7">
    <w:abstractNumId w:val="29"/>
  </w:num>
  <w:num w:numId="8">
    <w:abstractNumId w:val="21"/>
  </w:num>
  <w:num w:numId="9">
    <w:abstractNumId w:val="31"/>
  </w:num>
  <w:num w:numId="10">
    <w:abstractNumId w:val="11"/>
  </w:num>
  <w:num w:numId="11">
    <w:abstractNumId w:val="4"/>
  </w:num>
  <w:num w:numId="12">
    <w:abstractNumId w:val="6"/>
  </w:num>
  <w:num w:numId="13">
    <w:abstractNumId w:val="47"/>
  </w:num>
  <w:num w:numId="14">
    <w:abstractNumId w:val="30"/>
  </w:num>
  <w:num w:numId="15">
    <w:abstractNumId w:val="34"/>
  </w:num>
  <w:num w:numId="16">
    <w:abstractNumId w:val="10"/>
  </w:num>
  <w:num w:numId="17">
    <w:abstractNumId w:val="18"/>
  </w:num>
  <w:num w:numId="18">
    <w:abstractNumId w:val="26"/>
  </w:num>
  <w:num w:numId="19">
    <w:abstractNumId w:val="46"/>
  </w:num>
  <w:num w:numId="20">
    <w:abstractNumId w:val="13"/>
  </w:num>
  <w:num w:numId="21">
    <w:abstractNumId w:val="35"/>
  </w:num>
  <w:num w:numId="22">
    <w:abstractNumId w:val="33"/>
  </w:num>
  <w:num w:numId="23">
    <w:abstractNumId w:val="23"/>
  </w:num>
  <w:num w:numId="24">
    <w:abstractNumId w:val="25"/>
  </w:num>
  <w:num w:numId="25">
    <w:abstractNumId w:val="32"/>
  </w:num>
  <w:num w:numId="26">
    <w:abstractNumId w:val="28"/>
  </w:num>
  <w:num w:numId="27">
    <w:abstractNumId w:val="9"/>
  </w:num>
  <w:num w:numId="28">
    <w:abstractNumId w:val="40"/>
  </w:num>
  <w:num w:numId="29">
    <w:abstractNumId w:val="3"/>
  </w:num>
  <w:num w:numId="30">
    <w:abstractNumId w:val="38"/>
  </w:num>
  <w:num w:numId="31">
    <w:abstractNumId w:val="43"/>
  </w:num>
  <w:num w:numId="32">
    <w:abstractNumId w:val="20"/>
  </w:num>
  <w:num w:numId="33">
    <w:abstractNumId w:val="39"/>
  </w:num>
  <w:num w:numId="34">
    <w:abstractNumId w:val="15"/>
  </w:num>
  <w:num w:numId="35">
    <w:abstractNumId w:val="14"/>
  </w:num>
  <w:num w:numId="36">
    <w:abstractNumId w:val="16"/>
  </w:num>
  <w:num w:numId="37">
    <w:abstractNumId w:val="22"/>
  </w:num>
  <w:num w:numId="38">
    <w:abstractNumId w:val="42"/>
  </w:num>
  <w:num w:numId="39">
    <w:abstractNumId w:val="8"/>
  </w:num>
  <w:num w:numId="40">
    <w:abstractNumId w:val="27"/>
  </w:num>
  <w:num w:numId="41">
    <w:abstractNumId w:val="41"/>
  </w:num>
  <w:num w:numId="42">
    <w:abstractNumId w:val="37"/>
  </w:num>
  <w:num w:numId="43">
    <w:abstractNumId w:val="44"/>
  </w:num>
  <w:num w:numId="44">
    <w:abstractNumId w:val="24"/>
  </w:num>
  <w:num w:numId="45">
    <w:abstractNumId w:val="36"/>
  </w:num>
  <w:num w:numId="46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84"/>
    <w:rsid w:val="000515AD"/>
    <w:rsid w:val="00105984"/>
    <w:rsid w:val="002209DA"/>
    <w:rsid w:val="0028117E"/>
    <w:rsid w:val="00341DEA"/>
    <w:rsid w:val="00415515"/>
    <w:rsid w:val="00463879"/>
    <w:rsid w:val="00487D61"/>
    <w:rsid w:val="00580BED"/>
    <w:rsid w:val="006777BD"/>
    <w:rsid w:val="008563B2"/>
    <w:rsid w:val="008C63E6"/>
    <w:rsid w:val="00926696"/>
    <w:rsid w:val="00991C35"/>
    <w:rsid w:val="00AC324C"/>
    <w:rsid w:val="00B91AA5"/>
    <w:rsid w:val="00BD04DA"/>
    <w:rsid w:val="00D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99A3E-6A30-4627-80C8-CAC2D2B8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879"/>
  </w:style>
  <w:style w:type="paragraph" w:styleId="Nagwek1">
    <w:name w:val="heading 1"/>
    <w:basedOn w:val="Normalny"/>
    <w:next w:val="Normalny"/>
    <w:link w:val="Nagwek1Znak"/>
    <w:qFormat/>
    <w:rsid w:val="00B91AA5"/>
    <w:pPr>
      <w:numPr>
        <w:numId w:val="1"/>
      </w:numPr>
      <w:tabs>
        <w:tab w:val="num" w:pos="0"/>
      </w:tabs>
      <w:suppressAutoHyphens/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1AA5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B91AA5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B91AA5"/>
    <w:pPr>
      <w:keepNext/>
      <w:numPr>
        <w:ilvl w:val="3"/>
        <w:numId w:val="1"/>
      </w:numPr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Wcicienormalne1"/>
    <w:link w:val="Nagwek5Znak"/>
    <w:unhideWhenUsed/>
    <w:qFormat/>
    <w:rsid w:val="00B91AA5"/>
    <w:pPr>
      <w:numPr>
        <w:ilvl w:val="4"/>
        <w:numId w:val="1"/>
      </w:numPr>
      <w:tabs>
        <w:tab w:val="num" w:pos="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B91AA5"/>
    <w:pPr>
      <w:numPr>
        <w:ilvl w:val="5"/>
        <w:numId w:val="1"/>
      </w:num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Wcicienormalne"/>
    <w:link w:val="Nagwek7Znak"/>
    <w:unhideWhenUsed/>
    <w:qFormat/>
    <w:rsid w:val="00B91AA5"/>
    <w:pPr>
      <w:numPr>
        <w:ilvl w:val="6"/>
        <w:numId w:val="1"/>
      </w:numPr>
      <w:spacing w:after="0" w:line="240" w:lineRule="auto"/>
      <w:outlineLvl w:val="6"/>
    </w:pPr>
    <w:rPr>
      <w:rFonts w:ascii="Times New Roman" w:eastAsia="MS Mincho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unhideWhenUsed/>
    <w:qFormat/>
    <w:rsid w:val="00B91AA5"/>
    <w:pPr>
      <w:numPr>
        <w:ilvl w:val="7"/>
        <w:numId w:val="1"/>
      </w:numPr>
      <w:spacing w:after="0" w:line="240" w:lineRule="auto"/>
      <w:outlineLvl w:val="7"/>
    </w:pPr>
    <w:rPr>
      <w:rFonts w:ascii="Times New Roman" w:eastAsia="MS Mincho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91AA5"/>
    <w:pPr>
      <w:numPr>
        <w:ilvl w:val="8"/>
        <w:numId w:val="1"/>
      </w:numPr>
      <w:tabs>
        <w:tab w:val="num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1AA5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91AA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B91AA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B91AA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B91AA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91AA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B91AA5"/>
    <w:rPr>
      <w:rFonts w:ascii="Times New Roman" w:eastAsia="MS Mincho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91AA5"/>
    <w:rPr>
      <w:rFonts w:ascii="Times New Roman" w:eastAsia="MS Mincho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91AA5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91AA5"/>
  </w:style>
  <w:style w:type="paragraph" w:customStyle="1" w:styleId="Wcicienormalne1">
    <w:name w:val="Wcięcie normalne1"/>
    <w:basedOn w:val="Normalny"/>
    <w:rsid w:val="00B91AA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Wcicienormalne">
    <w:name w:val="Normal Indent"/>
    <w:basedOn w:val="Normalny"/>
    <w:semiHidden/>
    <w:unhideWhenUsed/>
    <w:rsid w:val="00B91AA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1AA5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B91AA5"/>
    <w:pPr>
      <w:suppressAutoHyphens/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B91AA5"/>
    <w:pPr>
      <w:tabs>
        <w:tab w:val="right" w:leader="dot" w:pos="9062"/>
      </w:tabs>
      <w:spacing w:after="100" w:line="254" w:lineRule="auto"/>
    </w:pPr>
    <w:rPr>
      <w:rFonts w:eastAsiaTheme="minorEastAsia" w:cs="Times New Roman"/>
      <w:b/>
      <w:noProof/>
      <w:color w:val="000000" w:themeColor="text1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1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91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91A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1A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91A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B91AA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1A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91A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91A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1A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B91AA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91A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B91A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91AA5"/>
    <w:rPr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B91AA5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B91AA5"/>
    <w:rPr>
      <w:rFonts w:ascii="Arial" w:eastAsia="Times New Roman" w:hAnsi="Arial" w:cs="Ari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B91AA5"/>
    <w:pPr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1AA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B91AA5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91AA5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B91AA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1A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1AA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1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91A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91AA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91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91AA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91AA5"/>
  </w:style>
  <w:style w:type="paragraph" w:styleId="Tekstpodstawowywcity3">
    <w:name w:val="Body Text Indent 3"/>
    <w:basedOn w:val="Normalny"/>
    <w:link w:val="Tekstpodstawowywcity3Znak"/>
    <w:semiHidden/>
    <w:unhideWhenUsed/>
    <w:rsid w:val="00B91A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91AA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91AA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B91A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B91AA5"/>
    <w:rPr>
      <w:rFonts w:ascii="Consolas" w:hAnsi="Consolas"/>
      <w:sz w:val="21"/>
      <w:szCs w:val="21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1AA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1AA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91AA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AA5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AA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B91A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1AA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1AA5"/>
    <w:pPr>
      <w:keepNext/>
      <w:keepLines/>
      <w:tabs>
        <w:tab w:val="clear" w:pos="0"/>
      </w:tabs>
      <w:suppressAutoHyphens w:val="0"/>
      <w:spacing w:line="254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eastAsia="pl-PL"/>
    </w:rPr>
  </w:style>
  <w:style w:type="paragraph" w:customStyle="1" w:styleId="Nagwek10">
    <w:name w:val="Nagłówek1"/>
    <w:basedOn w:val="Normalny"/>
    <w:next w:val="Tekstpodstawowy"/>
    <w:rsid w:val="00B91AA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91A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91AA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91AA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91AA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B91AA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91AA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B91A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91AA5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B91AA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pacing w:val="-14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B91AA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Tabelapozycja">
    <w:name w:val="Tabela pozycja"/>
    <w:basedOn w:val="Normalny"/>
    <w:rsid w:val="00B91AA5"/>
    <w:pPr>
      <w:suppressAutoHyphens/>
      <w:spacing w:after="0" w:line="240" w:lineRule="auto"/>
    </w:pPr>
    <w:rPr>
      <w:rFonts w:ascii="Arial" w:eastAsia="MS Outlook" w:hAnsi="Arial" w:cs="Times New Roman"/>
      <w:szCs w:val="20"/>
      <w:lang w:eastAsia="ar-SA"/>
    </w:rPr>
  </w:style>
  <w:style w:type="paragraph" w:customStyle="1" w:styleId="Zawartoramki">
    <w:name w:val="Zawartość ramki"/>
    <w:basedOn w:val="Tekstpodstawowy"/>
    <w:rsid w:val="00B91AA5"/>
  </w:style>
  <w:style w:type="paragraph" w:customStyle="1" w:styleId="Tekstpodstawowy32">
    <w:name w:val="Tekst podstawowy 32"/>
    <w:basedOn w:val="Normalny"/>
    <w:rsid w:val="00B91A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B91AA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B91A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B91AA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font5">
    <w:name w:val="font5"/>
    <w:basedOn w:val="Normalny"/>
    <w:rsid w:val="00B91AA5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B91AA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anakap">
    <w:name w:val="anakap"/>
    <w:basedOn w:val="Normalny"/>
    <w:rsid w:val="00B91AA5"/>
    <w:pPr>
      <w:spacing w:after="0" w:line="240" w:lineRule="auto"/>
      <w:ind w:left="340" w:hanging="34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ezodstpw1">
    <w:name w:val="Bez odstępów1"/>
    <w:rsid w:val="00B91A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W-Tekstpodstawowy3">
    <w:name w:val="WW-Tekst podstawowy 3"/>
    <w:basedOn w:val="Normalny"/>
    <w:rsid w:val="00B91AA5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B91AA5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B91AA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B91AA5"/>
    <w:rPr>
      <w:rFonts w:ascii="Courier New" w:eastAsia="Courier New" w:hAnsi="Courier New" w:cs="Courier New"/>
      <w:shd w:val="clear" w:color="auto" w:fill="FFFFFF"/>
      <w:lang w:eastAsia="pl-PL"/>
    </w:rPr>
  </w:style>
  <w:style w:type="paragraph" w:customStyle="1" w:styleId="Teksttreci1">
    <w:name w:val="Tekst treści1"/>
    <w:basedOn w:val="Normalny"/>
    <w:link w:val="Teksttreci"/>
    <w:rsid w:val="00B91AA5"/>
    <w:pPr>
      <w:widowControl w:val="0"/>
      <w:shd w:val="clear" w:color="auto" w:fill="FFFFFF"/>
      <w:spacing w:after="0" w:line="256" w:lineRule="exact"/>
      <w:ind w:hanging="440"/>
      <w:jc w:val="both"/>
    </w:pPr>
    <w:rPr>
      <w:rFonts w:ascii="Courier New" w:eastAsia="Courier New" w:hAnsi="Courier New" w:cs="Courier New"/>
      <w:lang w:eastAsia="pl-PL"/>
    </w:rPr>
  </w:style>
  <w:style w:type="character" w:customStyle="1" w:styleId="Nagwek30">
    <w:name w:val="Nagłówek #3_"/>
    <w:basedOn w:val="Domylnaczcionkaakapitu"/>
    <w:link w:val="Nagwek31"/>
    <w:locked/>
    <w:rsid w:val="00B91AA5"/>
    <w:rPr>
      <w:rFonts w:ascii="Palatino Linotype" w:eastAsia="Courier New" w:hAnsi="Palatino Linotype" w:cs="Palatino Linotype"/>
      <w:sz w:val="21"/>
      <w:szCs w:val="21"/>
      <w:shd w:val="clear" w:color="auto" w:fill="FFFFFF"/>
      <w:lang w:eastAsia="pl-PL"/>
    </w:rPr>
  </w:style>
  <w:style w:type="paragraph" w:customStyle="1" w:styleId="Nagwek31">
    <w:name w:val="Nagłówek #31"/>
    <w:basedOn w:val="Normalny"/>
    <w:link w:val="Nagwek30"/>
    <w:rsid w:val="00B91AA5"/>
    <w:pPr>
      <w:widowControl w:val="0"/>
      <w:shd w:val="clear" w:color="auto" w:fill="FFFFFF"/>
      <w:spacing w:before="240" w:after="0" w:line="293" w:lineRule="exact"/>
      <w:ind w:hanging="520"/>
      <w:jc w:val="both"/>
      <w:outlineLvl w:val="2"/>
    </w:pPr>
    <w:rPr>
      <w:rFonts w:ascii="Palatino Linotype" w:eastAsia="Courier New" w:hAnsi="Palatino Linotype" w:cs="Palatino Linotype"/>
      <w:sz w:val="21"/>
      <w:szCs w:val="21"/>
      <w:lang w:eastAsia="pl-PL"/>
    </w:rPr>
  </w:style>
  <w:style w:type="paragraph" w:customStyle="1" w:styleId="Teksttreci0">
    <w:name w:val="Tekst treści"/>
    <w:basedOn w:val="Normalny"/>
    <w:rsid w:val="00B91AA5"/>
    <w:pPr>
      <w:widowControl w:val="0"/>
      <w:shd w:val="clear" w:color="auto" w:fill="FFFFFF"/>
      <w:spacing w:before="180" w:after="300" w:line="240" w:lineRule="atLeast"/>
      <w:jc w:val="both"/>
    </w:pPr>
    <w:rPr>
      <w:rFonts w:ascii="Arial" w:eastAsia="Times New Roman" w:hAnsi="Arial" w:cs="Times New Roman"/>
      <w:i/>
      <w:iCs/>
      <w:sz w:val="18"/>
      <w:szCs w:val="18"/>
      <w:lang w:eastAsia="pl-PL"/>
    </w:rPr>
  </w:style>
  <w:style w:type="paragraph" w:customStyle="1" w:styleId="Tekstpodstawowy23">
    <w:name w:val="Tekst podstawowy 23"/>
    <w:basedOn w:val="Normalny"/>
    <w:rsid w:val="00B91AA5"/>
    <w:pPr>
      <w:overflowPunct w:val="0"/>
      <w:autoSpaceDE w:val="0"/>
      <w:autoSpaceDN w:val="0"/>
      <w:adjustRightInd w:val="0"/>
      <w:spacing w:before="40" w:after="4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l-PL"/>
    </w:rPr>
  </w:style>
  <w:style w:type="paragraph" w:customStyle="1" w:styleId="western">
    <w:name w:val="western"/>
    <w:basedOn w:val="Normalny"/>
    <w:rsid w:val="00B91AA5"/>
    <w:pPr>
      <w:spacing w:before="100" w:beforeAutospacing="1" w:after="119" w:line="240" w:lineRule="auto"/>
      <w:ind w:left="227" w:hanging="227"/>
      <w:jc w:val="both"/>
    </w:pPr>
    <w:rPr>
      <w:rFonts w:ascii="Thorndale" w:eastAsia="Times New Roman" w:hAnsi="Thorndale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B91A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tekst">
    <w:name w:val="Standardowy.tekst"/>
    <w:rsid w:val="00B91A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locked/>
    <w:rsid w:val="00B91AA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91AA5"/>
    <w:pPr>
      <w:shd w:val="clear" w:color="auto" w:fill="FFFFFF"/>
      <w:spacing w:after="480" w:line="533" w:lineRule="exact"/>
      <w:ind w:hanging="1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ny"/>
    <w:rsid w:val="00B9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rsid w:val="00B91AA5"/>
    <w:rPr>
      <w:rFonts w:ascii="Symbol" w:hAnsi="Symbol" w:hint="default"/>
      <w:b w:val="0"/>
      <w:bCs w:val="0"/>
    </w:rPr>
  </w:style>
  <w:style w:type="character" w:customStyle="1" w:styleId="WW8Num2z0">
    <w:name w:val="WW8Num2z0"/>
    <w:rsid w:val="00B91AA5"/>
    <w:rPr>
      <w:rFonts w:ascii="Symbol" w:hAnsi="Symbol" w:hint="default"/>
      <w:sz w:val="28"/>
    </w:rPr>
  </w:style>
  <w:style w:type="character" w:customStyle="1" w:styleId="WW8Num5z0">
    <w:name w:val="WW8Num5z0"/>
    <w:rsid w:val="00B91AA5"/>
    <w:rPr>
      <w:rFonts w:ascii="Wingdings" w:hAnsi="Wingdings" w:hint="default"/>
    </w:rPr>
  </w:style>
  <w:style w:type="character" w:customStyle="1" w:styleId="WW8Num5z1">
    <w:name w:val="WW8Num5z1"/>
    <w:rsid w:val="00B91AA5"/>
    <w:rPr>
      <w:rFonts w:ascii="Courier New" w:hAnsi="Courier New" w:cs="Courier New" w:hint="default"/>
    </w:rPr>
  </w:style>
  <w:style w:type="character" w:customStyle="1" w:styleId="WW8Num5z3">
    <w:name w:val="WW8Num5z3"/>
    <w:rsid w:val="00B91AA5"/>
    <w:rPr>
      <w:rFonts w:ascii="Symbol" w:hAnsi="Symbol" w:hint="default"/>
    </w:rPr>
  </w:style>
  <w:style w:type="character" w:customStyle="1" w:styleId="WW8Num7z0">
    <w:name w:val="WW8Num7z0"/>
    <w:rsid w:val="00B91AA5"/>
    <w:rPr>
      <w:rFonts w:ascii="Wingdings" w:hAnsi="Wingdings" w:hint="default"/>
    </w:rPr>
  </w:style>
  <w:style w:type="character" w:customStyle="1" w:styleId="WW8Num7z1">
    <w:name w:val="WW8Num7z1"/>
    <w:rsid w:val="00B91AA5"/>
    <w:rPr>
      <w:rFonts w:ascii="Courier New" w:hAnsi="Courier New" w:cs="Courier New" w:hint="default"/>
    </w:rPr>
  </w:style>
  <w:style w:type="character" w:customStyle="1" w:styleId="WW8Num7z3">
    <w:name w:val="WW8Num7z3"/>
    <w:rsid w:val="00B91AA5"/>
    <w:rPr>
      <w:rFonts w:ascii="Symbol" w:hAnsi="Symbol" w:hint="default"/>
    </w:rPr>
  </w:style>
  <w:style w:type="character" w:customStyle="1" w:styleId="WW8Num10z0">
    <w:name w:val="WW8Num10z0"/>
    <w:rsid w:val="00B91AA5"/>
    <w:rPr>
      <w:sz w:val="24"/>
    </w:rPr>
  </w:style>
  <w:style w:type="character" w:customStyle="1" w:styleId="WW8Num13z1">
    <w:name w:val="WW8Num13z1"/>
    <w:rsid w:val="00B91AA5"/>
    <w:rPr>
      <w:b/>
      <w:bCs w:val="0"/>
      <w:i w:val="0"/>
      <w:iCs w:val="0"/>
    </w:rPr>
  </w:style>
  <w:style w:type="character" w:customStyle="1" w:styleId="WW8Num23z0">
    <w:name w:val="WW8Num23z0"/>
    <w:rsid w:val="00B91AA5"/>
    <w:rPr>
      <w:rFonts w:ascii="Times New Roman" w:hAnsi="Times New Roman" w:cs="Times New Roman" w:hint="default"/>
    </w:rPr>
  </w:style>
  <w:style w:type="character" w:customStyle="1" w:styleId="WW8Num26z3">
    <w:name w:val="WW8Num26z3"/>
    <w:rsid w:val="00B91AA5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B91AA5"/>
  </w:style>
  <w:style w:type="character" w:customStyle="1" w:styleId="ZnakZnak">
    <w:name w:val="Znak Znak"/>
    <w:rsid w:val="00B91AA5"/>
    <w:rPr>
      <w:rFonts w:ascii="Arial Unicode MS" w:eastAsia="Arial Unicode MS" w:hAnsi="Arial Unicode MS" w:cs="Arial Unicode MS" w:hint="eastAsia"/>
      <w:sz w:val="24"/>
      <w:szCs w:val="24"/>
      <w:lang w:val="pl-PL" w:eastAsia="ar-SA" w:bidi="ar-SA"/>
    </w:rPr>
  </w:style>
  <w:style w:type="character" w:customStyle="1" w:styleId="NormalWebZnak">
    <w:name w:val="Normal (Web) Znak"/>
    <w:rsid w:val="00B91AA5"/>
    <w:rPr>
      <w:spacing w:val="-14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sid w:val="00B91AA5"/>
    <w:rPr>
      <w:vertAlign w:val="superscript"/>
    </w:rPr>
  </w:style>
  <w:style w:type="character" w:customStyle="1" w:styleId="Znakinumeracji">
    <w:name w:val="Znaki numeracji"/>
    <w:rsid w:val="00B91AA5"/>
  </w:style>
  <w:style w:type="character" w:customStyle="1" w:styleId="text">
    <w:name w:val="text"/>
    <w:basedOn w:val="Domylnaczcionkaakapitu"/>
    <w:rsid w:val="00B91AA5"/>
  </w:style>
  <w:style w:type="character" w:customStyle="1" w:styleId="WW8Num27z3">
    <w:name w:val="WW8Num27z3"/>
    <w:rsid w:val="00B91AA5"/>
    <w:rPr>
      <w:rFonts w:ascii="Symbol" w:hAnsi="Symbol" w:hint="default"/>
    </w:rPr>
  </w:style>
  <w:style w:type="character" w:customStyle="1" w:styleId="texte1">
    <w:name w:val="texte1"/>
    <w:basedOn w:val="Domylnaczcionkaakapitu"/>
    <w:rsid w:val="00B91AA5"/>
    <w:rPr>
      <w:rFonts w:ascii="Times New Roman" w:hAnsi="Times New Roman" w:cs="Times New Roman" w:hint="default"/>
      <w:color w:val="333333"/>
      <w:sz w:val="13"/>
      <w:szCs w:val="13"/>
    </w:rPr>
  </w:style>
  <w:style w:type="character" w:customStyle="1" w:styleId="TeksttreciZnak">
    <w:name w:val="Tekst treści_ Znak"/>
    <w:basedOn w:val="Domylnaczcionkaakapitu"/>
    <w:rsid w:val="00B91AA5"/>
    <w:rPr>
      <w:rFonts w:ascii="Palatino Linotype" w:eastAsia="Courier New" w:hAnsi="Palatino Linotype" w:cs="Palatino Linotype" w:hint="default"/>
      <w:sz w:val="21"/>
      <w:szCs w:val="21"/>
      <w:lang w:val="pl-PL" w:eastAsia="pl-PL" w:bidi="ar-SA"/>
    </w:rPr>
  </w:style>
  <w:style w:type="character" w:customStyle="1" w:styleId="h1">
    <w:name w:val="h1"/>
    <w:rsid w:val="00B91AA5"/>
  </w:style>
  <w:style w:type="character" w:customStyle="1" w:styleId="alb">
    <w:name w:val="a_lb"/>
    <w:basedOn w:val="Domylnaczcionkaakapitu"/>
    <w:rsid w:val="00B91AA5"/>
  </w:style>
  <w:style w:type="character" w:customStyle="1" w:styleId="fn-ref">
    <w:name w:val="fn-ref"/>
    <w:basedOn w:val="Domylnaczcionkaakapitu"/>
    <w:rsid w:val="00B91AA5"/>
  </w:style>
  <w:style w:type="character" w:styleId="Uwydatnienie">
    <w:name w:val="Emphasis"/>
    <w:basedOn w:val="Domylnaczcionkaakapitu"/>
    <w:uiPriority w:val="20"/>
    <w:qFormat/>
    <w:rsid w:val="00B91AA5"/>
    <w:rPr>
      <w:i/>
      <w:iCs/>
    </w:rPr>
  </w:style>
  <w:style w:type="character" w:styleId="Pogrubienie">
    <w:name w:val="Strong"/>
    <w:basedOn w:val="Domylnaczcionkaakapitu"/>
    <w:uiPriority w:val="22"/>
    <w:qFormat/>
    <w:rsid w:val="00B91AA5"/>
    <w:rPr>
      <w:b/>
      <w:bCs/>
    </w:rPr>
  </w:style>
  <w:style w:type="character" w:customStyle="1" w:styleId="object">
    <w:name w:val="object"/>
    <w:rsid w:val="00B91AA5"/>
  </w:style>
  <w:style w:type="paragraph" w:customStyle="1" w:styleId="BodyText21">
    <w:name w:val="Body Text 21"/>
    <w:basedOn w:val="Normalny"/>
    <w:rsid w:val="00B91A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AA5"/>
    <w:rPr>
      <w:sz w:val="16"/>
      <w:szCs w:val="16"/>
    </w:rPr>
  </w:style>
  <w:style w:type="paragraph" w:customStyle="1" w:styleId="Nagwek21">
    <w:name w:val="Nagłówek 21"/>
    <w:next w:val="Normalny"/>
    <w:rsid w:val="00B91AA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ormalny15pt">
    <w:name w:val="Normalny + 15 pt"/>
    <w:basedOn w:val="Normalny"/>
    <w:rsid w:val="00B91AA5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9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91AA5"/>
    <w:pPr>
      <w:suppressAutoHyphens/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B91AA5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91AA5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B91AA5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B91AA5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B91AA5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B91AA5"/>
    <w:pPr>
      <w:spacing w:after="100"/>
      <w:ind w:left="1760"/>
    </w:pPr>
    <w:rPr>
      <w:rFonts w:eastAsiaTheme="minorEastAsia"/>
      <w:lang w:eastAsia="pl-PL"/>
    </w:rPr>
  </w:style>
  <w:style w:type="character" w:customStyle="1" w:styleId="mw-headline">
    <w:name w:val="mw-headline"/>
    <w:basedOn w:val="Domylnaczcionkaakapitu"/>
    <w:rsid w:val="00B91AA5"/>
  </w:style>
  <w:style w:type="table" w:styleId="Tabela-Siatka">
    <w:name w:val="Table Grid"/>
    <w:basedOn w:val="Standardowy"/>
    <w:uiPriority w:val="59"/>
    <w:rsid w:val="00B91A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B91AA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AA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91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2248</Words>
  <Characters>13488</Characters>
  <Application>Microsoft Office Word</Application>
  <DocSecurity>4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Wasiłowski</dc:creator>
  <cp:keywords/>
  <dc:description/>
  <cp:lastModifiedBy>Andrzej Wasiłowski</cp:lastModifiedBy>
  <cp:revision>2</cp:revision>
  <cp:lastPrinted>2018-04-11T08:31:00Z</cp:lastPrinted>
  <dcterms:created xsi:type="dcterms:W3CDTF">2018-04-11T08:33:00Z</dcterms:created>
  <dcterms:modified xsi:type="dcterms:W3CDTF">2018-04-11T08:33:00Z</dcterms:modified>
</cp:coreProperties>
</file>