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A33" w:rsidRDefault="00396A33" w:rsidP="00396A33">
      <w:pPr>
        <w:ind w:left="708" w:firstLine="708"/>
        <w:rPr>
          <w:b/>
          <w:bCs/>
          <w:sz w:val="40"/>
          <w:szCs w:val="40"/>
        </w:rPr>
      </w:pPr>
      <w:r>
        <w:rPr>
          <w:b/>
          <w:bCs/>
          <w:sz w:val="40"/>
          <w:szCs w:val="40"/>
        </w:rPr>
        <w:t>SPECYFIKACJA TECHNICZNA</w:t>
      </w:r>
    </w:p>
    <w:p w:rsidR="00396A33" w:rsidRDefault="00396A33" w:rsidP="00396A33">
      <w:pPr>
        <w:rPr>
          <w:b/>
          <w:bCs/>
          <w:sz w:val="40"/>
          <w:szCs w:val="40"/>
        </w:rPr>
      </w:pPr>
    </w:p>
    <w:p w:rsidR="00396A33" w:rsidRDefault="00396A33" w:rsidP="00396A33">
      <w:pPr>
        <w:rPr>
          <w:b/>
          <w:bCs/>
          <w:sz w:val="40"/>
          <w:szCs w:val="40"/>
        </w:rPr>
      </w:pPr>
      <w:r>
        <w:rPr>
          <w:b/>
          <w:bCs/>
          <w:sz w:val="40"/>
          <w:szCs w:val="40"/>
        </w:rPr>
        <w:t xml:space="preserve">            WYKONANIA I ODBIORU ROBÓT</w:t>
      </w: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5C7004" w:rsidRPr="005C7004" w:rsidRDefault="005C7004" w:rsidP="005C7004">
      <w:pPr>
        <w:tabs>
          <w:tab w:val="left" w:pos="2190"/>
        </w:tabs>
        <w:jc w:val="center"/>
        <w:rPr>
          <w:rFonts w:ascii="Arial" w:hAnsi="Arial" w:cs="Arial"/>
          <w:b/>
          <w:i/>
          <w:sz w:val="36"/>
          <w:szCs w:val="36"/>
        </w:rPr>
      </w:pPr>
      <w:r w:rsidRPr="005C7004">
        <w:rPr>
          <w:rFonts w:ascii="Arial" w:hAnsi="Arial" w:cs="Arial"/>
          <w:b/>
          <w:i/>
          <w:sz w:val="36"/>
          <w:szCs w:val="36"/>
        </w:rPr>
        <w:t>Remont drogi powiatowej Nr 1560N na odcinku od DP 1997N-Zabłocie Kanigowskie- Janowiec Kościelny</w:t>
      </w:r>
    </w:p>
    <w:p w:rsidR="00B61280" w:rsidRPr="00EE768E" w:rsidRDefault="00B61280" w:rsidP="005C7004">
      <w:pPr>
        <w:tabs>
          <w:tab w:val="left" w:pos="2190"/>
        </w:tabs>
        <w:rPr>
          <w:b/>
          <w:iCs/>
          <w:sz w:val="36"/>
          <w:szCs w:val="36"/>
        </w:rPr>
      </w:pPr>
    </w:p>
    <w:p w:rsidR="00B61280" w:rsidRPr="00EE768E" w:rsidRDefault="00B61280" w:rsidP="00B61280">
      <w:pPr>
        <w:tabs>
          <w:tab w:val="left" w:pos="2190"/>
        </w:tabs>
        <w:jc w:val="center"/>
        <w:rPr>
          <w:rFonts w:ascii="Arial" w:hAnsi="Arial" w:cs="Arial"/>
          <w:b/>
          <w:iCs/>
          <w:sz w:val="36"/>
          <w:szCs w:val="36"/>
        </w:rPr>
      </w:pPr>
    </w:p>
    <w:p w:rsidR="00396A33" w:rsidRDefault="00396A33" w:rsidP="00396A33">
      <w:pPr>
        <w:rPr>
          <w:sz w:val="40"/>
          <w:szCs w:val="40"/>
        </w:rPr>
      </w:pPr>
    </w:p>
    <w:p w:rsidR="00396A33" w:rsidRDefault="00396A33" w:rsidP="00396A33">
      <w:pPr>
        <w:rPr>
          <w:b/>
          <w:bCs/>
          <w:i/>
          <w:iCs/>
          <w:sz w:val="28"/>
          <w:szCs w:val="28"/>
        </w:rPr>
      </w:pPr>
      <w:r>
        <w:rPr>
          <w:b/>
          <w:bCs/>
          <w:i/>
          <w:iCs/>
          <w:sz w:val="28"/>
          <w:szCs w:val="28"/>
        </w:rPr>
        <w:t>Główny przedmiot -kod wg CPV 45233140-2 Roboty drogowe</w:t>
      </w: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r>
        <w:t>oPRACOWAŁ : mAŁGORZATA KASZUBOWSKA</w:t>
      </w:r>
    </w:p>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EE768E" w:rsidP="00396A33">
      <w:pPr>
        <w:jc w:val="center"/>
        <w:rPr>
          <w:b/>
          <w:bCs/>
          <w:sz w:val="32"/>
          <w:szCs w:val="32"/>
        </w:rPr>
      </w:pPr>
      <w:r>
        <w:rPr>
          <w:b/>
          <w:bCs/>
          <w:sz w:val="32"/>
          <w:szCs w:val="32"/>
        </w:rPr>
        <w:t>Luty 2020</w:t>
      </w:r>
    </w:p>
    <w:p w:rsidR="003D7541" w:rsidRDefault="003D7541" w:rsidP="00396A33">
      <w:pPr>
        <w:jc w:val="center"/>
        <w:rPr>
          <w:b/>
          <w:bCs/>
          <w:sz w:val="32"/>
          <w:szCs w:val="32"/>
        </w:rPr>
      </w:pPr>
    </w:p>
    <w:p w:rsidR="003D7541" w:rsidRDefault="003D7541" w:rsidP="00396A33">
      <w:pPr>
        <w:jc w:val="center"/>
        <w:rPr>
          <w:b/>
          <w:bCs/>
          <w:sz w:val="32"/>
          <w:szCs w:val="32"/>
        </w:rPr>
      </w:pPr>
    </w:p>
    <w:p w:rsidR="003D7541" w:rsidRDefault="003D7541" w:rsidP="00396A33">
      <w:pPr>
        <w:jc w:val="center"/>
        <w:rPr>
          <w:b/>
          <w:bCs/>
          <w:sz w:val="32"/>
          <w:szCs w:val="32"/>
        </w:rPr>
      </w:pPr>
    </w:p>
    <w:p w:rsidR="003D7541" w:rsidRDefault="003D7541" w:rsidP="00396A33">
      <w:pPr>
        <w:jc w:val="center"/>
        <w:rPr>
          <w:b/>
          <w:bCs/>
          <w:sz w:val="32"/>
          <w:szCs w:val="32"/>
        </w:rPr>
      </w:pPr>
    </w:p>
    <w:p w:rsidR="00396A33" w:rsidRDefault="00396A33" w:rsidP="00396A33">
      <w:pPr>
        <w:pStyle w:val="Spistreci1"/>
      </w:pPr>
    </w:p>
    <w:p w:rsidR="00396A33" w:rsidRDefault="00396A33" w:rsidP="00396A33">
      <w:pPr>
        <w:pStyle w:val="Spistreci1"/>
      </w:pPr>
      <w:r>
        <w:t>Spis treści:</w:t>
      </w:r>
    </w:p>
    <w:p w:rsidR="00396A33" w:rsidRDefault="00396A33" w:rsidP="00396A33"/>
    <w:p w:rsidR="00396A33" w:rsidRDefault="00396A33" w:rsidP="00396A33"/>
    <w:p w:rsidR="00396A33" w:rsidRDefault="00396A33" w:rsidP="00B61280">
      <w:pPr>
        <w:pStyle w:val="Spistreci1"/>
        <w:rPr>
          <w:rFonts w:ascii="Calibri" w:hAnsi="Calibri"/>
          <w:b w:val="0"/>
          <w:bCs w:val="0"/>
          <w:sz w:val="22"/>
          <w:szCs w:val="22"/>
        </w:rPr>
      </w:pPr>
      <w:r>
        <w:rPr>
          <w:b w:val="0"/>
          <w:bCs w:val="0"/>
        </w:rPr>
        <w:fldChar w:fldCharType="begin"/>
      </w:r>
      <w:r>
        <w:rPr>
          <w:b w:val="0"/>
          <w:bCs w:val="0"/>
        </w:rPr>
        <w:instrText xml:space="preserve"> TOC \t "NAGLOWEK XX;1" </w:instrText>
      </w:r>
      <w:r>
        <w:rPr>
          <w:b w:val="0"/>
          <w:bCs w:val="0"/>
        </w:rPr>
        <w:fldChar w:fldCharType="separate"/>
      </w:r>
      <w:r>
        <w:rPr>
          <w:b w:val="0"/>
          <w:bCs w:val="0"/>
        </w:rPr>
        <w:t>D-00.00.00.</w:t>
      </w:r>
      <w:r>
        <w:rPr>
          <w:rFonts w:ascii="Calibri" w:hAnsi="Calibri"/>
          <w:b w:val="0"/>
          <w:bCs w:val="0"/>
          <w:sz w:val="22"/>
          <w:szCs w:val="22"/>
        </w:rPr>
        <w:tab/>
      </w:r>
      <w:r>
        <w:rPr>
          <w:b w:val="0"/>
          <w:bCs w:val="0"/>
        </w:rPr>
        <w:t xml:space="preserve">WYMAGANIA OGÓLNE                                                                                           </w:t>
      </w:r>
      <w:r>
        <w:rPr>
          <w:b w:val="0"/>
          <w:bCs w:val="0"/>
        </w:rPr>
        <w:tab/>
        <w:t xml:space="preserve">      </w:t>
      </w:r>
    </w:p>
    <w:p w:rsidR="00B61280" w:rsidRDefault="00396A33" w:rsidP="00396A33">
      <w:pPr>
        <w:pStyle w:val="Spistreci1"/>
        <w:rPr>
          <w:b w:val="0"/>
          <w:bCs w:val="0"/>
        </w:rPr>
      </w:pPr>
      <w:r>
        <w:rPr>
          <w:b w:val="0"/>
          <w:bCs w:val="0"/>
        </w:rPr>
        <w:t>D-05.03.05B</w:t>
      </w:r>
      <w:r>
        <w:rPr>
          <w:rFonts w:ascii="Calibri" w:hAnsi="Calibri"/>
          <w:b w:val="0"/>
          <w:bCs w:val="0"/>
          <w:sz w:val="22"/>
          <w:szCs w:val="22"/>
        </w:rPr>
        <w:tab/>
      </w:r>
      <w:r>
        <w:rPr>
          <w:b w:val="0"/>
          <w:bCs w:val="0"/>
        </w:rPr>
        <w:t>NAWIERZCHNIA Z BETONU ASFALTOWEGO</w:t>
      </w:r>
      <w:r w:rsidR="00B61280">
        <w:rPr>
          <w:b w:val="0"/>
          <w:bCs w:val="0"/>
        </w:rPr>
        <w:t xml:space="preserve"> wyrównawcza i </w:t>
      </w:r>
      <w:r>
        <w:rPr>
          <w:b w:val="0"/>
          <w:bCs w:val="0"/>
        </w:rPr>
        <w:t xml:space="preserve"> WARSTWA WIĄŻĄCA    </w:t>
      </w:r>
    </w:p>
    <w:p w:rsidR="00C07BBF" w:rsidRDefault="00B61280" w:rsidP="00396A33">
      <w:pPr>
        <w:pStyle w:val="Spistreci1"/>
        <w:rPr>
          <w:b w:val="0"/>
          <w:bCs w:val="0"/>
        </w:rPr>
      </w:pPr>
      <w:r>
        <w:rPr>
          <w:b w:val="0"/>
          <w:bCs w:val="0"/>
        </w:rPr>
        <w:t>D-05.03.08       PODWÓJNE POWIERZCHNIOWE UTRWA</w:t>
      </w:r>
      <w:r w:rsidR="009D577A">
        <w:rPr>
          <w:b w:val="0"/>
          <w:bCs w:val="0"/>
        </w:rPr>
        <w:t>LENIE NAWIERZCHNI</w:t>
      </w:r>
      <w:r w:rsidR="00396A33">
        <w:rPr>
          <w:b w:val="0"/>
          <w:bCs w:val="0"/>
        </w:rPr>
        <w:t xml:space="preserve">      </w:t>
      </w:r>
    </w:p>
    <w:p w:rsidR="00C07BBF" w:rsidRPr="00C07BBF" w:rsidRDefault="00C07BBF" w:rsidP="00C07BBF">
      <w:pPr>
        <w:pStyle w:val="Nagwek1"/>
        <w:rPr>
          <w:b w:val="0"/>
          <w:bCs/>
          <w:sz w:val="20"/>
        </w:rPr>
      </w:pPr>
      <w:r w:rsidRPr="00C07BBF">
        <w:rPr>
          <w:b w:val="0"/>
          <w:bCs/>
          <w:sz w:val="20"/>
        </w:rPr>
        <w:t>D-04.04.02</w:t>
      </w:r>
      <w:r>
        <w:rPr>
          <w:b w:val="0"/>
          <w:bCs/>
          <w:sz w:val="20"/>
        </w:rPr>
        <w:t xml:space="preserve">       </w:t>
      </w:r>
      <w:r w:rsidRPr="00C07BBF">
        <w:rPr>
          <w:b w:val="0"/>
          <w:bCs/>
          <w:sz w:val="20"/>
        </w:rPr>
        <w:t xml:space="preserve"> NAWIERZCHNIA Z KRUSZYWA ŁAMANEGO STABILIZOWANEGO MECHANICZNIE </w:t>
      </w:r>
    </w:p>
    <w:p w:rsidR="00396A33" w:rsidRDefault="00396A33" w:rsidP="00396A33">
      <w:pPr>
        <w:pStyle w:val="Spistreci1"/>
        <w:rPr>
          <w:b w:val="0"/>
          <w:bCs w:val="0"/>
        </w:rPr>
      </w:pPr>
      <w:r>
        <w:rPr>
          <w:b w:val="0"/>
          <w:bCs w:val="0"/>
        </w:rPr>
        <w:t xml:space="preserve">    </w:t>
      </w:r>
    </w:p>
    <w:p w:rsidR="00396A33" w:rsidRDefault="00396A33" w:rsidP="00396A33">
      <w:r>
        <w:t xml:space="preserve">D-06.03.01       UZUPEŁNIENIE POBOCZY                                                                                         </w:t>
      </w:r>
      <w:r>
        <w:tab/>
        <w:t xml:space="preserve">    </w:t>
      </w:r>
    </w:p>
    <w:p w:rsidR="00396A33" w:rsidRPr="00C07BBF" w:rsidRDefault="00396A33" w:rsidP="00C07BBF">
      <w:pPr>
        <w:pStyle w:val="Spistreci1"/>
        <w:rPr>
          <w:b w:val="0"/>
          <w:bCs w:val="0"/>
        </w:rPr>
      </w:pPr>
      <w:r>
        <w:rPr>
          <w:b w:val="0"/>
          <w:bCs w:val="0"/>
        </w:rPr>
        <w:t xml:space="preserve">D-07.02.01. </w:t>
      </w:r>
      <w:r>
        <w:rPr>
          <w:rFonts w:ascii="Calibri" w:hAnsi="Calibri"/>
          <w:b w:val="0"/>
          <w:bCs w:val="0"/>
          <w:sz w:val="22"/>
          <w:szCs w:val="22"/>
        </w:rPr>
        <w:tab/>
      </w:r>
      <w:r>
        <w:rPr>
          <w:b w:val="0"/>
          <w:bCs w:val="0"/>
        </w:rPr>
        <w:t xml:space="preserve">OZNAKOWANIE PIONOWE  </w:t>
      </w:r>
      <w:r w:rsidR="009D577A">
        <w:rPr>
          <w:b w:val="0"/>
          <w:bCs w:val="0"/>
        </w:rPr>
        <w:t>-TABLICE INFORMACYJNE</w:t>
      </w:r>
      <w:r>
        <w:rPr>
          <w:b w:val="0"/>
          <w:bCs w:val="0"/>
        </w:rPr>
        <w:t xml:space="preserve">                                                              </w:t>
      </w:r>
      <w:r>
        <w:rPr>
          <w:b w:val="0"/>
          <w:bCs w:val="0"/>
        </w:rPr>
        <w:tab/>
        <w:t xml:space="preserve">  </w:t>
      </w:r>
      <w:r>
        <w:t xml:space="preserve">   </w:t>
      </w:r>
    </w:p>
    <w:p w:rsidR="00396A33" w:rsidRDefault="00396A33" w:rsidP="00396A33"/>
    <w:p w:rsidR="00396A33" w:rsidRDefault="00396A33" w:rsidP="00396A33">
      <w:pPr>
        <w:pStyle w:val="Nagwek5"/>
        <w:tabs>
          <w:tab w:val="right" w:leader="dot" w:pos="9300"/>
        </w:tabs>
        <w:spacing w:before="0" w:after="0"/>
        <w:ind w:right="854"/>
        <w:rPr>
          <w:b w:val="0"/>
        </w:rPr>
      </w:pPr>
      <w:r>
        <w:rPr>
          <w:b w:val="0"/>
        </w:rPr>
        <w:fldChar w:fldCharType="end"/>
      </w:r>
    </w:p>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Pr>
        <w:pStyle w:val="NAGLOWEKXX"/>
        <w:rPr>
          <w:sz w:val="20"/>
          <w:szCs w:val="20"/>
        </w:rPr>
      </w:pPr>
      <w:bookmarkStart w:id="0" w:name="_Toc487803133"/>
      <w:bookmarkStart w:id="1" w:name="_Toc487802381"/>
      <w:bookmarkStart w:id="2" w:name="_Toc487800558"/>
      <w:bookmarkStart w:id="3" w:name="_Toc487800518"/>
      <w:r>
        <w:rPr>
          <w:rFonts w:ascii="Times New Roman" w:hAnsi="Times New Roman" w:cs="Times New Roman"/>
          <w:sz w:val="20"/>
          <w:szCs w:val="20"/>
        </w:rPr>
        <w:lastRenderedPageBreak/>
        <w:t>D-00.00.00.</w:t>
      </w:r>
      <w:r>
        <w:rPr>
          <w:rFonts w:ascii="Times New Roman" w:hAnsi="Times New Roman" w:cs="Times New Roman"/>
          <w:sz w:val="20"/>
          <w:szCs w:val="20"/>
        </w:rPr>
        <w:tab/>
        <w:t>WYMAGANIA OGÓLNE</w:t>
      </w:r>
      <w:bookmarkEnd w:id="0"/>
      <w:bookmarkEnd w:id="1"/>
      <w:bookmarkEnd w:id="2"/>
      <w:bookmarkEnd w:id="3"/>
    </w:p>
    <w:p w:rsidR="009D577A" w:rsidRDefault="009D577A" w:rsidP="009D577A">
      <w:pPr>
        <w:pStyle w:val="WD2"/>
        <w:rPr>
          <w:sz w:val="20"/>
          <w:szCs w:val="20"/>
        </w:rPr>
      </w:pPr>
      <w:r>
        <w:t>1.0 Wstęp</w:t>
      </w:r>
    </w:p>
    <w:p w:rsidR="009D577A" w:rsidRDefault="009D577A" w:rsidP="009D577A">
      <w:pPr>
        <w:pStyle w:val="WD3"/>
      </w:pPr>
      <w:r>
        <w:t>1.1. Przedmiot ST</w:t>
      </w:r>
    </w:p>
    <w:p w:rsidR="005C7004" w:rsidRPr="005C7004" w:rsidRDefault="009D577A" w:rsidP="005C7004">
      <w:pPr>
        <w:tabs>
          <w:tab w:val="left" w:pos="2190"/>
        </w:tabs>
        <w:jc w:val="center"/>
        <w:rPr>
          <w:bCs/>
        </w:rPr>
      </w:pPr>
      <w:r w:rsidRPr="009D577A">
        <w:t xml:space="preserve">Przedmiotem niniejszej specyfikacji technicznej (ST) są przepisy dotyczące wykonania robót związanych z remontem drogi </w:t>
      </w:r>
      <w:r w:rsidRPr="005C7004">
        <w:t xml:space="preserve">powiatowej </w:t>
      </w:r>
      <w:r w:rsidR="005C7004" w:rsidRPr="005C7004">
        <w:rPr>
          <w:b/>
        </w:rPr>
        <w:t xml:space="preserve"> </w:t>
      </w:r>
      <w:r w:rsidR="005C7004" w:rsidRPr="005C7004">
        <w:rPr>
          <w:bCs/>
        </w:rPr>
        <w:t>Nr 1560N na odcinku od DP 1997N-Zabłocie Kanigowskie- Janowiec Kościelny</w:t>
      </w:r>
    </w:p>
    <w:p w:rsidR="009D577A" w:rsidRPr="005C7004" w:rsidRDefault="009D577A" w:rsidP="009D577A">
      <w:pPr>
        <w:pStyle w:val="WD5"/>
        <w:rPr>
          <w:sz w:val="20"/>
          <w:szCs w:val="20"/>
        </w:rPr>
      </w:pPr>
    </w:p>
    <w:p w:rsidR="009D577A" w:rsidRDefault="009D577A" w:rsidP="009D577A">
      <w:pPr>
        <w:pStyle w:val="WD3"/>
      </w:pPr>
      <w:r>
        <w:t>1.2. Zakres stosowania ST</w:t>
      </w:r>
    </w:p>
    <w:p w:rsidR="009D577A" w:rsidRDefault="009D577A" w:rsidP="009D577A">
      <w:pPr>
        <w:jc w:val="both"/>
      </w:pPr>
      <w:r>
        <w:t xml:space="preserve">Specyfikacja techniczna (ST) stanowi obowiązujący dokument przetargowy i kontraktowy przy zlecaniu realizacji robót wymienionych w pkt. 1 </w:t>
      </w:r>
    </w:p>
    <w:p w:rsidR="009D577A" w:rsidRDefault="009D577A" w:rsidP="009D577A">
      <w:pPr>
        <w:pStyle w:val="WD3"/>
      </w:pPr>
      <w:r>
        <w:t>1.3. Zakres robót objętych ST</w:t>
      </w:r>
    </w:p>
    <w:p w:rsidR="009D577A" w:rsidRDefault="009D577A" w:rsidP="009D577A">
      <w:pPr>
        <w:jc w:val="both"/>
      </w:pPr>
      <w:r>
        <w:t xml:space="preserve">Ustalenia zawarte w niniejszej specyfikacji obejmują wymagania ogólne wspólne dla robót objętych niżej wymienionymi specyfikacjami: </w:t>
      </w:r>
    </w:p>
    <w:p w:rsidR="009D577A" w:rsidRDefault="009D577A" w:rsidP="009D577A">
      <w:pPr>
        <w:jc w:val="both"/>
      </w:pPr>
    </w:p>
    <w:p w:rsidR="009D577A" w:rsidRDefault="009D577A" w:rsidP="009D577A">
      <w:pPr>
        <w:pStyle w:val="Spistreci1"/>
        <w:rPr>
          <w:rFonts w:ascii="Calibri" w:hAnsi="Calibri"/>
          <w:sz w:val="22"/>
          <w:szCs w:val="22"/>
        </w:rPr>
      </w:pPr>
      <w:r>
        <w:fldChar w:fldCharType="begin"/>
      </w:r>
      <w:r>
        <w:instrText xml:space="preserve"> TOC \n \t "NAGLOWEK XX;1" </w:instrText>
      </w:r>
      <w:r>
        <w:fldChar w:fldCharType="separate"/>
      </w:r>
      <w:r>
        <w:t>D-00.00.00.</w:t>
      </w:r>
      <w:r>
        <w:rPr>
          <w:rFonts w:ascii="Calibri" w:hAnsi="Calibri"/>
          <w:sz w:val="22"/>
          <w:szCs w:val="22"/>
        </w:rPr>
        <w:tab/>
      </w:r>
      <w:r>
        <w:t>WYMAGANIA OGÓLNE</w:t>
      </w:r>
    </w:p>
    <w:p w:rsidR="009D577A" w:rsidRDefault="009D577A" w:rsidP="009D577A">
      <w:pPr>
        <w:pStyle w:val="Spistreci1"/>
      </w:pPr>
      <w:r>
        <w:t>D-05.03.05B</w:t>
      </w:r>
      <w:r>
        <w:rPr>
          <w:rFonts w:ascii="Calibri" w:hAnsi="Calibri"/>
          <w:sz w:val="22"/>
          <w:szCs w:val="22"/>
        </w:rPr>
        <w:tab/>
      </w:r>
      <w:r>
        <w:t>NAWIERZCHNIA Z BETONU ASFALTOWEGO. WARSTWA  wyrównawcza i WIĄŻĄCA</w:t>
      </w:r>
    </w:p>
    <w:p w:rsidR="009D577A" w:rsidRDefault="009D577A" w:rsidP="009D577A">
      <w:pPr>
        <w:rPr>
          <w:b/>
          <w:bCs/>
        </w:rPr>
      </w:pPr>
      <w:r w:rsidRPr="009D577A">
        <w:rPr>
          <w:b/>
          <w:bCs/>
        </w:rPr>
        <w:t>D.05.03.08        PODWÓJNE POWIERZCHNIOWE UTRWALENIE NAWIERZCHNI</w:t>
      </w:r>
    </w:p>
    <w:p w:rsidR="00F854CF" w:rsidRPr="009D577A" w:rsidRDefault="00F854CF" w:rsidP="009D577A">
      <w:pPr>
        <w:rPr>
          <w:b/>
          <w:bCs/>
        </w:rPr>
      </w:pPr>
      <w:r>
        <w:rPr>
          <w:b/>
          <w:bCs/>
        </w:rPr>
        <w:t>D.0</w:t>
      </w:r>
      <w:r w:rsidR="00C07BBF">
        <w:rPr>
          <w:b/>
          <w:bCs/>
        </w:rPr>
        <w:t>4.04.0</w:t>
      </w:r>
      <w:r w:rsidR="00620A88">
        <w:rPr>
          <w:b/>
          <w:bCs/>
        </w:rPr>
        <w:t>2</w:t>
      </w:r>
      <w:r w:rsidR="00C07BBF">
        <w:rPr>
          <w:b/>
          <w:bCs/>
        </w:rPr>
        <w:t xml:space="preserve">       </w:t>
      </w:r>
      <w:r>
        <w:rPr>
          <w:b/>
          <w:bCs/>
        </w:rPr>
        <w:t xml:space="preserve"> NAWIERZCHNIA Z KRUSZYW ŁAMANYCH</w:t>
      </w:r>
    </w:p>
    <w:p w:rsidR="009D577A" w:rsidRPr="009D577A" w:rsidRDefault="009D577A" w:rsidP="009D577A">
      <w:pPr>
        <w:rPr>
          <w:b/>
          <w:bCs/>
        </w:rPr>
      </w:pPr>
      <w:r w:rsidRPr="009D577A">
        <w:rPr>
          <w:b/>
          <w:bCs/>
        </w:rPr>
        <w:t>D-06.03.01       UZUPEŁNIENIE POBOCZY</w:t>
      </w:r>
    </w:p>
    <w:p w:rsidR="009D577A" w:rsidRDefault="009D577A" w:rsidP="009D577A">
      <w:pPr>
        <w:pStyle w:val="Spistreci1"/>
      </w:pPr>
      <w:r>
        <w:t xml:space="preserve">D-07.02.01. </w:t>
      </w:r>
      <w:r>
        <w:rPr>
          <w:rFonts w:ascii="Calibri" w:hAnsi="Calibri"/>
          <w:sz w:val="22"/>
          <w:szCs w:val="22"/>
        </w:rPr>
        <w:tab/>
      </w:r>
      <w:r>
        <w:t>OZNAKOWANIE PIONOWE - USTAWIENIE TABLIC INFORMACYJNYCH</w:t>
      </w:r>
    </w:p>
    <w:p w:rsidR="009D577A" w:rsidRDefault="009D577A" w:rsidP="009D577A">
      <w:pPr>
        <w:jc w:val="both"/>
      </w:pPr>
      <w:r>
        <w:rPr>
          <w:caps/>
          <w:noProof/>
        </w:rPr>
        <w:fldChar w:fldCharType="end"/>
      </w:r>
      <w:r>
        <w:t xml:space="preserve"> </w:t>
      </w:r>
    </w:p>
    <w:p w:rsidR="009D577A" w:rsidRDefault="009D577A" w:rsidP="009D577A">
      <w:pPr>
        <w:pStyle w:val="WD3"/>
      </w:pPr>
      <w:r>
        <w:t>1.4. Określenia podstawowe</w:t>
      </w:r>
    </w:p>
    <w:p w:rsidR="009D577A" w:rsidRDefault="009D577A" w:rsidP="009D577A">
      <w:pPr>
        <w:overflowPunct w:val="0"/>
        <w:autoSpaceDE w:val="0"/>
        <w:spacing w:after="60"/>
        <w:jc w:val="both"/>
      </w:pPr>
      <w:r>
        <w:tab/>
        <w:t>Użyte w ST wymienione poniżej określenia należy rozumieć w każdym przypadku następująco:</w:t>
      </w:r>
    </w:p>
    <w:p w:rsidR="009D577A" w:rsidRDefault="009D577A" w:rsidP="009D577A">
      <w:pPr>
        <w:tabs>
          <w:tab w:val="left" w:pos="851"/>
          <w:tab w:val="left" w:pos="1560"/>
        </w:tabs>
        <w:ind w:left="851" w:hanging="851"/>
        <w:jc w:val="both"/>
      </w:pPr>
      <w:r>
        <w:t>1.4.1.</w:t>
      </w:r>
      <w:r>
        <w:tab/>
      </w:r>
      <w:r>
        <w:rPr>
          <w:b/>
        </w:rPr>
        <w:t>Budowla drogowa</w:t>
      </w:r>
      <w:r>
        <w:t xml:space="preserve"> - obiekt budowlany, nie będący budynkiem, stanowiący całość techniczno-użytkową (drogę) albo jego część stanowiąca odrębny element konstrukcyjny lub technologiczny (obiekt mostowy, korpus ziemny, węzeł).</w:t>
      </w:r>
    </w:p>
    <w:p w:rsidR="009D577A" w:rsidRDefault="009D577A" w:rsidP="009D577A">
      <w:pPr>
        <w:tabs>
          <w:tab w:val="left" w:pos="851"/>
          <w:tab w:val="left" w:pos="1560"/>
        </w:tabs>
        <w:ind w:left="851" w:hanging="851"/>
        <w:jc w:val="both"/>
      </w:pPr>
      <w:r>
        <w:t>1.4.2.</w:t>
      </w:r>
      <w:r>
        <w:tab/>
      </w:r>
      <w:r>
        <w:rPr>
          <w:b/>
        </w:rPr>
        <w:t>Chodnik</w:t>
      </w:r>
      <w:r>
        <w:t xml:space="preserve"> - wyznaczony pas terenu przy jezdni lub odsunięty od jezdni, przeznaczony do ruchu pieszych i odpowiednio utwardzony.</w:t>
      </w:r>
    </w:p>
    <w:p w:rsidR="009D577A" w:rsidRDefault="009D577A" w:rsidP="009D577A">
      <w:pPr>
        <w:tabs>
          <w:tab w:val="left" w:pos="851"/>
          <w:tab w:val="left" w:pos="1560"/>
        </w:tabs>
        <w:ind w:left="851" w:hanging="851"/>
        <w:jc w:val="both"/>
      </w:pPr>
      <w:r>
        <w:t>1.4.3.</w:t>
      </w:r>
      <w:r>
        <w:tab/>
      </w:r>
      <w:r>
        <w:rPr>
          <w:b/>
        </w:rPr>
        <w:t>Długość mostu</w:t>
      </w:r>
      <w:r>
        <w:t xml:space="preserve"> - odległość między zewnętrznymi krawędziami pomostu a w przypadku mostów łukowych z nasypką - odległość w świetle podstaw sklepienia mierzona w osi jezdni drogowej.</w:t>
      </w:r>
    </w:p>
    <w:p w:rsidR="009D577A" w:rsidRDefault="009D577A" w:rsidP="009D577A">
      <w:pPr>
        <w:tabs>
          <w:tab w:val="left" w:pos="851"/>
          <w:tab w:val="left" w:pos="1560"/>
        </w:tabs>
        <w:ind w:left="851" w:hanging="851"/>
        <w:jc w:val="both"/>
      </w:pPr>
      <w:r>
        <w:t>1.4.4.</w:t>
      </w:r>
      <w:r>
        <w:tab/>
      </w:r>
      <w:r>
        <w:rPr>
          <w:b/>
        </w:rPr>
        <w:t>Dokumentacja powykonawcza</w:t>
      </w:r>
      <w:r>
        <w:t xml:space="preserve"> - dokumentacja sporządzana przez Wykonawcę robót zgodnie z obowiązującym od 01.01.1995 roku Prawem Budowlanym, ujmująca całość robót wykonanych z naniesionymi zmianami dokonanymi w toku wykonywanych robót oraz pomiary geodezyjne powykonawcze.</w:t>
      </w:r>
    </w:p>
    <w:p w:rsidR="009D577A" w:rsidRDefault="009D577A" w:rsidP="009D577A">
      <w:pPr>
        <w:tabs>
          <w:tab w:val="left" w:pos="851"/>
          <w:tab w:val="left" w:pos="1560"/>
        </w:tabs>
        <w:ind w:left="851" w:hanging="851"/>
        <w:jc w:val="both"/>
      </w:pPr>
      <w:r>
        <w:t>1.4.5.</w:t>
      </w:r>
      <w:r>
        <w:tab/>
      </w:r>
      <w:r>
        <w:rPr>
          <w:b/>
        </w:rPr>
        <w:t>Droga</w:t>
      </w:r>
      <w:r>
        <w:t xml:space="preserve"> - wydzielony pas terenu przeznaczony do ruchu lub postoju pojazdów oraz ruchu pieszych wraz z wszelkimi urządzeniami technicznymi związanymi z prowadzeniem i zabezpieczeniem ruchu.</w:t>
      </w:r>
    </w:p>
    <w:p w:rsidR="009D577A" w:rsidRDefault="009D577A" w:rsidP="009D577A">
      <w:pPr>
        <w:tabs>
          <w:tab w:val="left" w:pos="851"/>
          <w:tab w:val="left" w:pos="1560"/>
        </w:tabs>
        <w:ind w:left="851" w:hanging="851"/>
        <w:jc w:val="both"/>
      </w:pPr>
      <w:r>
        <w:t>1.4.6.</w:t>
      </w:r>
      <w:r>
        <w:tab/>
      </w:r>
      <w:r>
        <w:rPr>
          <w:b/>
        </w:rPr>
        <w:t>Droga tymczasowa (montażowa)</w:t>
      </w:r>
      <w:r>
        <w:t xml:space="preserve"> - droga specjalnie przygotowana, przeznaczona do ruchu pojazdów obsługujących zadanie budowlane na czas jego wykonania, przewidziana do usunięcia po jego zakończeniu.</w:t>
      </w:r>
    </w:p>
    <w:p w:rsidR="009D577A" w:rsidRDefault="009D577A" w:rsidP="009D577A">
      <w:pPr>
        <w:tabs>
          <w:tab w:val="left" w:pos="851"/>
          <w:tab w:val="left" w:pos="1560"/>
        </w:tabs>
        <w:ind w:left="851" w:hanging="851"/>
        <w:jc w:val="both"/>
      </w:pPr>
      <w:r>
        <w:t>1.4.7.</w:t>
      </w:r>
      <w:r>
        <w:tab/>
      </w:r>
      <w:r>
        <w:rPr>
          <w:b/>
        </w:rPr>
        <w:t>Dziennik Budowy</w:t>
      </w:r>
      <w:r>
        <w:t xml:space="preserve"> -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Wykonawcą i Projektantem.</w:t>
      </w:r>
    </w:p>
    <w:p w:rsidR="009D577A" w:rsidRDefault="009D577A" w:rsidP="009D577A">
      <w:pPr>
        <w:tabs>
          <w:tab w:val="left" w:pos="851"/>
          <w:tab w:val="left" w:pos="1560"/>
        </w:tabs>
        <w:ind w:left="851" w:hanging="851"/>
        <w:jc w:val="both"/>
      </w:pPr>
      <w:r>
        <w:t>1.4.8.</w:t>
      </w:r>
      <w:r>
        <w:tab/>
      </w:r>
      <w:r>
        <w:rPr>
          <w:b/>
        </w:rPr>
        <w:t xml:space="preserve">Estakada </w:t>
      </w:r>
      <w:r>
        <w:t>- obiekt zbudowany nad przeszkodą terenową dla zapewnienia komunikacji drogowej i ruchu pieszego.</w:t>
      </w:r>
    </w:p>
    <w:p w:rsidR="009D577A" w:rsidRDefault="009D577A" w:rsidP="009D577A">
      <w:pPr>
        <w:tabs>
          <w:tab w:val="left" w:pos="851"/>
          <w:tab w:val="left" w:pos="1560"/>
        </w:tabs>
        <w:ind w:left="851" w:hanging="851"/>
        <w:jc w:val="both"/>
      </w:pPr>
      <w:r>
        <w:t>1.4.9.</w:t>
      </w:r>
      <w:r>
        <w:tab/>
      </w:r>
      <w:r>
        <w:rPr>
          <w:b/>
        </w:rPr>
        <w:t xml:space="preserve">Inżynier </w:t>
      </w:r>
      <w:r>
        <w:t>- osoba wymieniona w danych kontraktowych, która na zlecenie Zamawiającego za pomocą członków swojego zespołu o ściśle oddelegowanych uprawnieniach zarządza oraz sprawuje nadzór na wykonywaniem prac budowlanych oraz postępem rzeczowo finansowym, zgodnie z Ustawą Prawo Budowlane i warunkami kontraktowymi.</w:t>
      </w:r>
    </w:p>
    <w:p w:rsidR="009D577A" w:rsidRDefault="009D577A" w:rsidP="009D577A">
      <w:pPr>
        <w:tabs>
          <w:tab w:val="left" w:pos="851"/>
          <w:tab w:val="left" w:pos="1560"/>
        </w:tabs>
        <w:ind w:left="851" w:hanging="851"/>
        <w:jc w:val="both"/>
      </w:pPr>
      <w:r>
        <w:t>1.4.10.</w:t>
      </w:r>
      <w:r>
        <w:tab/>
      </w:r>
      <w:r>
        <w:rPr>
          <w:b/>
        </w:rPr>
        <w:t>Jezdnia</w:t>
      </w:r>
      <w:r>
        <w:t xml:space="preserve"> - część korony drogi przeznaczona do ruchu pojazdów.</w:t>
      </w:r>
    </w:p>
    <w:p w:rsidR="009D577A" w:rsidRDefault="009D577A" w:rsidP="009D577A">
      <w:pPr>
        <w:tabs>
          <w:tab w:val="left" w:pos="851"/>
          <w:tab w:val="left" w:pos="1560"/>
        </w:tabs>
        <w:ind w:left="851" w:hanging="851"/>
        <w:jc w:val="both"/>
      </w:pPr>
      <w:r>
        <w:t>1.4.11.</w:t>
      </w:r>
      <w:r>
        <w:tab/>
      </w:r>
      <w:r>
        <w:rPr>
          <w:b/>
        </w:rPr>
        <w:t>Kierownik budowy</w:t>
      </w:r>
      <w:r>
        <w:t xml:space="preserve"> - osoba wyznaczona przez Wykonawcę, upoważniona do kierowania Robotami i do występowania w jego imieniu w sprawach realizacji Kontraktu.</w:t>
      </w:r>
    </w:p>
    <w:p w:rsidR="009D577A" w:rsidRDefault="009D577A" w:rsidP="009D577A">
      <w:pPr>
        <w:tabs>
          <w:tab w:val="left" w:pos="851"/>
          <w:tab w:val="left" w:pos="1560"/>
        </w:tabs>
        <w:ind w:left="851" w:hanging="851"/>
        <w:jc w:val="both"/>
      </w:pPr>
      <w:r>
        <w:t>1.4.12.</w:t>
      </w:r>
      <w:r>
        <w:tab/>
      </w:r>
      <w:r>
        <w:rPr>
          <w:b/>
        </w:rPr>
        <w:t>Kierownik Projektu</w:t>
      </w:r>
      <w:r>
        <w:t xml:space="preserve"> – osoba wymieniona w danych kontraktowych będąca przedstawicielem Zamawiającego, o której wyznaczeniu poinformowany jest Wykonawca, odpowiedzialna za administrowanie kontraktem.</w:t>
      </w:r>
    </w:p>
    <w:p w:rsidR="009D577A" w:rsidRDefault="009D577A" w:rsidP="009D577A">
      <w:pPr>
        <w:tabs>
          <w:tab w:val="left" w:pos="851"/>
          <w:tab w:val="left" w:pos="1560"/>
        </w:tabs>
        <w:ind w:left="851" w:hanging="851"/>
        <w:jc w:val="both"/>
      </w:pPr>
      <w:r>
        <w:t>1.4.13.</w:t>
      </w:r>
      <w:r>
        <w:tab/>
      </w:r>
      <w:r>
        <w:rPr>
          <w:b/>
        </w:rPr>
        <w:t>Korona drogi</w:t>
      </w:r>
      <w:r>
        <w:t xml:space="preserve"> - jezdnia z poboczami lub chodnikami, zatokami, pasami awaryjnego postoju i pasami dzielącymi jezdnie.</w:t>
      </w:r>
    </w:p>
    <w:p w:rsidR="009D577A" w:rsidRDefault="009D577A" w:rsidP="009D577A">
      <w:pPr>
        <w:tabs>
          <w:tab w:val="left" w:pos="851"/>
          <w:tab w:val="left" w:pos="1560"/>
        </w:tabs>
        <w:ind w:left="851" w:hanging="851"/>
        <w:jc w:val="both"/>
      </w:pPr>
      <w:r>
        <w:t>1.4.14.</w:t>
      </w:r>
      <w:r>
        <w:tab/>
      </w:r>
      <w:r>
        <w:rPr>
          <w:b/>
        </w:rPr>
        <w:t>Konstrukcja nawierzchni</w:t>
      </w:r>
      <w:r>
        <w:t xml:space="preserve"> - układ warstw nawierzchni wraz ze sposobem ich połączenia.</w:t>
      </w:r>
    </w:p>
    <w:p w:rsidR="009D577A" w:rsidRDefault="009D577A" w:rsidP="009D577A">
      <w:pPr>
        <w:tabs>
          <w:tab w:val="left" w:pos="851"/>
          <w:tab w:val="left" w:pos="1560"/>
        </w:tabs>
        <w:ind w:left="851" w:hanging="851"/>
        <w:jc w:val="both"/>
      </w:pPr>
      <w:r>
        <w:lastRenderedPageBreak/>
        <w:t>1.4.15.</w:t>
      </w:r>
      <w:r>
        <w:tab/>
      </w:r>
      <w:r>
        <w:rPr>
          <w:b/>
        </w:rPr>
        <w:t>Konstrukcja nośna</w:t>
      </w:r>
      <w:r>
        <w:t xml:space="preserve"> (przęsło lub przęsła obiektu mostowego) - część obiektu oparta na podporach mostowych, tworząca ustrój niosący dla przeniesienia ruchu kołowego, pieszego.</w:t>
      </w:r>
    </w:p>
    <w:p w:rsidR="009D577A" w:rsidRDefault="009D577A" w:rsidP="009D577A">
      <w:pPr>
        <w:tabs>
          <w:tab w:val="left" w:pos="851"/>
          <w:tab w:val="left" w:pos="1560"/>
        </w:tabs>
        <w:ind w:left="851" w:hanging="851"/>
        <w:jc w:val="both"/>
      </w:pPr>
      <w:r>
        <w:t>1.4.16.</w:t>
      </w:r>
      <w:r>
        <w:tab/>
      </w:r>
      <w:r>
        <w:rPr>
          <w:b/>
        </w:rPr>
        <w:t>Korpus drogowy</w:t>
      </w:r>
      <w:r>
        <w:t xml:space="preserve"> - nasyp lub ta część wykopu, która jest ograniczona koroną drogi i skarpami rowów.</w:t>
      </w:r>
    </w:p>
    <w:p w:rsidR="009D577A" w:rsidRDefault="009D577A" w:rsidP="009D577A">
      <w:pPr>
        <w:tabs>
          <w:tab w:val="left" w:pos="851"/>
          <w:tab w:val="left" w:pos="1560"/>
        </w:tabs>
        <w:ind w:left="851" w:hanging="851"/>
        <w:jc w:val="both"/>
      </w:pPr>
      <w:r>
        <w:t>1.4.17.</w:t>
      </w:r>
      <w:r>
        <w:tab/>
      </w:r>
      <w:r>
        <w:rPr>
          <w:b/>
        </w:rPr>
        <w:t>Koryto</w:t>
      </w:r>
      <w:r>
        <w:t xml:space="preserve"> - element uformowany w korpusie drogowym w celu ułożenia w nim konstrukcji nawierzchni.</w:t>
      </w:r>
    </w:p>
    <w:p w:rsidR="009D577A" w:rsidRDefault="009D577A" w:rsidP="009D577A">
      <w:pPr>
        <w:tabs>
          <w:tab w:val="left" w:pos="851"/>
          <w:tab w:val="left" w:pos="1560"/>
        </w:tabs>
        <w:ind w:left="851" w:hanging="851"/>
        <w:jc w:val="both"/>
      </w:pPr>
      <w:r>
        <w:t>1.4.18.</w:t>
      </w:r>
      <w:r>
        <w:tab/>
      </w:r>
      <w:r>
        <w:rPr>
          <w:b/>
        </w:rPr>
        <w:t>Rejestr Obmiarów</w:t>
      </w:r>
      <w:r>
        <w:t xml:space="preserve"> - akceptowany przez Inżyniera rejestr z ponumerowanymi stronami służący do wpisywania przez Wykonawcę obmiaru dokonywanych Robót w formie wyliczeń, szkiców i ew. dodatkowych załączników. Wpisy w Rejestrze Obmiarów podlegają potwierdzeniu przez Inżyniera. </w:t>
      </w:r>
    </w:p>
    <w:p w:rsidR="009D577A" w:rsidRDefault="009D577A" w:rsidP="009D577A">
      <w:pPr>
        <w:tabs>
          <w:tab w:val="left" w:pos="851"/>
          <w:tab w:val="left" w:pos="1560"/>
        </w:tabs>
        <w:ind w:left="851" w:hanging="851"/>
        <w:jc w:val="both"/>
      </w:pPr>
      <w:r>
        <w:t>1.4.19.</w:t>
      </w:r>
      <w:r>
        <w:tab/>
      </w:r>
      <w:r>
        <w:rPr>
          <w:b/>
        </w:rPr>
        <w:t>Laboratorium</w:t>
      </w:r>
      <w:r>
        <w:t xml:space="preserve"> - drogowe lub inne laboratorium badawcze, zaakceptowane przez Zamawiającego, niezbędne do przeprowadzenia wszelkich badań i prób związanych z oceną jakości materiałów oraz Robót.</w:t>
      </w:r>
    </w:p>
    <w:p w:rsidR="009D577A" w:rsidRDefault="009D577A" w:rsidP="009D577A">
      <w:pPr>
        <w:tabs>
          <w:tab w:val="left" w:pos="851"/>
          <w:tab w:val="left" w:pos="1560"/>
        </w:tabs>
        <w:ind w:left="851" w:hanging="851"/>
        <w:jc w:val="both"/>
      </w:pPr>
      <w:r>
        <w:t>1.4.20</w:t>
      </w:r>
      <w:r>
        <w:tab/>
      </w:r>
      <w:r>
        <w:rPr>
          <w:b/>
        </w:rPr>
        <w:t>Linia kolejowa</w:t>
      </w:r>
      <w:r>
        <w:t xml:space="preserve"> - wyznaczony pas terenu, składający się z podtorza, budowli inżynierskich i nawierzchni, sieci trakcyjnej, urządzeń łączności itp. dla prowadzenia ruchu pociągów od punktu początkowego do punktu końcowego, łącznie z urządzeniami zabezpieczenia ruchu kolejowego, łączności, sieci trakcyjnej, budynkami w punktach eksploatacyjnych i na szlakach oraz innymi urządzeniami zapewniającymi bezpieczny i regularny ruch pociągów.</w:t>
      </w:r>
    </w:p>
    <w:p w:rsidR="009D577A" w:rsidRDefault="009D577A" w:rsidP="009D577A">
      <w:pPr>
        <w:tabs>
          <w:tab w:val="left" w:pos="851"/>
          <w:tab w:val="left" w:pos="1560"/>
        </w:tabs>
        <w:ind w:left="851" w:hanging="851"/>
        <w:jc w:val="both"/>
      </w:pPr>
      <w:r>
        <w:t>1.4.21.</w:t>
      </w:r>
      <w:r>
        <w:tab/>
      </w:r>
      <w:r>
        <w:rPr>
          <w:b/>
        </w:rPr>
        <w:t>Materiały</w:t>
      </w:r>
      <w:r>
        <w:t xml:space="preserve"> - wszelkie tworzywa niezbędne do wykonania Robót, zgodne z Dokumentacją Projektową i Specyfikacjami Technicznymi, zaakceptowane przez Inżyniera.</w:t>
      </w:r>
    </w:p>
    <w:p w:rsidR="009D577A" w:rsidRDefault="009D577A" w:rsidP="009D577A">
      <w:pPr>
        <w:tabs>
          <w:tab w:val="left" w:pos="851"/>
          <w:tab w:val="left" w:pos="1560"/>
        </w:tabs>
        <w:ind w:left="851" w:hanging="851"/>
        <w:jc w:val="both"/>
      </w:pPr>
      <w:r>
        <w:t>1.4.22.</w:t>
      </w:r>
      <w:r>
        <w:tab/>
      </w:r>
      <w:r>
        <w:rPr>
          <w:b/>
        </w:rPr>
        <w:t xml:space="preserve">Most </w:t>
      </w:r>
      <w:r>
        <w:t>- obiekt zbudowany nad przeszkodą wodną dla zapewnienia komunikacji drogowej i ruchu pieszego.</w:t>
      </w:r>
    </w:p>
    <w:p w:rsidR="009D577A" w:rsidRDefault="009D577A" w:rsidP="009D577A">
      <w:pPr>
        <w:tabs>
          <w:tab w:val="left" w:pos="851"/>
          <w:tab w:val="left" w:pos="1560"/>
        </w:tabs>
        <w:ind w:left="851" w:hanging="851"/>
        <w:jc w:val="both"/>
      </w:pPr>
      <w:r>
        <w:t>1.4.23.</w:t>
      </w:r>
      <w:r>
        <w:tab/>
      </w:r>
      <w:r>
        <w:rPr>
          <w:b/>
        </w:rPr>
        <w:t xml:space="preserve">Nawierzchnia </w:t>
      </w:r>
      <w:r>
        <w:t>- warstwa lub zespół warstw służących do przejmowania i rozkładania obciążeń od ruchu na podłoże gruntowe i zapewniających dogodne warunki dla ruchu.</w:t>
      </w:r>
    </w:p>
    <w:p w:rsidR="009D577A" w:rsidRDefault="009D577A" w:rsidP="009D577A">
      <w:pPr>
        <w:tabs>
          <w:tab w:val="left" w:pos="1276"/>
        </w:tabs>
        <w:ind w:left="1276" w:hanging="425"/>
        <w:jc w:val="both"/>
      </w:pPr>
      <w:r>
        <w:t>a)</w:t>
      </w:r>
      <w:r>
        <w:tab/>
      </w:r>
      <w:r>
        <w:rPr>
          <w:b/>
        </w:rPr>
        <w:t>Warstwa ścieralna</w:t>
      </w:r>
      <w:r>
        <w:t xml:space="preserve"> - górna warstwa nawierzchni poddana bezpośrednio oddziaływaniu ruchu i czynników atmosferycznych.</w:t>
      </w:r>
    </w:p>
    <w:p w:rsidR="009D577A" w:rsidRDefault="009D577A" w:rsidP="009D577A">
      <w:pPr>
        <w:tabs>
          <w:tab w:val="left" w:pos="1276"/>
        </w:tabs>
        <w:ind w:left="1276" w:hanging="425"/>
        <w:jc w:val="both"/>
      </w:pPr>
      <w:r>
        <w:t>b)</w:t>
      </w:r>
      <w:r>
        <w:tab/>
      </w:r>
      <w:r>
        <w:rPr>
          <w:b/>
        </w:rPr>
        <w:t>Warstwa wiążąca</w:t>
      </w:r>
      <w:r>
        <w:t xml:space="preserve"> - warstwa znajdująca się między warstwą ścieralną a podbudową, zapewniająca lepsze rozłożenie naprężeń w nawierzchni i przekazywanie ich na podbudowę.</w:t>
      </w:r>
    </w:p>
    <w:p w:rsidR="009D577A" w:rsidRDefault="009D577A" w:rsidP="009D577A">
      <w:pPr>
        <w:tabs>
          <w:tab w:val="left" w:pos="1276"/>
        </w:tabs>
        <w:ind w:left="1276" w:hanging="425"/>
        <w:jc w:val="both"/>
      </w:pPr>
      <w:r>
        <w:t>c)</w:t>
      </w:r>
      <w:r>
        <w:tab/>
      </w:r>
      <w:r>
        <w:rPr>
          <w:b/>
        </w:rPr>
        <w:t>Warstwa wyrównawcza</w:t>
      </w:r>
      <w:r>
        <w:t xml:space="preserve"> - warstwa służąca do wyrównania nierówności podbudowy lub profilu istniejącej nawierzchni.</w:t>
      </w:r>
    </w:p>
    <w:p w:rsidR="009D577A" w:rsidRDefault="009D577A" w:rsidP="009D577A">
      <w:pPr>
        <w:tabs>
          <w:tab w:val="left" w:pos="1276"/>
        </w:tabs>
        <w:ind w:left="1276" w:hanging="425"/>
        <w:jc w:val="both"/>
      </w:pPr>
      <w:r>
        <w:t>d)</w:t>
      </w:r>
      <w:r>
        <w:tab/>
      </w:r>
      <w:r>
        <w:rPr>
          <w:b/>
        </w:rPr>
        <w:t>Podbudowa</w:t>
      </w:r>
      <w:r>
        <w:t xml:space="preserve"> - dolna część nawierzchni służąca do przenoszenia obciążeń od ruchu na podłoże. Podbudowa może składać się z podbudowy zasadniczej i podbudowy pomocniczej.</w:t>
      </w:r>
    </w:p>
    <w:p w:rsidR="009D577A" w:rsidRDefault="009D577A" w:rsidP="009D577A">
      <w:pPr>
        <w:tabs>
          <w:tab w:val="left" w:pos="1276"/>
        </w:tabs>
        <w:ind w:left="1276" w:hanging="425"/>
        <w:jc w:val="both"/>
      </w:pPr>
      <w:r>
        <w:t>e)</w:t>
      </w:r>
      <w:r>
        <w:tab/>
      </w:r>
      <w:r>
        <w:rPr>
          <w:b/>
        </w:rPr>
        <w:t>Podbudowa zasadnicza</w:t>
      </w:r>
      <w:r>
        <w:t xml:space="preserve"> - górna część podbudowy spełniająca funkcje nośne w konstrukcji nawierzchni. Może ona składać się z jednej lub dwóch warstw.</w:t>
      </w:r>
    </w:p>
    <w:p w:rsidR="009D577A" w:rsidRDefault="009D577A" w:rsidP="009D577A">
      <w:pPr>
        <w:tabs>
          <w:tab w:val="left" w:pos="1276"/>
        </w:tabs>
        <w:ind w:left="1276" w:hanging="425"/>
        <w:jc w:val="both"/>
      </w:pPr>
      <w:r>
        <w:t>f)</w:t>
      </w:r>
      <w:r>
        <w:tab/>
      </w:r>
      <w:r>
        <w:rPr>
          <w:b/>
        </w:rPr>
        <w:t>Podbudowa pomocnicza</w:t>
      </w:r>
      <w:r>
        <w:t xml:space="preserve"> - dolna część podbudowy spełniająca, obok funkcji nośnych, funkcje zabezpieczenia nawierzchni przed działaniem wody, mrozu i przenikaniem cząstek podłoża. Może zawierać warstwę mrozoochronną, odsączającą lub odcinającą.</w:t>
      </w:r>
    </w:p>
    <w:p w:rsidR="009D577A" w:rsidRDefault="009D577A" w:rsidP="009D577A">
      <w:pPr>
        <w:tabs>
          <w:tab w:val="left" w:pos="1276"/>
        </w:tabs>
        <w:ind w:left="1276" w:hanging="425"/>
        <w:jc w:val="both"/>
      </w:pPr>
      <w:r>
        <w:t>g)</w:t>
      </w:r>
      <w:r>
        <w:tab/>
      </w:r>
      <w:r>
        <w:rPr>
          <w:b/>
        </w:rPr>
        <w:t>Warstwa mrozoochronna</w:t>
      </w:r>
      <w:r>
        <w:t xml:space="preserve"> - warstwa, której głównym zadaniem jest ochrona nawierzchni przed skutkami działania mrozu.</w:t>
      </w:r>
    </w:p>
    <w:p w:rsidR="009D577A" w:rsidRDefault="009D577A" w:rsidP="009D577A">
      <w:pPr>
        <w:tabs>
          <w:tab w:val="left" w:pos="1276"/>
        </w:tabs>
        <w:ind w:left="1276" w:hanging="425"/>
        <w:jc w:val="both"/>
      </w:pPr>
      <w:r>
        <w:t>h)</w:t>
      </w:r>
      <w:r>
        <w:tab/>
      </w:r>
      <w:r>
        <w:rPr>
          <w:b/>
        </w:rPr>
        <w:t>Warstwa odcinająca</w:t>
      </w:r>
      <w:r>
        <w:t xml:space="preserve"> - warstwa stosowana w celu uniemożliwienia przenikania cząstek drobnych gruntu do warstwy nawierzchni leżącej powyżej.</w:t>
      </w:r>
    </w:p>
    <w:p w:rsidR="009D577A" w:rsidRDefault="009D577A" w:rsidP="009D577A">
      <w:pPr>
        <w:tabs>
          <w:tab w:val="left" w:pos="1276"/>
        </w:tabs>
        <w:ind w:left="1276" w:hanging="425"/>
        <w:jc w:val="both"/>
      </w:pPr>
      <w:r>
        <w:t>i)</w:t>
      </w:r>
      <w:r>
        <w:tab/>
      </w:r>
      <w:r>
        <w:rPr>
          <w:b/>
        </w:rPr>
        <w:t>Warstwa odsączająca</w:t>
      </w:r>
      <w:r>
        <w:t xml:space="preserve"> - warstwa służąca do odprowadzenia wody przedostającej się do nawierzchni.</w:t>
      </w:r>
    </w:p>
    <w:p w:rsidR="009D577A" w:rsidRDefault="009D577A" w:rsidP="009D577A">
      <w:pPr>
        <w:tabs>
          <w:tab w:val="left" w:pos="851"/>
          <w:tab w:val="left" w:pos="1560"/>
        </w:tabs>
        <w:ind w:left="851" w:hanging="851"/>
        <w:jc w:val="both"/>
      </w:pPr>
      <w:r>
        <w:t>1.4.24.</w:t>
      </w:r>
      <w:r>
        <w:tab/>
      </w:r>
      <w:r>
        <w:rPr>
          <w:b/>
        </w:rPr>
        <w:t>Nawierzchnia kolejowa</w:t>
      </w:r>
      <w:r>
        <w:tab/>
        <w:t>- zespół konstrukcyjny, składający się z szyn, złączek, podkładów i podsypki, który tworzy drogę dla pojazdów szynowych.</w:t>
      </w:r>
    </w:p>
    <w:p w:rsidR="009D577A" w:rsidRDefault="009D577A" w:rsidP="009D577A">
      <w:pPr>
        <w:tabs>
          <w:tab w:val="left" w:pos="851"/>
          <w:tab w:val="left" w:pos="1560"/>
        </w:tabs>
        <w:ind w:left="851" w:hanging="851"/>
        <w:jc w:val="both"/>
      </w:pPr>
      <w:r>
        <w:t>1.4.25.</w:t>
      </w:r>
      <w:r>
        <w:tab/>
      </w:r>
      <w:r>
        <w:rPr>
          <w:b/>
        </w:rPr>
        <w:t xml:space="preserve">Niweleta </w:t>
      </w:r>
      <w:r>
        <w:t>- wysokościowe i geometryczne rozwinięcie na płaszczyźnie pionowego przekroju w osi drogi lub obiektu mostowego.</w:t>
      </w:r>
    </w:p>
    <w:p w:rsidR="009D577A" w:rsidRDefault="009D577A" w:rsidP="009D577A">
      <w:pPr>
        <w:tabs>
          <w:tab w:val="left" w:pos="851"/>
          <w:tab w:val="left" w:pos="1560"/>
        </w:tabs>
        <w:ind w:left="851" w:hanging="851"/>
        <w:jc w:val="both"/>
      </w:pPr>
      <w:r>
        <w:t>1.4.26.</w:t>
      </w:r>
      <w:r>
        <w:tab/>
      </w:r>
      <w:r>
        <w:rPr>
          <w:b/>
        </w:rPr>
        <w:t>Obiekt mostowy</w:t>
      </w:r>
      <w:r>
        <w:t xml:space="preserve"> - most, wiadukt, estakada, tunel, kładka dla pieszych i przepust.</w:t>
      </w:r>
    </w:p>
    <w:p w:rsidR="009D577A" w:rsidRDefault="009D577A" w:rsidP="009D577A">
      <w:pPr>
        <w:tabs>
          <w:tab w:val="left" w:pos="851"/>
          <w:tab w:val="left" w:pos="1560"/>
        </w:tabs>
        <w:ind w:left="851" w:hanging="851"/>
        <w:jc w:val="both"/>
      </w:pPr>
      <w:r>
        <w:t>1.4.27.</w:t>
      </w:r>
      <w:r>
        <w:tab/>
      </w:r>
      <w:r>
        <w:rPr>
          <w:b/>
        </w:rPr>
        <w:t>Objazd tymczasowy</w:t>
      </w:r>
      <w:r>
        <w:t xml:space="preserve"> - droga specjalnie przygotowana i odpowiednio utrzymana do przeprowadzenia ruchu publicznego na okres budowy.</w:t>
      </w:r>
    </w:p>
    <w:p w:rsidR="009D577A" w:rsidRDefault="009D577A" w:rsidP="009D577A">
      <w:pPr>
        <w:tabs>
          <w:tab w:val="left" w:pos="851"/>
          <w:tab w:val="left" w:pos="1560"/>
        </w:tabs>
        <w:ind w:left="851" w:hanging="851"/>
        <w:jc w:val="both"/>
      </w:pPr>
      <w:r>
        <w:t>1.4.28.</w:t>
      </w:r>
      <w:r>
        <w:tab/>
      </w:r>
      <w:r>
        <w:rPr>
          <w:b/>
        </w:rPr>
        <w:t>Odpowiednia (bliska) zgodność</w:t>
      </w:r>
      <w:r>
        <w:t xml:space="preserve"> - zgodność wykonywanych Robót z dopuszczonymi tolerancjami, a jeśli przedział tolerancji nie został określony - z przeciętnymi tolerancjami, przyjmowanymi zwyczajowo dla danego rodzaju Robót budowlanych.</w:t>
      </w:r>
    </w:p>
    <w:p w:rsidR="009D577A" w:rsidRDefault="009D577A" w:rsidP="009D577A">
      <w:pPr>
        <w:tabs>
          <w:tab w:val="left" w:pos="851"/>
          <w:tab w:val="left" w:pos="1560"/>
        </w:tabs>
        <w:ind w:left="851" w:hanging="851"/>
        <w:jc w:val="both"/>
      </w:pPr>
      <w:r>
        <w:t>1.4.29.</w:t>
      </w:r>
      <w:r>
        <w:tab/>
      </w:r>
      <w:r>
        <w:rPr>
          <w:b/>
        </w:rPr>
        <w:t>Pas drogowy</w:t>
      </w:r>
      <w: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9D577A" w:rsidRDefault="009D577A" w:rsidP="009D577A">
      <w:pPr>
        <w:tabs>
          <w:tab w:val="left" w:pos="851"/>
          <w:tab w:val="left" w:pos="1560"/>
        </w:tabs>
        <w:ind w:left="851" w:hanging="851"/>
        <w:jc w:val="both"/>
      </w:pPr>
      <w:r>
        <w:t>1.4.30.</w:t>
      </w:r>
      <w:r>
        <w:tab/>
      </w:r>
      <w:r>
        <w:rPr>
          <w:b/>
        </w:rPr>
        <w:t>Pobocze</w:t>
      </w:r>
      <w:r>
        <w:t xml:space="preserve"> - część korony drogi przeznaczona do chwilowego zatrzymywania się pojazdów, umieszczenia urządzeń bezpieczeństwa ruchu i wykorzystywana do ruchu pieszych, służąca jednocześnie do bocznego oparcia konstrukcji nawierzchni.</w:t>
      </w:r>
    </w:p>
    <w:p w:rsidR="009D577A" w:rsidRDefault="009D577A" w:rsidP="009D577A">
      <w:pPr>
        <w:tabs>
          <w:tab w:val="left" w:pos="851"/>
          <w:tab w:val="left" w:pos="1560"/>
        </w:tabs>
        <w:ind w:left="851" w:hanging="851"/>
        <w:jc w:val="both"/>
      </w:pPr>
      <w:r>
        <w:t>1.4.31.</w:t>
      </w:r>
      <w:r>
        <w:tab/>
      </w:r>
      <w:r>
        <w:rPr>
          <w:b/>
        </w:rPr>
        <w:t xml:space="preserve">Podłoże </w:t>
      </w:r>
      <w:r>
        <w:t>- grunt rodzimy lub nasypowy, leżący pod nawierzchnią do głębokości przemarzania.</w:t>
      </w:r>
    </w:p>
    <w:p w:rsidR="009D577A" w:rsidRDefault="009D577A" w:rsidP="009D577A">
      <w:pPr>
        <w:tabs>
          <w:tab w:val="left" w:pos="851"/>
          <w:tab w:val="left" w:pos="1560"/>
        </w:tabs>
        <w:ind w:left="851" w:hanging="851"/>
        <w:jc w:val="both"/>
      </w:pPr>
      <w:r>
        <w:t>1.4.32.</w:t>
      </w:r>
      <w:r>
        <w:tab/>
      </w:r>
      <w:r>
        <w:rPr>
          <w:b/>
        </w:rPr>
        <w:t>Podłoże ulepszone</w:t>
      </w:r>
      <w:r>
        <w:t xml:space="preserve"> - górna warstwa podłoża, leżąca bezpośrednio pod nawierzchnią, ulepszona w celu umożliwienia przejęcia ruchu budowlanego i właściwego wykonania nawierzchni.</w:t>
      </w:r>
    </w:p>
    <w:p w:rsidR="009D577A" w:rsidRDefault="009D577A" w:rsidP="009D577A">
      <w:pPr>
        <w:tabs>
          <w:tab w:val="left" w:pos="851"/>
          <w:tab w:val="left" w:pos="1560"/>
        </w:tabs>
        <w:ind w:left="851" w:hanging="851"/>
        <w:jc w:val="both"/>
      </w:pPr>
      <w:r>
        <w:t>1.4.33.</w:t>
      </w:r>
      <w:r>
        <w:tab/>
      </w:r>
      <w:r>
        <w:rPr>
          <w:b/>
        </w:rPr>
        <w:t>Podtorze kolejowe</w:t>
      </w:r>
      <w:r>
        <w:t xml:space="preserve"> - kolejowa budowla gruntowa wykonana jako nasyp lub przekop wraz z urządzeniami ją zabezpieczającymi, ochraniającymi i odwadniającymi podlegająca oddziaływaniom eksploatacyjnym, wpływom klimatycznym oraz wpływom podłoża gruntowego zalegającego bezpośrednio pod torem i w otoczeniu. </w:t>
      </w:r>
    </w:p>
    <w:p w:rsidR="009D577A" w:rsidRDefault="009D577A" w:rsidP="009D577A">
      <w:pPr>
        <w:tabs>
          <w:tab w:val="left" w:pos="851"/>
          <w:tab w:val="left" w:pos="1560"/>
        </w:tabs>
        <w:ind w:left="851" w:hanging="851"/>
        <w:jc w:val="both"/>
      </w:pPr>
      <w:r>
        <w:lastRenderedPageBreak/>
        <w:t>1.4.34.</w:t>
      </w:r>
      <w:r>
        <w:tab/>
      </w:r>
      <w:r>
        <w:rPr>
          <w:b/>
        </w:rPr>
        <w:t>Polecenie Inżyniera</w:t>
      </w:r>
      <w:r>
        <w:t xml:space="preserve"> - wszelkie polecenia przekazane Wykonawcy przez Inżyniera, w formie pisemnej, dotyczące sposobu realizacji Robót lub innych spraw związanych z prowadzeniem budowy.</w:t>
      </w:r>
    </w:p>
    <w:p w:rsidR="009D577A" w:rsidRDefault="009D577A" w:rsidP="009D577A">
      <w:pPr>
        <w:tabs>
          <w:tab w:val="left" w:pos="851"/>
          <w:tab w:val="left" w:pos="1560"/>
        </w:tabs>
        <w:ind w:left="851" w:hanging="851"/>
        <w:jc w:val="both"/>
      </w:pPr>
      <w:r>
        <w:t>1.4.35.</w:t>
      </w:r>
      <w:r>
        <w:tab/>
      </w:r>
      <w:r>
        <w:rPr>
          <w:b/>
        </w:rPr>
        <w:t xml:space="preserve">Projektant </w:t>
      </w:r>
      <w:r>
        <w:t>- uprawniona osoba prawna lub fizyczna będąca autorem Dokumentacji Projektowej.</w:t>
      </w:r>
    </w:p>
    <w:p w:rsidR="009D577A" w:rsidRDefault="009D577A" w:rsidP="009D577A">
      <w:pPr>
        <w:tabs>
          <w:tab w:val="left" w:pos="851"/>
          <w:tab w:val="left" w:pos="1560"/>
        </w:tabs>
        <w:ind w:left="851" w:hanging="851"/>
        <w:jc w:val="both"/>
      </w:pPr>
      <w:r>
        <w:t>1.4.36.</w:t>
      </w:r>
      <w:r>
        <w:tab/>
      </w:r>
      <w:r>
        <w:rPr>
          <w:b/>
        </w:rPr>
        <w:t>Przedsięwzięcie budowlane</w:t>
      </w:r>
      <w:r>
        <w:t xml:space="preserve"> - kompleksowa realizacja nowego połączenia drogowego lub całkowita modernizacja (zmiana parametrów geometrycznych trasy w planie i przekroju podłużnym) istniejącego połączenia.</w:t>
      </w:r>
    </w:p>
    <w:p w:rsidR="009D577A" w:rsidRDefault="009D577A" w:rsidP="009D577A">
      <w:pPr>
        <w:tabs>
          <w:tab w:val="left" w:pos="851"/>
          <w:tab w:val="left" w:pos="1560"/>
        </w:tabs>
        <w:ind w:left="851" w:hanging="851"/>
        <w:jc w:val="both"/>
      </w:pPr>
      <w:r>
        <w:t>1.4.37</w:t>
      </w:r>
      <w:r>
        <w:rPr>
          <w:b/>
        </w:rPr>
        <w:tab/>
        <w:t>Przejazd -</w:t>
      </w:r>
      <w:r>
        <w:t xml:space="preserve"> skrzyżowanie drogi kołowej z torem kolejowym w jednym poziomie (poziomie szyn), oznakowane i zabezpieczone zgodnie z kategorią i przepisami.</w:t>
      </w:r>
    </w:p>
    <w:p w:rsidR="009D577A" w:rsidRDefault="009D577A" w:rsidP="009D577A">
      <w:pPr>
        <w:tabs>
          <w:tab w:val="left" w:pos="851"/>
          <w:tab w:val="left" w:pos="1560"/>
        </w:tabs>
        <w:ind w:left="851" w:hanging="851"/>
        <w:jc w:val="both"/>
      </w:pPr>
      <w:r>
        <w:t>1.4.38.</w:t>
      </w:r>
      <w:r>
        <w:tab/>
      </w:r>
      <w:r>
        <w:rPr>
          <w:b/>
        </w:rPr>
        <w:t>Przepust</w:t>
      </w:r>
      <w:r>
        <w:t xml:space="preserve"> - obiekty wybudowane w formie zamkniętej obudowy konstrukcyjnej, służące do przepływu małych cieków wodnych pod nasypami korpusu drogowego lub dla ruchu kołowego, pieszego.</w:t>
      </w:r>
    </w:p>
    <w:p w:rsidR="009D577A" w:rsidRDefault="009D577A" w:rsidP="009D577A">
      <w:pPr>
        <w:tabs>
          <w:tab w:val="left" w:pos="851"/>
          <w:tab w:val="left" w:pos="1560"/>
        </w:tabs>
        <w:ind w:left="851" w:hanging="851"/>
        <w:jc w:val="both"/>
      </w:pPr>
      <w:r>
        <w:t>1.4.39.</w:t>
      </w:r>
      <w:r>
        <w:tab/>
      </w:r>
      <w:r>
        <w:rPr>
          <w:b/>
        </w:rPr>
        <w:t>Przeszkoda naturalna</w:t>
      </w:r>
      <w:r>
        <w:t xml:space="preserve"> - element środowiska naturalnego, stanowiący utrudnienie w realizacji zadania budowlanego, na przykład dolina, bagno, rzeka itp.</w:t>
      </w:r>
    </w:p>
    <w:p w:rsidR="009D577A" w:rsidRDefault="009D577A" w:rsidP="009D577A">
      <w:pPr>
        <w:tabs>
          <w:tab w:val="left" w:pos="851"/>
          <w:tab w:val="left" w:pos="1560"/>
        </w:tabs>
        <w:ind w:left="851" w:hanging="851"/>
        <w:jc w:val="both"/>
      </w:pPr>
      <w:r>
        <w:t>1.4.40.</w:t>
      </w:r>
      <w:r>
        <w:tab/>
      </w:r>
      <w:r>
        <w:rPr>
          <w:b/>
        </w:rPr>
        <w:t>Przeszkoda sztuczna</w:t>
      </w:r>
      <w:r>
        <w:t xml:space="preserve"> - dzieło ludzkie, stanowiące utrudnienie w realizacji zadania budowlanego, na przykład droga, kolej, rurociąg itp.</w:t>
      </w:r>
    </w:p>
    <w:p w:rsidR="009D577A" w:rsidRDefault="009D577A" w:rsidP="009D577A">
      <w:pPr>
        <w:tabs>
          <w:tab w:val="left" w:pos="851"/>
          <w:tab w:val="left" w:pos="1560"/>
        </w:tabs>
        <w:ind w:left="851" w:hanging="851"/>
        <w:jc w:val="both"/>
      </w:pPr>
      <w:r>
        <w:t>1.4.41.</w:t>
      </w:r>
      <w:r>
        <w:tab/>
      </w:r>
      <w:r>
        <w:rPr>
          <w:b/>
        </w:rPr>
        <w:t>Przyczółek</w:t>
      </w:r>
      <w:r>
        <w:t xml:space="preserve"> - skrajna podpora obiektu mostowego. Może składać się z pełnej ściany, słupów lub innych form konstrukcyjnych np. skrzyń, komór.</w:t>
      </w:r>
    </w:p>
    <w:p w:rsidR="009D577A" w:rsidRDefault="009D577A" w:rsidP="009D577A">
      <w:pPr>
        <w:tabs>
          <w:tab w:val="left" w:pos="851"/>
          <w:tab w:val="left" w:pos="1560"/>
        </w:tabs>
        <w:ind w:left="851" w:hanging="851"/>
        <w:jc w:val="both"/>
      </w:pPr>
      <w:r>
        <w:t>1.4.42.</w:t>
      </w:r>
      <w:r>
        <w:tab/>
      </w:r>
      <w:r>
        <w:rPr>
          <w:b/>
        </w:rPr>
        <w:t>Rekultywacja</w:t>
      </w:r>
      <w:r>
        <w:t xml:space="preserve"> - Roboty mające na celu uporządkowanie i przywrócenie pierwotnych funkcji terenom naruszonym w czasie realizacji zadania budowlanego.</w:t>
      </w:r>
    </w:p>
    <w:p w:rsidR="009D577A" w:rsidRDefault="009D577A" w:rsidP="009D577A">
      <w:pPr>
        <w:tabs>
          <w:tab w:val="left" w:pos="851"/>
          <w:tab w:val="left" w:pos="1560"/>
        </w:tabs>
        <w:ind w:left="851" w:hanging="851"/>
        <w:jc w:val="both"/>
      </w:pPr>
      <w:r>
        <w:t>1.4.43.</w:t>
      </w:r>
      <w:r>
        <w:tab/>
      </w:r>
      <w:r>
        <w:rPr>
          <w:b/>
        </w:rPr>
        <w:t>Rozpiętość teoretyczna</w:t>
      </w:r>
      <w:r>
        <w:t xml:space="preserve"> - odległość między punktami podparcia (łożyskami), przęsła mostowego.</w:t>
      </w:r>
    </w:p>
    <w:p w:rsidR="009D577A" w:rsidRDefault="009D577A" w:rsidP="009D577A">
      <w:pPr>
        <w:tabs>
          <w:tab w:val="left" w:pos="851"/>
          <w:tab w:val="left" w:pos="1560"/>
        </w:tabs>
        <w:ind w:left="851" w:hanging="851"/>
        <w:jc w:val="both"/>
      </w:pPr>
      <w:r>
        <w:t>1.4.44.</w:t>
      </w:r>
      <w:r>
        <w:tab/>
      </w:r>
      <w:r>
        <w:rPr>
          <w:b/>
        </w:rPr>
        <w:t>Szerokość całkowita obiektu (mostu/wiaduktu)</w:t>
      </w:r>
      <w:r>
        <w:t xml:space="preserve"> - odległość między zewnętrznymi krawędziami konstrukcji obiektu, mierzona w linii prostopadłej do osi podłużnej, obejmuje całkowitą szerokość konstrukcyjną ustroju niosącego.</w:t>
      </w:r>
    </w:p>
    <w:p w:rsidR="009D577A" w:rsidRDefault="009D577A" w:rsidP="009D577A">
      <w:pPr>
        <w:tabs>
          <w:tab w:val="left" w:pos="851"/>
          <w:tab w:val="left" w:pos="1560"/>
        </w:tabs>
        <w:ind w:left="851" w:hanging="851"/>
        <w:jc w:val="both"/>
      </w:pPr>
      <w:r>
        <w:t>1.4.45.</w:t>
      </w:r>
      <w:r>
        <w:tab/>
      </w:r>
      <w:r>
        <w:rPr>
          <w:b/>
        </w:rPr>
        <w:t>Szerokość użytkowa obiektu</w:t>
      </w:r>
      <w:r>
        <w:t xml:space="preserve"> - szerokość jezdni (nawierzchni) przeznaczona dla poszczególnych rodzajów ruchu oraz szerokość chodników mierzona w świetle poręczy mostowych z wyłączeniem konstrukcji przy jezdni dołem oddzielającej ruch kołowy od ruchu pieszego.</w:t>
      </w:r>
    </w:p>
    <w:p w:rsidR="009D577A" w:rsidRDefault="009D577A" w:rsidP="009D577A">
      <w:pPr>
        <w:tabs>
          <w:tab w:val="left" w:pos="851"/>
          <w:tab w:val="left" w:pos="1560"/>
        </w:tabs>
        <w:ind w:left="851" w:hanging="851"/>
        <w:jc w:val="both"/>
      </w:pPr>
      <w:r>
        <w:t>1.4.46.</w:t>
      </w:r>
      <w:r>
        <w:tab/>
      </w:r>
      <w:r>
        <w:rPr>
          <w:b/>
        </w:rPr>
        <w:t>Ślepy Kosztorys</w:t>
      </w:r>
      <w:r>
        <w:t xml:space="preserve"> - wykaz Robót z podaniem ich ilości (przedmiar) w kolejności technologicznej ich wykonania.</w:t>
      </w:r>
    </w:p>
    <w:p w:rsidR="009D577A" w:rsidRDefault="009D577A" w:rsidP="009D577A">
      <w:pPr>
        <w:tabs>
          <w:tab w:val="left" w:pos="851"/>
          <w:tab w:val="left" w:pos="1560"/>
        </w:tabs>
        <w:ind w:left="851" w:hanging="851"/>
        <w:jc w:val="both"/>
      </w:pPr>
      <w:r>
        <w:t>1.4.47.</w:t>
      </w:r>
      <w:r>
        <w:tab/>
      </w:r>
      <w:r>
        <w:rPr>
          <w:b/>
        </w:rPr>
        <w:t>Torowisko</w:t>
      </w:r>
      <w:r>
        <w:t xml:space="preserve"> - powierzchnia kontaktowa między nawierzchnią kolejową a podtorzem o odpowiednim profilu łącznie z umocnionymi klińcem ławami torowiska.</w:t>
      </w:r>
    </w:p>
    <w:p w:rsidR="009D577A" w:rsidRDefault="009D577A" w:rsidP="009D577A">
      <w:pPr>
        <w:tabs>
          <w:tab w:val="left" w:pos="851"/>
          <w:tab w:val="left" w:pos="1560"/>
        </w:tabs>
        <w:ind w:left="851" w:hanging="851"/>
        <w:jc w:val="both"/>
      </w:pPr>
      <w:r>
        <w:t>1.4.48.</w:t>
      </w:r>
      <w:r>
        <w:tab/>
      </w:r>
      <w:r>
        <w:rPr>
          <w:b/>
        </w:rPr>
        <w:t>Tunel</w:t>
      </w:r>
      <w:r>
        <w:t xml:space="preserve"> - obiekt zagłębiony poniżej poziomu terenu dla zapewnienia komunikacji drogowej i ruchu pieszego.</w:t>
      </w:r>
    </w:p>
    <w:p w:rsidR="009D577A" w:rsidRDefault="009D577A" w:rsidP="009D577A">
      <w:pPr>
        <w:tabs>
          <w:tab w:val="left" w:pos="851"/>
          <w:tab w:val="left" w:pos="1560"/>
        </w:tabs>
        <w:ind w:left="851" w:hanging="851"/>
        <w:jc w:val="both"/>
      </w:pPr>
      <w:r>
        <w:t>1.4.49.</w:t>
      </w:r>
      <w:r>
        <w:tab/>
      </w:r>
      <w:r>
        <w:rPr>
          <w:b/>
        </w:rPr>
        <w:t xml:space="preserve">Wiadukt </w:t>
      </w:r>
      <w:r>
        <w:t>- obiekt zbudowany nad linią kolejową lub inną drogą dla bezkolizyjnego zapewnienia komunikacji drogowej i ruchu pieszego.</w:t>
      </w:r>
    </w:p>
    <w:p w:rsidR="009D577A" w:rsidRDefault="009D577A" w:rsidP="009D577A">
      <w:pPr>
        <w:tabs>
          <w:tab w:val="left" w:pos="851"/>
          <w:tab w:val="left" w:pos="1560"/>
        </w:tabs>
        <w:ind w:left="851" w:hanging="851"/>
        <w:jc w:val="both"/>
      </w:pPr>
      <w:r>
        <w:t>1.4.50.</w:t>
      </w:r>
      <w:r>
        <w:tab/>
      </w:r>
      <w:r>
        <w:rPr>
          <w:b/>
        </w:rPr>
        <w:t xml:space="preserve">Zadanie budowlane </w:t>
      </w:r>
      <w:r>
        <w:t>-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9D577A" w:rsidRDefault="009D577A" w:rsidP="009D577A">
      <w:pPr>
        <w:tabs>
          <w:tab w:val="left" w:pos="851"/>
          <w:tab w:val="left" w:pos="1560"/>
        </w:tabs>
        <w:ind w:left="851" w:hanging="851"/>
        <w:jc w:val="both"/>
      </w:pPr>
      <w:r>
        <w:t>1.4.51</w:t>
      </w:r>
      <w:r>
        <w:tab/>
      </w:r>
      <w:r>
        <w:rPr>
          <w:b/>
        </w:rPr>
        <w:t>Teren budowy</w:t>
      </w:r>
      <w:r>
        <w:t xml:space="preserve"> – teren udostępniony przez Zamawiającego dla wykonania na nim robót oraz inne miejsca wymienione w kontrakcie jako tworzące część terenu budowy</w:t>
      </w:r>
    </w:p>
    <w:p w:rsidR="009D577A" w:rsidRDefault="009D577A" w:rsidP="009D577A">
      <w:pPr>
        <w:pStyle w:val="WD3"/>
      </w:pPr>
      <w:r>
        <w:t>1.5. Ogólne wymagania dotyczące robót</w:t>
      </w:r>
    </w:p>
    <w:p w:rsidR="009D577A" w:rsidRDefault="009D577A" w:rsidP="009D577A">
      <w:pPr>
        <w:jc w:val="both"/>
      </w:pPr>
      <w:r>
        <w:tab/>
        <w:t>Wykonawca Robót jest odpowiedzialny za jakość ich wykonania oraz za ich zgodność z Dokumentacją Projektową, Warunkami Ogólnymi i Szczególnymi, ST i poleceniami Inżyniera lub Kierownika Projektu zgodnie z warunkami kontraktu.</w:t>
      </w:r>
    </w:p>
    <w:p w:rsidR="009D577A" w:rsidRDefault="009D577A" w:rsidP="009D577A">
      <w:pPr>
        <w:jc w:val="both"/>
      </w:pPr>
      <w:r>
        <w:tab/>
        <w:t xml:space="preserve">Wykonawca jest odpowiedzialny za jakość wykonywanych robót i bezpieczeństwo wszelkich czynności na terenie budowy i terenie przyległym do budowy oraz bezpieczeństwo terenów, na których mogą wystąpić zagrożenia dla ludzi i mienia w związku z prowadzonymi robotami. Metody użyte przy budowie wyrażające się rodzajem zastosowanej technologii, maszyn, urządzeń i sprzętu muszą zapewniać skuteczną ochronę ludzi, środowiska </w:t>
      </w:r>
      <w:r>
        <w:rPr>
          <w:bCs/>
        </w:rPr>
        <w:t xml:space="preserve">budynków </w:t>
      </w:r>
      <w:r>
        <w:t>i budowli na tych obszarach w szczególności przed:</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hałasem</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wibracją</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drganiami i wstrząsami</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zanieczyszczeniem odpadami poprodukcyjnymi i komunalnymi gleb wód i powietrza</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zanieczyszczeniem powietrza emisją gazów, pyłów i dymów</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zanieczyszczeniem środowiska przetrwalnikami zarazków chorobotwórczych i metalami ciężkimi</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znaczącymi lub gwałtownymi zmianami poziomu wód gruntowych.</w:t>
      </w:r>
    </w:p>
    <w:p w:rsidR="009D577A" w:rsidRDefault="009D577A" w:rsidP="009D577A">
      <w:pPr>
        <w:widowControl w:val="0"/>
        <w:tabs>
          <w:tab w:val="left" w:pos="-1725"/>
          <w:tab w:val="left" w:pos="-1440"/>
          <w:tab w:val="left" w:pos="-1005"/>
          <w:tab w:val="left" w:pos="-720"/>
          <w:tab w:val="left" w:pos="-285"/>
          <w:tab w:val="left" w:pos="0"/>
          <w:tab w:val="left" w:pos="284"/>
          <w:tab w:val="left" w:pos="851"/>
          <w:tab w:val="left" w:pos="1134"/>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textAlignment w:val="baseline"/>
      </w:pPr>
      <w:r>
        <w:t>Przed rozpoczęciem robót Wykonawca zobowiązany jest do potwierdzenia i ewentualnego uzupełnienia (u poszczególnych właścicieli uzbrojenia) usytuowania wszystkich urządzeń obcych kolidujących z inwestycją.</w:t>
      </w:r>
    </w:p>
    <w:p w:rsidR="009D577A" w:rsidRDefault="009D577A" w:rsidP="009D577A">
      <w:pPr>
        <w:widowControl w:val="0"/>
        <w:tabs>
          <w:tab w:val="left" w:pos="-1725"/>
          <w:tab w:val="left" w:pos="-1440"/>
          <w:tab w:val="left" w:pos="-1005"/>
          <w:tab w:val="left" w:pos="-720"/>
          <w:tab w:val="left" w:pos="-285"/>
          <w:tab w:val="left" w:pos="0"/>
          <w:tab w:val="left" w:pos="284"/>
          <w:tab w:val="left" w:pos="851"/>
          <w:tab w:val="left" w:pos="1134"/>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textAlignment w:val="baseline"/>
      </w:pPr>
    </w:p>
    <w:p w:rsidR="009D577A" w:rsidRDefault="009D577A" w:rsidP="009D577A">
      <w:pPr>
        <w:overflowPunct w:val="0"/>
        <w:autoSpaceDE w:val="0"/>
        <w:spacing w:before="60" w:after="60"/>
        <w:jc w:val="both"/>
      </w:pPr>
      <w:r>
        <w:rPr>
          <w:b/>
        </w:rPr>
        <w:t>1.5.1.</w:t>
      </w:r>
      <w:r>
        <w:t xml:space="preserve"> Przekazanie terenu budowy</w:t>
      </w:r>
    </w:p>
    <w:p w:rsidR="009D577A" w:rsidRDefault="009D577A" w:rsidP="009D577A">
      <w:pPr>
        <w:ind w:firstLine="709"/>
        <w:jc w:val="both"/>
      </w:pPr>
      <w:r>
        <w:t>Zamawiający w terminie określonym w dokumentach kontraktowych przekaże Wykonawcy całość terenu budowy.</w:t>
      </w:r>
    </w:p>
    <w:p w:rsidR="009D577A" w:rsidRDefault="009D577A" w:rsidP="009D577A">
      <w:pPr>
        <w:ind w:firstLine="709"/>
        <w:jc w:val="both"/>
      </w:pPr>
      <w:r>
        <w:lastRenderedPageBreak/>
        <w:t xml:space="preserve">Teren budowy zostanie przekazany wraz ze wszystkimi wymaganymi uzgodnieniami prawnymi i administracyjnymi. Zamawiający przekaże dwa egzemplarze dokumentacji projektowej i dwa komplety ST. </w:t>
      </w:r>
    </w:p>
    <w:p w:rsidR="009D577A" w:rsidRDefault="009D577A" w:rsidP="009D577A">
      <w:pPr>
        <w:ind w:firstLine="709"/>
        <w:jc w:val="both"/>
      </w:pPr>
      <w:r>
        <w:t>Na Wykonawcy spoczywa odpowiedzialność za ochronę przekazanych mu punktów pomiarowych do chwili odbioru ostatecznego robót. Uszkodzone lub zniszczone znaki geodezyjne Wykonawca odtworzy lub wznowi i utrwali na własny koszt.</w:t>
      </w:r>
    </w:p>
    <w:p w:rsidR="009D577A" w:rsidRDefault="009D577A" w:rsidP="009D577A">
      <w:pPr>
        <w:ind w:firstLine="709"/>
        <w:jc w:val="both"/>
      </w:pPr>
      <w:r>
        <w:t>Dane dotyczące osnowy geodezyjnej oraz punktów granicznych Wykonawca pobierze z właściwego Powiatowego Ośrodka Dokumentacji Geodezyjnej i Kartograficznej.</w:t>
      </w:r>
    </w:p>
    <w:p w:rsidR="009D577A" w:rsidRDefault="009D577A" w:rsidP="009D577A">
      <w:pPr>
        <w:ind w:firstLine="709"/>
        <w:jc w:val="both"/>
        <w:rPr>
          <w:b/>
        </w:rPr>
      </w:pPr>
      <w:r>
        <w:t>Przed przekazaniem terenu budowy Wykonawca winien przedstawić Inżynierowi harmonogram robót, plan płatności oraz polisy ubezpieczeniowe zgodnie z warunkami określonymi w Specyfikacji Istotnych Warunków Zamówienia.</w:t>
      </w:r>
    </w:p>
    <w:p w:rsidR="009D577A" w:rsidRDefault="009D577A" w:rsidP="009D577A">
      <w:pPr>
        <w:overflowPunct w:val="0"/>
        <w:autoSpaceDE w:val="0"/>
        <w:spacing w:before="60" w:after="60"/>
        <w:jc w:val="both"/>
      </w:pPr>
      <w:r>
        <w:rPr>
          <w:b/>
        </w:rPr>
        <w:t>1.5.2.</w:t>
      </w:r>
      <w:r>
        <w:t xml:space="preserve"> Dokumentacja projektowa</w:t>
      </w:r>
    </w:p>
    <w:p w:rsidR="009D577A" w:rsidRDefault="009D577A" w:rsidP="009D577A">
      <w:pPr>
        <w:ind w:firstLine="709"/>
        <w:jc w:val="both"/>
      </w:pPr>
      <w:r>
        <w:t>Dokumentacja projektowa będzie zawierać rysunki, obliczenia i dokumenty, zgodne z wykazem podanym w szczegółowych warunkach umowy, uwzględniającym podział na dokumentację projektową:</w:t>
      </w:r>
    </w:p>
    <w:p w:rsidR="009D577A" w:rsidRDefault="009D577A" w:rsidP="009D577A">
      <w:pPr>
        <w:widowControl w:val="0"/>
        <w:numPr>
          <w:ilvl w:val="0"/>
          <w:numId w:val="9"/>
        </w:numPr>
        <w:suppressAutoHyphens/>
        <w:overflowPunct w:val="0"/>
        <w:autoSpaceDE w:val="0"/>
        <w:jc w:val="both"/>
        <w:textAlignment w:val="baseline"/>
      </w:pPr>
      <w:r>
        <w:t>Zamawiającego;</w:t>
      </w:r>
    </w:p>
    <w:p w:rsidR="009D577A" w:rsidRDefault="009D577A" w:rsidP="009D577A">
      <w:pPr>
        <w:widowControl w:val="0"/>
        <w:numPr>
          <w:ilvl w:val="0"/>
          <w:numId w:val="9"/>
        </w:numPr>
        <w:suppressAutoHyphens/>
        <w:overflowPunct w:val="0"/>
        <w:autoSpaceDE w:val="0"/>
        <w:ind w:left="288" w:hanging="288"/>
        <w:jc w:val="both"/>
        <w:textAlignment w:val="baseline"/>
      </w:pPr>
      <w:r>
        <w:t>sporządzoną przez Wykonawcę;</w:t>
      </w:r>
    </w:p>
    <w:p w:rsidR="009D577A" w:rsidRDefault="009D577A" w:rsidP="009D577A">
      <w:pPr>
        <w:jc w:val="both"/>
      </w:pPr>
    </w:p>
    <w:p w:rsidR="009D577A" w:rsidRDefault="009D577A" w:rsidP="009D577A">
      <w:pPr>
        <w:jc w:val="both"/>
        <w:rPr>
          <w:u w:val="single"/>
        </w:rPr>
      </w:pPr>
      <w:r>
        <w:rPr>
          <w:u w:val="single"/>
        </w:rPr>
        <w:t>1.5.2.1. Dokumentacja Projektowa, którą Wykonawca opracuje we własnym zakresie w ramach Ceny Kontraktowej</w:t>
      </w:r>
    </w:p>
    <w:p w:rsidR="009D577A" w:rsidRDefault="009D577A" w:rsidP="009D577A">
      <w:pPr>
        <w:jc w:val="both"/>
        <w:rPr>
          <w:u w:val="single"/>
        </w:rPr>
      </w:pPr>
    </w:p>
    <w:p w:rsidR="009D577A" w:rsidRDefault="009D577A" w:rsidP="009D577A">
      <w:pPr>
        <w:jc w:val="both"/>
      </w:pPr>
      <w:r>
        <w:t>Wykonawca zobowiązany jest do opracowania we własnym zakresie następujących projektów:</w:t>
      </w:r>
    </w:p>
    <w:p w:rsidR="009D577A" w:rsidRDefault="009D577A" w:rsidP="009D577A">
      <w:pPr>
        <w:jc w:val="both"/>
      </w:pPr>
    </w:p>
    <w:p w:rsidR="009D577A" w:rsidRDefault="009D577A" w:rsidP="009D577A">
      <w:pPr>
        <w:numPr>
          <w:ilvl w:val="0"/>
          <w:numId w:val="10"/>
        </w:numPr>
        <w:suppressAutoHyphens/>
        <w:jc w:val="both"/>
      </w:pPr>
      <w:r>
        <w:t>Program zapewnienia jakości (PZJ)</w:t>
      </w:r>
    </w:p>
    <w:p w:rsidR="009D577A" w:rsidRDefault="009D577A" w:rsidP="009D577A">
      <w:pPr>
        <w:numPr>
          <w:ilvl w:val="0"/>
          <w:numId w:val="10"/>
        </w:numPr>
        <w:suppressAutoHyphens/>
        <w:jc w:val="both"/>
      </w:pPr>
      <w:r>
        <w:t>Plan bezpieczeństwa i ochrony zdrowia</w:t>
      </w:r>
    </w:p>
    <w:p w:rsidR="009D577A" w:rsidRDefault="009D577A" w:rsidP="009D577A">
      <w:pPr>
        <w:numPr>
          <w:ilvl w:val="0"/>
          <w:numId w:val="10"/>
        </w:numPr>
        <w:suppressAutoHyphens/>
        <w:jc w:val="both"/>
      </w:pPr>
      <w:r>
        <w:t xml:space="preserve">Projekty organizacji ruchu na czas robót dla wszystkich asortymentów robót </w:t>
      </w:r>
    </w:p>
    <w:p w:rsidR="009D577A" w:rsidRDefault="009D577A" w:rsidP="009D577A">
      <w:pPr>
        <w:numPr>
          <w:ilvl w:val="0"/>
          <w:numId w:val="10"/>
        </w:numPr>
        <w:suppressAutoHyphens/>
        <w:jc w:val="both"/>
      </w:pPr>
      <w:r>
        <w:t>Projekty organizacji budowy i harmonogramy robót</w:t>
      </w:r>
    </w:p>
    <w:p w:rsidR="009D577A" w:rsidRDefault="009D577A" w:rsidP="009D577A">
      <w:pPr>
        <w:numPr>
          <w:ilvl w:val="0"/>
          <w:numId w:val="10"/>
        </w:numPr>
        <w:suppressAutoHyphens/>
        <w:jc w:val="both"/>
      </w:pPr>
      <w:r>
        <w:t>Projekty organizacji ruchu wynikające z etapowania robót</w:t>
      </w:r>
    </w:p>
    <w:p w:rsidR="009D577A" w:rsidRDefault="009D577A" w:rsidP="009D577A">
      <w:pPr>
        <w:numPr>
          <w:ilvl w:val="0"/>
          <w:numId w:val="10"/>
        </w:numPr>
        <w:suppressAutoHyphens/>
        <w:jc w:val="both"/>
      </w:pPr>
      <w:r>
        <w:t>Projekty technologiczne robót ziemnych i transportu</w:t>
      </w:r>
    </w:p>
    <w:p w:rsidR="009D577A" w:rsidRDefault="009D577A" w:rsidP="009D577A">
      <w:pPr>
        <w:numPr>
          <w:ilvl w:val="0"/>
          <w:numId w:val="10"/>
        </w:numPr>
        <w:suppressAutoHyphens/>
        <w:jc w:val="both"/>
      </w:pPr>
      <w:r>
        <w:t>Projekt transportu materiałów budowlanych na budowę uzgodniony z zarządcami dróg</w:t>
      </w:r>
    </w:p>
    <w:p w:rsidR="009D577A" w:rsidRDefault="009D577A" w:rsidP="009D577A">
      <w:pPr>
        <w:numPr>
          <w:ilvl w:val="0"/>
          <w:numId w:val="10"/>
        </w:numPr>
        <w:suppressAutoHyphens/>
        <w:jc w:val="both"/>
      </w:pPr>
      <w:r>
        <w:t>Inwentaryzację stanu technicznego dróg, po których będzie odbywać się transport technologiczny</w:t>
      </w:r>
    </w:p>
    <w:p w:rsidR="009D577A" w:rsidRDefault="009D577A" w:rsidP="009D577A">
      <w:pPr>
        <w:numPr>
          <w:ilvl w:val="0"/>
          <w:numId w:val="10"/>
        </w:numPr>
        <w:suppressAutoHyphens/>
        <w:jc w:val="both"/>
      </w:pPr>
      <w:r>
        <w:t>Receptury laboratoryjne warstw konstrukcyjnych nawierzchni</w:t>
      </w:r>
    </w:p>
    <w:p w:rsidR="009D577A" w:rsidRDefault="009D577A" w:rsidP="009D577A">
      <w:pPr>
        <w:numPr>
          <w:ilvl w:val="0"/>
          <w:numId w:val="10"/>
        </w:numPr>
        <w:suppressAutoHyphens/>
        <w:jc w:val="both"/>
      </w:pPr>
      <w:r>
        <w:t>Projekty tymczasowych odcinków dróg i obiektów z nimi związanych oraz projekty przełożenia urządzeń obcych kolidujących z tymi odcinkami</w:t>
      </w:r>
    </w:p>
    <w:p w:rsidR="009D577A" w:rsidRDefault="009D577A" w:rsidP="009D577A">
      <w:pPr>
        <w:numPr>
          <w:ilvl w:val="0"/>
          <w:numId w:val="10"/>
        </w:numPr>
        <w:suppressAutoHyphens/>
        <w:jc w:val="both"/>
      </w:pPr>
      <w:r>
        <w:t>Projekty zabezpieczenia ścian wykopów</w:t>
      </w:r>
    </w:p>
    <w:p w:rsidR="009D577A" w:rsidRDefault="009D577A" w:rsidP="009D577A">
      <w:pPr>
        <w:numPr>
          <w:ilvl w:val="0"/>
          <w:numId w:val="10"/>
        </w:numPr>
        <w:suppressAutoHyphens/>
        <w:jc w:val="both"/>
      </w:pPr>
      <w:r>
        <w:t>Receptury technologiczne mieszanek betonowych</w:t>
      </w:r>
    </w:p>
    <w:p w:rsidR="009D577A" w:rsidRDefault="009D577A" w:rsidP="009D577A">
      <w:pPr>
        <w:numPr>
          <w:ilvl w:val="0"/>
          <w:numId w:val="10"/>
        </w:numPr>
        <w:suppressAutoHyphens/>
        <w:jc w:val="both"/>
      </w:pPr>
      <w:r>
        <w:t>Projekty zabezpieczenia i odwodnienia wykopów na czas robót</w:t>
      </w:r>
    </w:p>
    <w:p w:rsidR="009D577A" w:rsidRDefault="009D577A" w:rsidP="009D577A">
      <w:pPr>
        <w:numPr>
          <w:ilvl w:val="0"/>
          <w:numId w:val="10"/>
        </w:numPr>
        <w:suppressAutoHyphens/>
        <w:jc w:val="both"/>
        <w:rPr>
          <w:spacing w:val="-3"/>
        </w:rPr>
      </w:pPr>
      <w:r>
        <w:t>Projekty likwidacji tymczasowych kolizji urządzeń obcych wynikających z etapowania robót</w:t>
      </w:r>
    </w:p>
    <w:p w:rsidR="009D577A" w:rsidRDefault="009D577A" w:rsidP="009D577A">
      <w:pPr>
        <w:numPr>
          <w:ilvl w:val="0"/>
          <w:numId w:val="10"/>
        </w:numPr>
        <w:tabs>
          <w:tab w:val="left" w:pos="-1725"/>
          <w:tab w:val="left" w:pos="-1005"/>
          <w:tab w:val="left" w:pos="-285"/>
          <w:tab w:val="left" w:pos="435"/>
          <w:tab w:val="left" w:pos="1155"/>
          <w:tab w:val="left" w:pos="1299"/>
          <w:tab w:val="left" w:pos="1418"/>
          <w:tab w:val="left" w:pos="1875"/>
          <w:tab w:val="left" w:pos="2126"/>
          <w:tab w:val="left" w:pos="2595"/>
          <w:tab w:val="left" w:pos="283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spacing w:line="312" w:lineRule="auto"/>
        <w:jc w:val="both"/>
      </w:pPr>
      <w:r>
        <w:rPr>
          <w:spacing w:val="-3"/>
        </w:rPr>
        <w:t>Projekty wykonania i wbicia ścianek szczelnych</w:t>
      </w:r>
    </w:p>
    <w:p w:rsidR="009D577A" w:rsidRDefault="009D577A" w:rsidP="009D577A">
      <w:pPr>
        <w:numPr>
          <w:ilvl w:val="0"/>
          <w:numId w:val="10"/>
        </w:numPr>
        <w:suppressAutoHyphens/>
        <w:jc w:val="both"/>
      </w:pPr>
      <w:r>
        <w:t>Projekty technologiczne robót rozbiórkowych</w:t>
      </w:r>
    </w:p>
    <w:p w:rsidR="009D577A" w:rsidRDefault="009D577A" w:rsidP="009D577A">
      <w:pPr>
        <w:numPr>
          <w:ilvl w:val="0"/>
          <w:numId w:val="10"/>
        </w:numPr>
        <w:suppressAutoHyphens/>
        <w:jc w:val="both"/>
      </w:pPr>
      <w:r>
        <w:t>Projekty robocze ogrodzeń</w:t>
      </w:r>
    </w:p>
    <w:p w:rsidR="009D577A" w:rsidRDefault="009D577A" w:rsidP="009D577A">
      <w:pPr>
        <w:numPr>
          <w:ilvl w:val="0"/>
          <w:numId w:val="10"/>
        </w:numPr>
        <w:suppressAutoHyphens/>
        <w:jc w:val="both"/>
      </w:pPr>
      <w:r>
        <w:t>Inwentaryzacja i ocena stanu istniejących obiektów w sąsiedztwie przewidywanych robót (w tym inwentaryzacja fotograficzna) oraz ocena szkodliwości drgań powodowanych przez sprzęt budowlany na w/w obiekty</w:t>
      </w:r>
    </w:p>
    <w:p w:rsidR="009D577A" w:rsidRDefault="009D577A" w:rsidP="009D577A">
      <w:pPr>
        <w:numPr>
          <w:ilvl w:val="0"/>
          <w:numId w:val="10"/>
        </w:numPr>
        <w:suppressAutoHyphens/>
        <w:jc w:val="both"/>
      </w:pPr>
      <w:r>
        <w:t>Geodezyjna dokumentacja powykonawcza</w:t>
      </w:r>
    </w:p>
    <w:p w:rsidR="009D577A" w:rsidRDefault="009D577A" w:rsidP="009D577A">
      <w:pPr>
        <w:numPr>
          <w:ilvl w:val="0"/>
          <w:numId w:val="10"/>
        </w:numPr>
        <w:suppressAutoHyphens/>
        <w:jc w:val="both"/>
      </w:pPr>
      <w:r>
        <w:t>Projekt przeniesienia punktów osnowy geodezyjnej</w:t>
      </w:r>
    </w:p>
    <w:p w:rsidR="009D577A" w:rsidRDefault="009D577A" w:rsidP="009D577A">
      <w:pPr>
        <w:numPr>
          <w:ilvl w:val="0"/>
          <w:numId w:val="10"/>
        </w:numPr>
        <w:suppressAutoHyphens/>
        <w:jc w:val="both"/>
      </w:pPr>
      <w:r>
        <w:t>Inne projekty i opracowania wynikające z uzgodnień, wymagań zawartych w dokumentacji projektowej, Specyfikacjach Technicznych lub poleceń Inżyniera</w:t>
      </w:r>
    </w:p>
    <w:p w:rsidR="009D577A" w:rsidRDefault="009D577A" w:rsidP="009D577A">
      <w:pPr>
        <w:jc w:val="both"/>
      </w:pPr>
    </w:p>
    <w:p w:rsidR="009D577A" w:rsidRDefault="009D577A" w:rsidP="009D577A">
      <w:pPr>
        <w:jc w:val="both"/>
      </w:pPr>
      <w:r>
        <w:t>Ww. projekty powinny być uzgodnione z Zamawiającym.</w:t>
      </w:r>
    </w:p>
    <w:p w:rsidR="009D577A" w:rsidRDefault="009D577A" w:rsidP="009D577A">
      <w:pPr>
        <w:jc w:val="both"/>
      </w:pPr>
      <w:r>
        <w:t>Niezależnie Wykonawca opracuje i przedstawi do akceptacji Zamawiającemu Projekty Organizacji i Technologii Robót dla poszczególnych obiektów i robót.</w:t>
      </w:r>
    </w:p>
    <w:p w:rsidR="009D577A" w:rsidRDefault="009D577A" w:rsidP="009D577A">
      <w:pPr>
        <w:jc w:val="both"/>
      </w:pPr>
      <w:r>
        <w:t>Wykonawca przed przystąpieniem do robót zobowiązany jest do uzyskania dla tego projektu decyzji zatwierdzającej przez właściwe organy administracji zarządzającej ruchem.</w:t>
      </w:r>
    </w:p>
    <w:p w:rsidR="009D577A" w:rsidRDefault="009D577A" w:rsidP="009D577A">
      <w:pPr>
        <w:jc w:val="both"/>
        <w:rPr>
          <w:b/>
        </w:rPr>
      </w:pPr>
      <w:r>
        <w:t>Wszelkie koszty wynikające z powyższego nie podlegają odrębnej zapłacie i przyjmuje się, że są włączone w cenę kontraktową.</w:t>
      </w:r>
    </w:p>
    <w:p w:rsidR="009D577A" w:rsidRDefault="009D577A" w:rsidP="009D577A">
      <w:pPr>
        <w:jc w:val="both"/>
      </w:pPr>
      <w:r>
        <w:rPr>
          <w:b/>
        </w:rPr>
        <w:t>Przed przystąpieniem do robót w/w projekty muszą zostać zatwierdzone przez Zamawiającego.</w:t>
      </w:r>
    </w:p>
    <w:p w:rsidR="009D577A" w:rsidRDefault="009D577A" w:rsidP="009D577A">
      <w:pPr>
        <w:jc w:val="both"/>
      </w:pPr>
      <w:r>
        <w:t>Opracowania muszą być przekazane do zatwierdzenia na 3 tygodnie przed harmonogramowymi terminami rozpoczęcia odpowiednich robót. Opóźnienia w powyższym terminie są jednoznaczne z opóźnieniami z winy Wykonawcy w terminach realizacji Robót.</w:t>
      </w:r>
    </w:p>
    <w:p w:rsidR="009D577A" w:rsidRDefault="009D577A" w:rsidP="009D577A">
      <w:pPr>
        <w:overflowPunct w:val="0"/>
        <w:autoSpaceDE w:val="0"/>
        <w:jc w:val="both"/>
      </w:pPr>
    </w:p>
    <w:p w:rsidR="009D577A" w:rsidRDefault="009D577A" w:rsidP="009D577A">
      <w:pPr>
        <w:jc w:val="both"/>
      </w:pPr>
      <w:r>
        <w:t>Do obowiązków Wykonawcy będzie należeć uzyskanie stosownego zezwolenia na gospodarowanie wszystkimi rodzajami odpadów powstających w trakcie realizacji inwestycji.</w:t>
      </w:r>
    </w:p>
    <w:p w:rsidR="009D577A" w:rsidRDefault="009D577A" w:rsidP="009D577A">
      <w:pPr>
        <w:pStyle w:val="Tekstpodstawowywcity310"/>
      </w:pPr>
    </w:p>
    <w:p w:rsidR="009D577A" w:rsidRDefault="009D577A" w:rsidP="009D577A">
      <w:pPr>
        <w:pStyle w:val="Tekstpodstawowywcity310"/>
      </w:pPr>
      <w:r>
        <w:lastRenderedPageBreak/>
        <w:t>Jeżeli w trakcie wykonywania Robót okaże się koniecznym uzupełnienie Rysunków z uwagi na wybraną technologię Wykonawcy, Wykonawca sporządzi brakujące rysunki i Specyfikacje na własny koszt w 4 egzemplarzach i przedłoży je Inżynierowi do zatwierdzenia.</w:t>
      </w:r>
    </w:p>
    <w:p w:rsidR="009D577A" w:rsidRDefault="009D577A" w:rsidP="009D577A">
      <w:pPr>
        <w:jc w:val="both"/>
      </w:pPr>
      <w:r>
        <w:t>Opracowania muszą być przekazane do zatwierdzenia na 6 tygodni przed harmonogramowymi terminami rozpoczęcia odpowiednich robót. Za wyjątkiem opracowań, dla których ustalono odrębnie inne terminy wykonania.</w:t>
      </w:r>
    </w:p>
    <w:p w:rsidR="009D577A" w:rsidRDefault="009D577A" w:rsidP="009D577A">
      <w:pPr>
        <w:tabs>
          <w:tab w:val="left" w:pos="1"/>
          <w:tab w:val="left" w:pos="720"/>
        </w:tabs>
        <w:jc w:val="both"/>
      </w:pPr>
      <w:r>
        <w:t>Wszelkie koszty związane z przygotowaniem, zaopiniowaniem i uzgodnieniem w/w dokumentacji są zawarte w cenie Kontraktowej i nie będą podlegały odrębnej zapłacie.</w:t>
      </w:r>
    </w:p>
    <w:p w:rsidR="009D577A" w:rsidRDefault="009D577A" w:rsidP="009D577A">
      <w:pPr>
        <w:jc w:val="both"/>
      </w:pPr>
      <w:r>
        <w:t>Wykonawca będzie zobowiązany do wprowadzenia w Projekcie Budowlanym wszystkich zmian będących nieistotnym odstępstwem od zatwierdzonego Projektu Budowlanego.</w:t>
      </w:r>
    </w:p>
    <w:p w:rsidR="009D577A" w:rsidRDefault="009D577A" w:rsidP="009D577A">
      <w:pPr>
        <w:jc w:val="both"/>
      </w:pPr>
      <w:r>
        <w:t>Koszty w/w projektów Wykonawca uwzględni w Cenie Kontraktowej (Koszt dostosowania się do warunków ogólnych kontraktu).</w:t>
      </w:r>
    </w:p>
    <w:p w:rsidR="009D577A" w:rsidRDefault="009D577A" w:rsidP="009D577A">
      <w:pPr>
        <w:jc w:val="both"/>
      </w:pPr>
    </w:p>
    <w:p w:rsidR="009D577A" w:rsidRDefault="009D577A" w:rsidP="009D577A">
      <w:pPr>
        <w:jc w:val="both"/>
        <w:rPr>
          <w:u w:val="single"/>
        </w:rPr>
      </w:pPr>
      <w:r>
        <w:rPr>
          <w:u w:val="single"/>
        </w:rPr>
        <w:t xml:space="preserve">1.5.2.2. Rysunki przedstawione przez Wykonawcę </w:t>
      </w:r>
    </w:p>
    <w:p w:rsidR="009D577A" w:rsidRDefault="009D577A" w:rsidP="009D577A">
      <w:pPr>
        <w:jc w:val="both"/>
        <w:rPr>
          <w:u w:val="single"/>
        </w:rPr>
      </w:pPr>
    </w:p>
    <w:p w:rsidR="009D577A" w:rsidRDefault="009D577A" w:rsidP="009D577A">
      <w:pPr>
        <w:pageBreakBefore/>
        <w:jc w:val="both"/>
        <w:rPr>
          <w:u w:val="single"/>
        </w:rPr>
      </w:pPr>
      <w:r>
        <w:rPr>
          <w:u w:val="single"/>
        </w:rPr>
        <w:lastRenderedPageBreak/>
        <w:t>1.5.2.3. Rysunki przyjęte przez Inżyniera</w:t>
      </w:r>
    </w:p>
    <w:p w:rsidR="009D577A" w:rsidRDefault="009D577A" w:rsidP="009D577A">
      <w:pPr>
        <w:jc w:val="both"/>
      </w:pPr>
      <w:r>
        <w:t>Dodatkowo poza Specyfikacjami, Rysunkami i innymi informacjami zawartymi w Kontrakcie, Wykonawca powinien dostarczyć wszystkie rysunki, dokumenty, zezwolenia związane i inne dane potrzebne do wykonania robót oraz osiągnięcia parametrów technicznych wymaganych w Kontrakcie. Wykonawca może składać te informacje kolejno w częściach, ale każda przedłożona część musi być w dostatecznym stopniu kompletna by mogła być sprawdzona i zatwierdzona przez upoważnione jednostki niezależnie od całości projektu. W terminach określonych w pkt. 1.5.2.1.</w:t>
      </w:r>
    </w:p>
    <w:p w:rsidR="009D577A" w:rsidRDefault="009D577A" w:rsidP="009D577A">
      <w:pPr>
        <w:jc w:val="both"/>
      </w:pPr>
    </w:p>
    <w:p w:rsidR="009D577A" w:rsidRDefault="009D577A" w:rsidP="009D577A">
      <w:pPr>
        <w:jc w:val="both"/>
        <w:rPr>
          <w:u w:val="single"/>
        </w:rPr>
      </w:pPr>
    </w:p>
    <w:p w:rsidR="009D577A" w:rsidRDefault="009D577A" w:rsidP="009D577A">
      <w:pPr>
        <w:jc w:val="both"/>
      </w:pPr>
      <w:r>
        <w:t>Inżynier powinien sformułować komentarz i/lub zastrzeżenia dotyczące rysunków, dokumentacji i danych przedstawionych przez Wykonawcę, w ciągu 28 dni od daty ich otrzymania. Te komentarze lub zastrzeżenia należy uważać za przyjęte przez Wykonawcę jeśli w ciągu 7 dni od daty otrzymania nie zgłosi zastrzeżeń na piśmie. Wykonawca przed złożeniem rysunków, dokumentacji i danych powinien skonsultować się z Inżynierem.</w:t>
      </w:r>
    </w:p>
    <w:p w:rsidR="009D577A" w:rsidRDefault="009D577A" w:rsidP="009D577A">
      <w:pPr>
        <w:jc w:val="both"/>
      </w:pPr>
      <w:r>
        <w:t xml:space="preserve">Notatka dotycząca konsultacji powinna być dostarczona co najmniej 7 dni przed datą konsultacji oraz, jeśli wymagane przez Inżyniera, Wykonawca powinien dostarczyć rysunki w wymaganej ilości kopii co najmniej 7 dni przed datą konsultacji. </w:t>
      </w:r>
    </w:p>
    <w:p w:rsidR="009D577A" w:rsidRDefault="009D577A" w:rsidP="009D577A">
      <w:pPr>
        <w:jc w:val="both"/>
      </w:pPr>
    </w:p>
    <w:p w:rsidR="009D577A" w:rsidRDefault="009D577A" w:rsidP="009D577A">
      <w:pPr>
        <w:jc w:val="both"/>
        <w:rPr>
          <w:u w:val="single"/>
        </w:rPr>
      </w:pPr>
      <w:r>
        <w:rPr>
          <w:u w:val="single"/>
        </w:rPr>
        <w:t xml:space="preserve">1.5.2.4. Rysunki powykonawcze </w:t>
      </w:r>
    </w:p>
    <w:p w:rsidR="009D577A" w:rsidRDefault="009D577A" w:rsidP="009D577A">
      <w:pPr>
        <w:jc w:val="both"/>
        <w:rPr>
          <w:u w:val="single"/>
        </w:rPr>
      </w:pPr>
    </w:p>
    <w:p w:rsidR="009D577A" w:rsidRDefault="009D577A" w:rsidP="009D577A">
      <w:pPr>
        <w:jc w:val="both"/>
        <w:rPr>
          <w:u w:val="single"/>
        </w:rPr>
      </w:pPr>
      <w:r>
        <w:t>Wykonawca powinien bezzwłocznie uzupełnić dokumentację oraz rysunki dostarczone Inżynierowi w zakresie zmian wprowadzonych w czasie wykonania robót. Wykonawca powinien dostarczyć Inżynierowi Rysunki powykonawcze w przejrzystej, prostej formie w trzech egzemplarzach dla każdego ukończonego odcinka robót, który będzie przekazany do użycia lub będzie wykorzystany przez specjalistyczną firmę lub Zamawiającego, zgodnie z polskim ustawodawstwem, nie później niż 14 przed datą przekazania. Opóźnienia w przekazaniu dokumentacji powykonawczej będą traktowane jako opóźnienia w terminowym wykonaniu robót.</w:t>
      </w:r>
    </w:p>
    <w:p w:rsidR="009D577A" w:rsidRDefault="009D577A" w:rsidP="009D577A">
      <w:pPr>
        <w:jc w:val="both"/>
        <w:rPr>
          <w:u w:val="single"/>
        </w:rPr>
      </w:pPr>
    </w:p>
    <w:p w:rsidR="009D577A" w:rsidRDefault="009D577A" w:rsidP="009D577A">
      <w:pPr>
        <w:jc w:val="both"/>
        <w:rPr>
          <w:u w:val="single"/>
        </w:rPr>
      </w:pPr>
      <w:r>
        <w:rPr>
          <w:u w:val="single"/>
        </w:rPr>
        <w:t>1.5.2.5. Przedmiar robót</w:t>
      </w:r>
    </w:p>
    <w:p w:rsidR="009D577A" w:rsidRDefault="009D577A" w:rsidP="009D577A">
      <w:pPr>
        <w:jc w:val="both"/>
        <w:rPr>
          <w:u w:val="single"/>
        </w:rPr>
      </w:pPr>
    </w:p>
    <w:p w:rsidR="009D577A" w:rsidRDefault="009D577A" w:rsidP="009D577A">
      <w:pPr>
        <w:jc w:val="both"/>
      </w:pPr>
      <w:r>
        <w:t>Ilości podane w każdej pozycji Przedmiaru Robót stanowią szacunkową ilość każdego asortymentu robót.</w:t>
      </w:r>
    </w:p>
    <w:p w:rsidR="009D577A" w:rsidRDefault="009D577A" w:rsidP="009D577A">
      <w:pPr>
        <w:jc w:val="both"/>
      </w:pPr>
      <w:r>
        <w:t>Wykonawca nie ma żadnej gwarancji, że będzie się od niego wymagać wykonania robót w ilościach wskazanych w Przedmiarze Robót lub, że ilość nie będzie odbiegać od ilości podanych w Przedmiarze.</w:t>
      </w:r>
      <w:r>
        <w:rPr>
          <w:u w:val="single"/>
        </w:rPr>
        <w:t xml:space="preserve"> </w:t>
      </w:r>
    </w:p>
    <w:p w:rsidR="009D577A" w:rsidRDefault="009D577A" w:rsidP="009D577A">
      <w:pPr>
        <w:tabs>
          <w:tab w:val="left" w:pos="723"/>
        </w:tabs>
      </w:pPr>
    </w:p>
    <w:p w:rsidR="009D577A" w:rsidRDefault="009D577A" w:rsidP="009D577A">
      <w:pPr>
        <w:overflowPunct w:val="0"/>
        <w:autoSpaceDE w:val="0"/>
        <w:spacing w:before="60" w:after="60"/>
        <w:jc w:val="both"/>
      </w:pPr>
      <w:r>
        <w:rPr>
          <w:b/>
        </w:rPr>
        <w:t xml:space="preserve">1.5.3. </w:t>
      </w:r>
      <w:r>
        <w:t>Nadzór autorski</w:t>
      </w:r>
    </w:p>
    <w:p w:rsidR="009D577A" w:rsidRDefault="009D577A" w:rsidP="009D577A">
      <w:pPr>
        <w:overflowPunct w:val="0"/>
        <w:autoSpaceDE w:val="0"/>
        <w:spacing w:before="60" w:after="60"/>
        <w:jc w:val="both"/>
      </w:pPr>
    </w:p>
    <w:p w:rsidR="009D577A" w:rsidRDefault="009D577A" w:rsidP="009D577A">
      <w:pPr>
        <w:tabs>
          <w:tab w:val="left" w:pos="723"/>
        </w:tabs>
        <w:jc w:val="both"/>
      </w:pPr>
      <w:r>
        <w:t>Nadzór autorski będzie prowadzony przez Projektanta zgodnie z Prawem Budowlanym i będzie obejmował:</w:t>
      </w:r>
    </w:p>
    <w:p w:rsidR="009D577A" w:rsidRDefault="009D577A" w:rsidP="009D577A">
      <w:pPr>
        <w:numPr>
          <w:ilvl w:val="0"/>
          <w:numId w:val="11"/>
        </w:numPr>
        <w:tabs>
          <w:tab w:val="left" w:pos="723"/>
        </w:tabs>
        <w:suppressAutoHyphens/>
        <w:jc w:val="both"/>
      </w:pPr>
      <w:r>
        <w:t>stwierdzenie w toku wykonywania Robót budowlanych zgodności realizacji z projektem</w:t>
      </w:r>
    </w:p>
    <w:p w:rsidR="009D577A" w:rsidRDefault="009D577A" w:rsidP="009D577A">
      <w:pPr>
        <w:numPr>
          <w:ilvl w:val="0"/>
          <w:numId w:val="11"/>
        </w:numPr>
        <w:tabs>
          <w:tab w:val="left" w:pos="723"/>
        </w:tabs>
        <w:suppressAutoHyphens/>
        <w:jc w:val="both"/>
      </w:pPr>
      <w:r>
        <w:t xml:space="preserve">uzgadnianie możliwości wprowadzenia rozwiązań zamiennych w stosunku do przewidzianych w projekcie zgłoszonych przez Wykonawcę lub Inżyniera. </w:t>
      </w:r>
    </w:p>
    <w:p w:rsidR="009D577A" w:rsidRDefault="009D577A" w:rsidP="009D577A">
      <w:pPr>
        <w:numPr>
          <w:ilvl w:val="0"/>
          <w:numId w:val="11"/>
        </w:numPr>
        <w:tabs>
          <w:tab w:val="left" w:pos="723"/>
        </w:tabs>
        <w:suppressAutoHyphens/>
        <w:jc w:val="both"/>
      </w:pPr>
      <w:r>
        <w:t>współpracę bieżącą z Inżynierem, Wykonawcami przy poszczególnych etapach realizacji Robót branżowych celem niedopuszczenia do przerw w robotach.</w:t>
      </w:r>
    </w:p>
    <w:p w:rsidR="009D577A" w:rsidRDefault="009D577A" w:rsidP="009D577A">
      <w:pPr>
        <w:numPr>
          <w:ilvl w:val="0"/>
          <w:numId w:val="11"/>
        </w:numPr>
        <w:tabs>
          <w:tab w:val="left" w:pos="723"/>
        </w:tabs>
        <w:suppressAutoHyphens/>
        <w:jc w:val="both"/>
      </w:pPr>
      <w:r>
        <w:t>uzupełnienie szczegółów dokumentacji i instrukcji dodatkowych dla potrzeb Inżyniera, Inżyniera i Wykonawcy.</w:t>
      </w:r>
    </w:p>
    <w:p w:rsidR="009D577A" w:rsidRDefault="009D577A" w:rsidP="009D577A">
      <w:pPr>
        <w:numPr>
          <w:ilvl w:val="0"/>
          <w:numId w:val="11"/>
        </w:numPr>
        <w:tabs>
          <w:tab w:val="left" w:pos="723"/>
        </w:tabs>
        <w:suppressAutoHyphens/>
        <w:jc w:val="both"/>
      </w:pPr>
      <w:r>
        <w:t>opiniowanie projektów zamiennych, zgłoszonych przez Wykonawcę lub Inżyniera.</w:t>
      </w:r>
    </w:p>
    <w:p w:rsidR="009D577A" w:rsidRDefault="009D577A" w:rsidP="009D577A">
      <w:pPr>
        <w:numPr>
          <w:ilvl w:val="0"/>
          <w:numId w:val="11"/>
        </w:numPr>
        <w:tabs>
          <w:tab w:val="left" w:pos="723"/>
        </w:tabs>
        <w:suppressAutoHyphens/>
        <w:jc w:val="both"/>
      </w:pPr>
      <w:r>
        <w:t>weryfikację rozwiązań projektowych dostarczonych przez Wykonawcę,</w:t>
      </w:r>
    </w:p>
    <w:p w:rsidR="009D577A" w:rsidRDefault="009D577A" w:rsidP="009D577A">
      <w:pPr>
        <w:numPr>
          <w:ilvl w:val="0"/>
          <w:numId w:val="11"/>
        </w:numPr>
        <w:tabs>
          <w:tab w:val="left" w:pos="723"/>
        </w:tabs>
        <w:suppressAutoHyphens/>
        <w:jc w:val="both"/>
      </w:pPr>
      <w:r>
        <w:t>analizę i akceptację lub oddalenie propozycji Wykonawcy dotyczących Robót pomocniczych mających wpływ na rozwiązania Robót stałych.</w:t>
      </w:r>
    </w:p>
    <w:p w:rsidR="009D577A" w:rsidRDefault="009D577A" w:rsidP="009D577A">
      <w:pPr>
        <w:numPr>
          <w:ilvl w:val="0"/>
          <w:numId w:val="11"/>
        </w:numPr>
        <w:tabs>
          <w:tab w:val="left" w:pos="723"/>
        </w:tabs>
        <w:suppressAutoHyphens/>
        <w:jc w:val="both"/>
      </w:pPr>
      <w:r>
        <w:t>udział w komisjach i naradach technicznych, udział w odbiorach.</w:t>
      </w:r>
    </w:p>
    <w:p w:rsidR="009D577A" w:rsidRDefault="009D577A" w:rsidP="009D577A">
      <w:pPr>
        <w:numPr>
          <w:ilvl w:val="0"/>
          <w:numId w:val="11"/>
        </w:numPr>
        <w:tabs>
          <w:tab w:val="left" w:pos="723"/>
        </w:tabs>
        <w:suppressAutoHyphens/>
        <w:jc w:val="both"/>
        <w:rPr>
          <w:b/>
        </w:rPr>
      </w:pPr>
      <w:r>
        <w:t>analizę i ewentualne potwierdzanie przekroczeń pozycji przedmiarowych</w:t>
      </w:r>
    </w:p>
    <w:p w:rsidR="009D577A" w:rsidRDefault="009D577A" w:rsidP="009D577A">
      <w:pPr>
        <w:overflowPunct w:val="0"/>
        <w:autoSpaceDE w:val="0"/>
        <w:spacing w:before="60" w:after="60"/>
        <w:jc w:val="both"/>
        <w:rPr>
          <w:b/>
        </w:rPr>
      </w:pPr>
    </w:p>
    <w:p w:rsidR="009D577A" w:rsidRDefault="009D577A" w:rsidP="009D577A">
      <w:pPr>
        <w:overflowPunct w:val="0"/>
        <w:autoSpaceDE w:val="0"/>
        <w:spacing w:before="60" w:after="60"/>
        <w:jc w:val="both"/>
      </w:pPr>
      <w:r>
        <w:rPr>
          <w:b/>
        </w:rPr>
        <w:t>1.5.4.</w:t>
      </w:r>
      <w:r>
        <w:t xml:space="preserve"> Zgodność robót z dokumentacją projektową i ST</w:t>
      </w:r>
    </w:p>
    <w:p w:rsidR="009D577A" w:rsidRDefault="009D577A" w:rsidP="009D577A">
      <w:pPr>
        <w:overflowPunct w:val="0"/>
        <w:autoSpaceDE w:val="0"/>
        <w:spacing w:before="60" w:after="60"/>
        <w:jc w:val="both"/>
      </w:pPr>
    </w:p>
    <w:p w:rsidR="009D577A" w:rsidRDefault="009D577A" w:rsidP="009D577A">
      <w:pPr>
        <w:tabs>
          <w:tab w:val="left" w:pos="723"/>
        </w:tabs>
        <w:jc w:val="both"/>
      </w:pPr>
      <w:r>
        <w:tab/>
        <w:t xml:space="preserve">Dokumentacja Projektowa, Specyfikacje Techniczne  oraz dodatkowe dokumenty przekazane Wykonawcy przez inżyniera stanowią część umowy, a wymagania wyszczególnione w choćby jednym z nich są obowiązujące dla Wykonawcy tak jakby zawarte były w całej dokumentacji. Wykonawca winien na etapie przygotowania oferty zapoznać się z całą dokumentacją i ująć wszystkie wynikające z niej wymagania i roboty w cenie kontraktowej poszczególnych pozycji. </w:t>
      </w:r>
    </w:p>
    <w:p w:rsidR="009D577A" w:rsidRDefault="009D577A" w:rsidP="009D577A">
      <w:pPr>
        <w:pStyle w:val="Tekstpodstawowy"/>
        <w:spacing w:after="0"/>
        <w:jc w:val="both"/>
      </w:pPr>
      <w:r>
        <w:t>Brak wyszczególnienia w pkt. 9 odpowiedniej ST wymagań wyszczególnionych w innych częściach Dokumentacji Projektowej nie może być podstawą roszczeń finansowych.</w:t>
      </w:r>
    </w:p>
    <w:p w:rsidR="009D577A" w:rsidRDefault="009D577A" w:rsidP="009D577A">
      <w:pPr>
        <w:jc w:val="both"/>
      </w:pPr>
      <w:r>
        <w:t>W przypadku rozbieżności w ustaleniach poszczególnych dokumentów obowiązuje kolejność ich ważności wymieniona w „Kontraktowych warunkach ogólnych” („Ogólnych warunkach umowy”).</w:t>
      </w:r>
    </w:p>
    <w:p w:rsidR="009D577A" w:rsidRDefault="009D577A" w:rsidP="009D577A">
      <w:pPr>
        <w:tabs>
          <w:tab w:val="left" w:pos="723"/>
        </w:tabs>
        <w:jc w:val="both"/>
      </w:pPr>
    </w:p>
    <w:p w:rsidR="009D577A" w:rsidRDefault="009D577A" w:rsidP="009D577A">
      <w:pPr>
        <w:tabs>
          <w:tab w:val="left" w:pos="723"/>
        </w:tabs>
        <w:jc w:val="both"/>
      </w:pPr>
      <w:r>
        <w:lastRenderedPageBreak/>
        <w:tab/>
        <w:t>Wykonawca nie może wykorzystywać błędów lub opuszczeń w Dokumentach Kontraktowych, a o ich wykryciu winien natychmiast powiadomić Inżyniera, który dokona odpowiednich zmian lub poprawek.</w:t>
      </w:r>
    </w:p>
    <w:p w:rsidR="009D577A" w:rsidRDefault="009D577A" w:rsidP="009D577A">
      <w:pPr>
        <w:tabs>
          <w:tab w:val="left" w:pos="723"/>
        </w:tabs>
        <w:jc w:val="both"/>
      </w:pPr>
      <w:r>
        <w:tab/>
        <w:t>W przypadku rozbieżności opis wymiarów ważniejszy jest od odczytu ze skali rysunków.</w:t>
      </w:r>
    </w:p>
    <w:p w:rsidR="009D577A" w:rsidRDefault="009D577A" w:rsidP="009D577A">
      <w:pPr>
        <w:tabs>
          <w:tab w:val="left" w:pos="723"/>
        </w:tabs>
        <w:jc w:val="both"/>
      </w:pPr>
      <w:r>
        <w:tab/>
        <w:t>Wszystkie wykonane Roboty i dostarczone materiały będą zgodne z Dokumentacją Projektową i ST.</w:t>
      </w:r>
    </w:p>
    <w:p w:rsidR="009D577A" w:rsidRDefault="009D577A" w:rsidP="009D577A">
      <w:pPr>
        <w:tabs>
          <w:tab w:val="left" w:pos="723"/>
        </w:tabs>
        <w:jc w:val="both"/>
      </w:pPr>
      <w:r>
        <w:tab/>
        <w:t>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9D577A" w:rsidRDefault="009D577A" w:rsidP="009D577A">
      <w:pPr>
        <w:tabs>
          <w:tab w:val="left" w:pos="723"/>
        </w:tabs>
        <w:jc w:val="both"/>
        <w:rPr>
          <w:b/>
        </w:rPr>
      </w:pPr>
      <w:r>
        <w:tab/>
        <w:t>W przypadku, gdy materiały lub Roboty nie będą w pełni zgodne z Dokumentacją Projektową lub ST, to takie materiały będą niezwłocznie zastąpione innymi, a Roboty rozebrane i wykonane ponownie na koszt Wykonawcy.</w:t>
      </w:r>
    </w:p>
    <w:p w:rsidR="009D577A" w:rsidRDefault="009D577A" w:rsidP="009D577A">
      <w:pPr>
        <w:tabs>
          <w:tab w:val="left" w:pos="723"/>
        </w:tabs>
        <w:jc w:val="both"/>
        <w:rPr>
          <w:b/>
        </w:rPr>
      </w:pPr>
    </w:p>
    <w:p w:rsidR="009D577A" w:rsidRDefault="009D577A" w:rsidP="009D577A">
      <w:pPr>
        <w:overflowPunct w:val="0"/>
        <w:autoSpaceDE w:val="0"/>
        <w:spacing w:before="60" w:after="60"/>
        <w:jc w:val="both"/>
      </w:pPr>
      <w:r>
        <w:rPr>
          <w:b/>
        </w:rPr>
        <w:t>1.5.5.</w:t>
      </w:r>
      <w:r>
        <w:t xml:space="preserve"> Zabezpieczenie terenu budowy</w:t>
      </w:r>
    </w:p>
    <w:p w:rsidR="009D577A" w:rsidRDefault="009D577A" w:rsidP="009D577A">
      <w:pPr>
        <w:overflowPunct w:val="0"/>
        <w:autoSpaceDE w:val="0"/>
        <w:spacing w:before="60" w:after="60"/>
        <w:jc w:val="both"/>
      </w:pPr>
    </w:p>
    <w:p w:rsidR="009D577A" w:rsidRDefault="009D577A" w:rsidP="009D577A">
      <w:pPr>
        <w:jc w:val="both"/>
      </w:pPr>
      <w:r>
        <w:t>Wykonawca jest zobowiązany do utrzymania ruchu publicznego oraz utrzymania istniejących obiektów (jezdnie, obiekty mostowe, ścieżki rowerowe, ciągi piesze, znaki drogowe, bariery ochronne, urządzenia odwodnienia, zieleń, pozostałe elementy wyposażenia drogi itp.) na terenie budowy, w okresie trwania realizacji Kontraktu. Wymaga się, aby na odcinkach drogi dopuszczonych do ruchu Wykonawca nie pozostawiał na nawierzchni jezdni i poboczy uskoków poprzecznych lub podłużnych, mogących stanowić zagrożenie warunków bezpieczeństwa ruchu drogowego lub utrudniać prowadzenie robót utrzymaniowych.</w:t>
      </w:r>
    </w:p>
    <w:p w:rsidR="009D577A" w:rsidRDefault="009D577A" w:rsidP="009D577A">
      <w:pPr>
        <w:tabs>
          <w:tab w:val="left" w:pos="723"/>
        </w:tabs>
        <w:jc w:val="both"/>
      </w:pPr>
    </w:p>
    <w:p w:rsidR="009D577A" w:rsidRDefault="009D577A" w:rsidP="009D577A">
      <w:pPr>
        <w:jc w:val="both"/>
      </w:pPr>
      <w:r>
        <w:t>Wykonawca jest zobowiązany do uzgadniania uciążliwego transportu z administratorami dróg oraz o konieczności wykonania przez Wykonawcę "przeglądu zerowego" stanu tych dróg. Wyniki przeglądu zerowego Wykonawca przekaże Inżynierowi i Ubezpieczycielowi. O fakcie przeglądu, Wykonawca jest zobowiązany powiadomić administratora drogi.</w:t>
      </w:r>
    </w:p>
    <w:p w:rsidR="009D577A" w:rsidRDefault="009D577A" w:rsidP="009D577A">
      <w:pPr>
        <w:jc w:val="both"/>
      </w:pPr>
      <w:r>
        <w:t>Wykonawca opracuje inwentaryzację fotograficzną stanu technicznego dróg wraz z podpisaniem dwustronnych protokołów z administratorami tych dróg.</w:t>
      </w:r>
    </w:p>
    <w:p w:rsidR="009D577A" w:rsidRDefault="009D577A" w:rsidP="009D577A">
      <w:pPr>
        <w:jc w:val="both"/>
      </w:pPr>
      <w:r>
        <w:t>Przed przystąpieniem do robót Wykonawca przedstawi Inżynierowi do zatwierdzenia, uzgodniony z odpowiednim zarządem drogi i organem zarządzającym ruchem, projekt organizacji ruchu i zabezpieczenia robót w okresie trwania budowy. Przy opracowaniu i wdrażaniu tymczasowej organizacji ruchu należy bezwzględnie przestrzegać zapisów podanych w „Zasadach organizacji ruchu na czas budowy”.</w:t>
      </w:r>
    </w:p>
    <w:p w:rsidR="009D577A" w:rsidRDefault="009D577A" w:rsidP="009D577A">
      <w:pPr>
        <w:jc w:val="both"/>
      </w:pPr>
      <w:r>
        <w:t>W zależności od potrzeb i postępu robót projekt organizacji ruchu powinien być na bieżąco aktualizowany przez Wykonawcę. Każda zmiana, w stosunku do zatwierdzonego projektu organizacji ruchu, wymaga każdorazowo ponownego zatwierdzenia projektu.</w:t>
      </w:r>
    </w:p>
    <w:p w:rsidR="009D577A" w:rsidRDefault="009D577A" w:rsidP="009D577A">
      <w:pPr>
        <w:jc w:val="both"/>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9D577A" w:rsidRDefault="009D577A" w:rsidP="009D577A">
      <w:pPr>
        <w:jc w:val="both"/>
      </w:pPr>
      <w:r>
        <w:t>Wykonawca zapewni stałe warunki widoczności w dzień i w nocy tych zapór i znaków, dla których jest to nieodzowne ze względów bezpieczeństwa.</w:t>
      </w:r>
    </w:p>
    <w:p w:rsidR="009D577A" w:rsidRDefault="009D577A" w:rsidP="009D577A">
      <w:pPr>
        <w:jc w:val="both"/>
      </w:pPr>
      <w:r>
        <w:t>Wszystkie znaki, zapory i inne urządzenia zabezpieczające będą akceptowane przez Inżyniera.</w:t>
      </w:r>
    </w:p>
    <w:p w:rsidR="009D577A" w:rsidRDefault="009D577A" w:rsidP="009D577A">
      <w:pPr>
        <w:pStyle w:val="Zwykytekst1"/>
        <w:jc w:val="both"/>
        <w:rPr>
          <w:rFonts w:ascii="Times New Roman" w:hAnsi="Times New Roman" w:cs="Times New Roman"/>
        </w:rPr>
      </w:pPr>
      <w:r>
        <w:rPr>
          <w:rFonts w:ascii="Times New Roman" w:hAnsi="Times New Roman" w:cs="Times New Roman"/>
        </w:rPr>
        <w:t>Wykonawca niezwłocznie po rozpoczęciu realizacji kontraktu dostarczy, zainstaluje i utrzyma w czasie trwania kontraktu tablice informacyjne budowy przedstawiające informacje dotyczące Robót Kontraktowych. Tablice informacyjne budowy będą utrzymywane w przez Wykonawcę w dobrym stanie przez cały okres realizacji kontraktu.</w:t>
      </w:r>
    </w:p>
    <w:p w:rsidR="009D577A" w:rsidRDefault="009D577A" w:rsidP="009D577A">
      <w:pPr>
        <w:pStyle w:val="Zwykytekst1"/>
        <w:jc w:val="both"/>
        <w:rPr>
          <w:rFonts w:ascii="Times New Roman" w:hAnsi="Times New Roman" w:cs="Times New Roman"/>
        </w:rPr>
      </w:pPr>
      <w:r>
        <w:rPr>
          <w:rFonts w:ascii="Times New Roman" w:hAnsi="Times New Roman" w:cs="Times New Roman"/>
        </w:rPr>
        <w:t>Wykonawca zobowiązany jest do publicznego zawiadomienia o zmianach w organizacji ruchu. Dla objazdów spowodowanych zamknięciem drogi z powodu przebudowy drogi lub urządzeń obcych, Wykonawca zawiadomi publicznie:</w:t>
      </w:r>
    </w:p>
    <w:p w:rsidR="009D577A" w:rsidRDefault="009D577A" w:rsidP="009D577A">
      <w:pPr>
        <w:pStyle w:val="Zwykytekst1"/>
        <w:jc w:val="both"/>
        <w:rPr>
          <w:rFonts w:ascii="Times New Roman" w:hAnsi="Times New Roman" w:cs="Times New Roman"/>
        </w:rPr>
      </w:pPr>
      <w:r>
        <w:rPr>
          <w:rFonts w:ascii="Times New Roman" w:hAnsi="Times New Roman" w:cs="Times New Roman"/>
        </w:rPr>
        <w:t>- przez regionalne radio, telewizję i gazety</w:t>
      </w:r>
    </w:p>
    <w:p w:rsidR="009D577A" w:rsidRDefault="009D577A" w:rsidP="009D577A">
      <w:pPr>
        <w:pStyle w:val="Zwykytekst1"/>
        <w:jc w:val="both"/>
        <w:rPr>
          <w:rFonts w:ascii="Times New Roman" w:hAnsi="Times New Roman" w:cs="Times New Roman"/>
        </w:rPr>
      </w:pPr>
      <w:r>
        <w:rPr>
          <w:rFonts w:ascii="Times New Roman" w:hAnsi="Times New Roman" w:cs="Times New Roman"/>
        </w:rPr>
        <w:t>- telefonicznie i korespondencyjnie służby ratownicze</w:t>
      </w:r>
    </w:p>
    <w:p w:rsidR="009D577A" w:rsidRDefault="009D577A" w:rsidP="009D577A">
      <w:pPr>
        <w:pStyle w:val="Zwykytekst1"/>
        <w:jc w:val="both"/>
        <w:rPr>
          <w:rFonts w:ascii="Times New Roman" w:hAnsi="Times New Roman" w:cs="Times New Roman"/>
        </w:rPr>
      </w:pPr>
      <w:r>
        <w:rPr>
          <w:rFonts w:ascii="Times New Roman" w:hAnsi="Times New Roman" w:cs="Times New Roman"/>
        </w:rPr>
        <w:t>- poprzez ulotki na słupach i tablicach ogłoszeniowych</w:t>
      </w:r>
    </w:p>
    <w:p w:rsidR="009D577A" w:rsidRDefault="009D577A" w:rsidP="009D577A">
      <w:pPr>
        <w:pStyle w:val="Zwykytekst1"/>
        <w:jc w:val="both"/>
        <w:rPr>
          <w:rFonts w:ascii="Times New Roman" w:hAnsi="Times New Roman" w:cs="Times New Roman"/>
        </w:rPr>
      </w:pPr>
    </w:p>
    <w:p w:rsidR="009D577A" w:rsidRDefault="009D577A" w:rsidP="009D577A">
      <w:pPr>
        <w:jc w:val="both"/>
      </w:pPr>
      <w:r>
        <w:t>Dojazdy do posesji zlokalizowanych w pobliżu placu budowy winny być utrzymywane przez Wykonawcę na jego koszt przez cały czas budowy.</w:t>
      </w:r>
    </w:p>
    <w:p w:rsidR="009D577A" w:rsidRDefault="009D577A" w:rsidP="009D577A">
      <w:pPr>
        <w:jc w:val="both"/>
      </w:pPr>
      <w:r>
        <w:t>Wjazdy i wyjazdy z Terenu Budowy przeznaczone dla pojazdów i maszyn pracujących przy realizacji Robót, Wykonawca odpowiednio oznakuje w sposób uzgodniony z Inżynierem.</w:t>
      </w:r>
    </w:p>
    <w:p w:rsidR="009D577A" w:rsidRDefault="009D577A" w:rsidP="009D577A">
      <w:pPr>
        <w:jc w:val="both"/>
      </w:pPr>
      <w:r>
        <w:t>Koszt zabezpieczenia terenu budowy nie podlega odrębnej zapłacie i przyjmuje się, że jest włączony w cenę kontraktową w ramach poszczególnych pozycji kosztorysu.</w:t>
      </w:r>
    </w:p>
    <w:p w:rsidR="009D577A" w:rsidRDefault="009D577A" w:rsidP="009D577A">
      <w:pPr>
        <w:jc w:val="both"/>
      </w:pPr>
    </w:p>
    <w:p w:rsidR="009D577A" w:rsidRDefault="009D577A" w:rsidP="009D577A">
      <w:pPr>
        <w:overflowPunct w:val="0"/>
        <w:autoSpaceDE w:val="0"/>
        <w:spacing w:before="60" w:after="60"/>
        <w:jc w:val="both"/>
      </w:pPr>
      <w:r>
        <w:rPr>
          <w:b/>
        </w:rPr>
        <w:t>1.5.6.</w:t>
      </w:r>
      <w:r>
        <w:t xml:space="preserve"> Ochrona środowiska w czasie wykonywania robót</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ab/>
        <w:t>Wykonawca ma obowiązek znać i stosować w czasie prowadzenia robót wszelkie przepisy dotyczące ochrony środowiska naturalnego.</w:t>
      </w:r>
    </w:p>
    <w:p w:rsidR="009D577A" w:rsidRDefault="009D577A" w:rsidP="009D577A">
      <w:pPr>
        <w:overflowPunct w:val="0"/>
        <w:autoSpaceDE w:val="0"/>
        <w:jc w:val="both"/>
      </w:pPr>
      <w:r>
        <w:tab/>
        <w:t>W okresie trwania budowy i wykańczania robót Wykonawca będzie:</w:t>
      </w:r>
    </w:p>
    <w:p w:rsidR="009D577A" w:rsidRDefault="009D577A" w:rsidP="009D577A">
      <w:pPr>
        <w:pStyle w:val="WD6"/>
      </w:pPr>
      <w:r>
        <w:lastRenderedPageBreak/>
        <w:t>a) utrzymywać teren budowy i wykopy w stanie bez wody stojącej,</w:t>
      </w:r>
    </w:p>
    <w:p w:rsidR="009D577A" w:rsidRDefault="009D577A" w:rsidP="009D577A">
      <w:pPr>
        <w:pStyle w:val="WD6"/>
      </w:pPr>
      <w:r>
        <w:t>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9D577A" w:rsidRDefault="009D577A" w:rsidP="009D577A">
      <w:pPr>
        <w:overflowPunct w:val="0"/>
        <w:autoSpaceDE w:val="0"/>
        <w:ind w:left="283" w:firstLine="426"/>
        <w:jc w:val="both"/>
      </w:pPr>
      <w:r>
        <w:t>Stosując się do tych wymagań będzie miał szczególny wzgląd na:</w:t>
      </w:r>
    </w:p>
    <w:p w:rsidR="009D577A" w:rsidRDefault="009D577A" w:rsidP="009D577A">
      <w:pPr>
        <w:pStyle w:val="WD6"/>
      </w:pPr>
      <w:r>
        <w:t>1) lokalizację baz, warsztatów, magazynów, składowisk, ukopów i dróg dojazdowych,</w:t>
      </w:r>
    </w:p>
    <w:p w:rsidR="009D577A" w:rsidRDefault="009D577A" w:rsidP="009D577A">
      <w:pPr>
        <w:pStyle w:val="WD6"/>
      </w:pPr>
      <w:r>
        <w:t>2) środki ostrożności i zabezpieczenia przed:</w:t>
      </w:r>
    </w:p>
    <w:p w:rsidR="009D577A" w:rsidRDefault="009D577A" w:rsidP="009D577A">
      <w:pPr>
        <w:pStyle w:val="WD7"/>
      </w:pPr>
      <w:r>
        <w:t>a) zanieczyszczeniem zbiorników i cieków wodnych pyłami lub substancjami toksycznymi,</w:t>
      </w:r>
    </w:p>
    <w:p w:rsidR="009D577A" w:rsidRDefault="009D577A" w:rsidP="009D577A">
      <w:pPr>
        <w:pStyle w:val="WD7"/>
      </w:pPr>
      <w:r>
        <w:t>b) zanieczyszczeniem powietrza pyłami i gazami,</w:t>
      </w:r>
    </w:p>
    <w:p w:rsidR="009D577A" w:rsidRDefault="009D577A" w:rsidP="009D577A">
      <w:pPr>
        <w:pStyle w:val="WD7"/>
      </w:pPr>
      <w:r>
        <w:t>c) możliwością powstania pożaru.</w:t>
      </w:r>
    </w:p>
    <w:p w:rsidR="009D577A" w:rsidRDefault="009D577A" w:rsidP="009D577A">
      <w:pPr>
        <w:pStyle w:val="WD6"/>
      </w:pPr>
      <w:r>
        <w:t>3) nie użytkowanie w porze nocnej (22</w:t>
      </w:r>
      <w:r>
        <w:rPr>
          <w:vertAlign w:val="superscript"/>
        </w:rPr>
        <w:t>00</w:t>
      </w:r>
      <w:r>
        <w:t xml:space="preserve"> – 6</w:t>
      </w:r>
      <w:r>
        <w:rPr>
          <w:vertAlign w:val="superscript"/>
        </w:rPr>
        <w:t>00</w:t>
      </w:r>
      <w:r>
        <w:t xml:space="preserve"> ) w pobliżu terenów zabudowy mieszkaniowej maszyn i urządzeń emitujących hałas przekraczający poziom dozwolony dla pory nocnej.</w:t>
      </w:r>
    </w:p>
    <w:p w:rsidR="009D577A" w:rsidRDefault="009D577A" w:rsidP="009D577A">
      <w:pPr>
        <w:overflowPunct w:val="0"/>
        <w:autoSpaceDE w:val="0"/>
        <w:spacing w:before="60"/>
        <w:ind w:firstLine="708"/>
        <w:jc w:val="both"/>
      </w:pPr>
      <w:r>
        <w:t>Wykonawca jest wytwórcą odpadów w rozumieniu ustawy z dnia 27 kwietnia 2001r o odpadach (Dz.U. 62, poz. 628). Wykonawca jest zobowiązany w terminie 30 dni przed rozpoczęciem działalności powodującej powstawanie odpadów do złożenia informacji do właściwego organu o wytwarzanych odpadach oraz o sposobach gospodarowania odpadami – art. 17 ust. 1, oraz art. 24 ust. 1 ustawy jw. Wykonawca powinien przed rozpoczęciem wytwarzania odpadów przekazać Inżynierowi/Kierownikowi projektu opracowany i uzgodniony z właściwymi organami program gospodarki opadami.</w:t>
      </w:r>
    </w:p>
    <w:p w:rsidR="009D577A" w:rsidRDefault="009D577A" w:rsidP="009D577A">
      <w:pPr>
        <w:pStyle w:val="WD7"/>
        <w:ind w:left="0" w:firstLine="0"/>
      </w:pPr>
    </w:p>
    <w:p w:rsidR="009D577A" w:rsidRDefault="009D577A" w:rsidP="009D577A">
      <w:pPr>
        <w:overflowPunct w:val="0"/>
        <w:autoSpaceDE w:val="0"/>
        <w:spacing w:before="60" w:after="60"/>
        <w:jc w:val="both"/>
      </w:pPr>
      <w:r>
        <w:rPr>
          <w:b/>
        </w:rPr>
        <w:t>1.5.7.</w:t>
      </w:r>
      <w:r>
        <w:t xml:space="preserve"> Ochrona przeciwpożarowa</w:t>
      </w:r>
    </w:p>
    <w:p w:rsidR="009D577A" w:rsidRDefault="009D577A" w:rsidP="009D577A">
      <w:pPr>
        <w:overflowPunct w:val="0"/>
        <w:autoSpaceDE w:val="0"/>
        <w:spacing w:before="60" w:after="60"/>
        <w:jc w:val="both"/>
      </w:pPr>
    </w:p>
    <w:p w:rsidR="009D577A" w:rsidRDefault="009D577A" w:rsidP="009D577A">
      <w:pPr>
        <w:pStyle w:val="WD5"/>
      </w:pPr>
      <w:r>
        <w:tab/>
        <w:t>Wykonawca będzie przestrzegać przepisy ochrony przeciwpożarowej.</w:t>
      </w:r>
    </w:p>
    <w:p w:rsidR="009D577A" w:rsidRDefault="009D577A" w:rsidP="009D577A">
      <w:pPr>
        <w:pStyle w:val="WD5"/>
      </w:pPr>
      <w:r>
        <w:tab/>
        <w:t>Wykonawca będzie utrzymywać, wymagany na podstawie odpowiednich przepisów sprawny sprzęt przeciwpożarowy, na terenie baz produkcyjnych, w pomieszczeniach biurowych, mieszkalnych, magazynach oraz w maszynach i pojazdach.</w:t>
      </w:r>
    </w:p>
    <w:p w:rsidR="009D577A" w:rsidRDefault="009D577A" w:rsidP="009D577A">
      <w:pPr>
        <w:pStyle w:val="WD5"/>
      </w:pPr>
      <w:r>
        <w:tab/>
        <w:t>Materiały łatwopalne będą składowane w sposób zgodny z odpowiednimi przepisami i zabezpieczone przed dostępem osób trzecich.</w:t>
      </w:r>
    </w:p>
    <w:p w:rsidR="009D577A" w:rsidRDefault="009D577A" w:rsidP="009D577A">
      <w:pPr>
        <w:pStyle w:val="WD5"/>
        <w:rPr>
          <w:b/>
        </w:rPr>
      </w:pPr>
      <w:r>
        <w:tab/>
        <w:t>Wykonawca będzie odpowiedzialny za wszelkie straty spowodowane pożarem wywołanym jako rezultat realizacji robót albo przez personel Wykonawcy.</w:t>
      </w:r>
    </w:p>
    <w:p w:rsidR="009D577A" w:rsidRDefault="009D577A" w:rsidP="009D577A">
      <w:pPr>
        <w:pStyle w:val="WD5"/>
        <w:rPr>
          <w:b/>
        </w:rPr>
      </w:pPr>
    </w:p>
    <w:p w:rsidR="009D577A" w:rsidRDefault="009D577A" w:rsidP="009D577A">
      <w:pPr>
        <w:overflowPunct w:val="0"/>
        <w:autoSpaceDE w:val="0"/>
        <w:spacing w:before="60" w:after="60"/>
        <w:jc w:val="both"/>
      </w:pPr>
      <w:r>
        <w:rPr>
          <w:b/>
        </w:rPr>
        <w:t>1.5.8.</w:t>
      </w:r>
      <w:r>
        <w:t xml:space="preserve"> Materiały szkodliwe dla otoczenia</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ab/>
        <w:t>Materiały, które w sposób trwały są szkodliwe dla otoczenia, nie będą dopuszczone do użycia.</w:t>
      </w:r>
    </w:p>
    <w:p w:rsidR="009D577A" w:rsidRDefault="009D577A" w:rsidP="009D577A">
      <w:pPr>
        <w:overflowPunct w:val="0"/>
        <w:autoSpaceDE w:val="0"/>
        <w:jc w:val="both"/>
      </w:pPr>
      <w:r>
        <w:tab/>
        <w:t>Nie dopuszcza się użycia materiałów wywołujących szkodliwe promieniowanie o stężeniu większym od dopuszczalnego, określonego odpowiednimi przepisami.</w:t>
      </w:r>
    </w:p>
    <w:p w:rsidR="009D577A" w:rsidRDefault="009D577A" w:rsidP="009D577A">
      <w:pPr>
        <w:overflowPunct w:val="0"/>
        <w:autoSpaceDE w:val="0"/>
        <w:jc w:val="both"/>
      </w:pPr>
      <w:r>
        <w:tab/>
        <w:t>Wszelkie materiały odpadowe użyte do robót będą miały aprobatę techniczną wydaną przez uprawnioną jednostkę, jednoznacznie określającą brak szkodliwego oddziaływania tych materiałów na środowisko.</w:t>
      </w:r>
    </w:p>
    <w:p w:rsidR="009D577A" w:rsidRDefault="009D577A" w:rsidP="009D577A">
      <w:pPr>
        <w:overflowPunct w:val="0"/>
        <w:autoSpaceDE w:val="0"/>
        <w:jc w:val="both"/>
      </w:pPr>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9D577A" w:rsidRDefault="009D577A" w:rsidP="009D577A">
      <w:pPr>
        <w:overflowPunct w:val="0"/>
        <w:autoSpaceDE w:val="0"/>
        <w:jc w:val="both"/>
      </w:pPr>
      <w:r>
        <w:tab/>
        <w:t>Wykonawca będzie zobowiązany do zagospodarowania odpadów zgodnie z Ustawą z dnia 27 kwietnia 2001r. o odpadach.</w:t>
      </w:r>
    </w:p>
    <w:p w:rsidR="009D577A" w:rsidRDefault="009D577A" w:rsidP="009D577A">
      <w:pPr>
        <w:overflowPunct w:val="0"/>
        <w:autoSpaceDE w:val="0"/>
        <w:jc w:val="both"/>
      </w:pPr>
    </w:p>
    <w:p w:rsidR="009D577A" w:rsidRDefault="009D577A" w:rsidP="009D577A">
      <w:pPr>
        <w:overflowPunct w:val="0"/>
        <w:autoSpaceDE w:val="0"/>
        <w:jc w:val="both"/>
      </w:pPr>
      <w:r>
        <w:rPr>
          <w:b/>
        </w:rPr>
        <w:t>1.5.9.</w:t>
      </w:r>
      <w:r>
        <w:t xml:space="preserve"> Ochrona własności publicznej i prywatnej</w:t>
      </w:r>
    </w:p>
    <w:p w:rsidR="009D577A" w:rsidRDefault="009D577A" w:rsidP="009D577A">
      <w:pPr>
        <w:overflowPunct w:val="0"/>
        <w:autoSpaceDE w:val="0"/>
        <w:jc w:val="both"/>
      </w:pPr>
    </w:p>
    <w:p w:rsidR="009D577A" w:rsidRDefault="009D577A" w:rsidP="009D577A">
      <w:pPr>
        <w:jc w:val="both"/>
        <w:rPr>
          <w:bCs/>
        </w:rPr>
      </w:pPr>
      <w: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 celu uniknięcia niesłusznych roszczeń odszkodowawczych ze strony właścicieli istniejących nieruchomości, Wykonawca przed rozpoczęciem robót budowlanych sporządzi inwentaryzacje stanu istniejącej zabudowy zlokalizowanej w bezpośrednim sąsiedztwie pasa drogowego, dokumentując stan techniczny tych obiektów. Nieodłączną częścią tej dokumentacji będą zdjęcia, skatalogowane w sposób nie budzący wątpliwości co do momentu ich wykonania oraz obiektu, który dokumentują.</w:t>
      </w:r>
    </w:p>
    <w:p w:rsidR="009D577A" w:rsidRDefault="009D577A" w:rsidP="009D577A">
      <w:pPr>
        <w:jc w:val="both"/>
      </w:pPr>
      <w:r>
        <w:rPr>
          <w:bCs/>
        </w:rPr>
        <w:t>Wykonawca podpisze dwustronne protokoły z właścicielami budynków.</w:t>
      </w:r>
    </w:p>
    <w:p w:rsidR="009D577A" w:rsidRDefault="009D577A" w:rsidP="009D577A">
      <w:pPr>
        <w:jc w:val="both"/>
      </w:pPr>
      <w:r>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rsidR="009D577A" w:rsidRDefault="009D577A" w:rsidP="009D577A">
      <w:pPr>
        <w:tabs>
          <w:tab w:val="left" w:pos="291"/>
          <w:tab w:val="left" w:pos="723"/>
        </w:tabs>
        <w:jc w:val="both"/>
      </w:pPr>
      <w:r>
        <w:lastRenderedPageBreak/>
        <w:t>Przed wejściem z robotami na działkę nie będącą pasem drogowym drogi krajowej, Wykonawca każdorazowo sprawdzi, czy jest zgoda właściciela nieruchomości na czasowe korzystanie z działki w celu realizacji inwestycji. W przypadku braku takiej zgody Wykonawca nie rozpocznie prac na przedmiotowej działce i niezwłocznie zawiadomi o braku zgody na prowadzenie robót Zamawiającego.</w:t>
      </w:r>
    </w:p>
    <w:p w:rsidR="009D577A" w:rsidRDefault="009D577A" w:rsidP="009D577A">
      <w:pPr>
        <w:tabs>
          <w:tab w:val="left" w:pos="291"/>
          <w:tab w:val="left" w:pos="723"/>
        </w:tabs>
        <w:jc w:val="both"/>
      </w:pPr>
      <w:r>
        <w:t>Za każde nieuzgodnione wejście w teren odpowiedzialność ponosi Wykonawca. Wykonawca winien powiadomić na 7 dni przed wejściem w teren - właściciela nieruchomości na którym będą prowadzone prace związane z czasowym zajęciem terenu. Po zakończeniu robót  - winien  uporządkować teren,  naprawić zaistniałe szkody i wypłacić właścicielom stosowne , uzgodnione odszkodowania za niemożność użytkowania, bądź inne trwałe szkody. Na koniec podpisze protokół stwierdzający, iż ten nie rości sobie już żadnych pretensji do wykonawcy. Koszty tych odszkodowań należy wliczyć w koszt wybudowania infrastruktury.</w:t>
      </w:r>
    </w:p>
    <w:p w:rsidR="009D577A" w:rsidRDefault="009D577A" w:rsidP="009D577A">
      <w:pPr>
        <w:tabs>
          <w:tab w:val="left" w:pos="291"/>
          <w:tab w:val="left" w:pos="723"/>
        </w:tabs>
        <w:jc w:val="both"/>
      </w:pPr>
      <w:r>
        <w:t>W przypadku uszkodzeń układów drenarskich na działkach właścicieli nieruchomości Wykonawca jest zobowiązany do ich naprawy.</w:t>
      </w:r>
    </w:p>
    <w:p w:rsidR="009D577A" w:rsidRDefault="009D577A" w:rsidP="009D577A">
      <w:r>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rsidR="009D577A" w:rsidRDefault="009D577A" w:rsidP="009D577A">
      <w:pPr>
        <w:jc w:val="both"/>
      </w:pPr>
      <w:r>
        <w:t xml:space="preserve">Przed rozpoczęciem robót budowlanych Wykonawca sporządzi dokumentację stanu technicznego istniejących dróg lokalnych, znajdujących się w najbliższym otoczeniu inwestycji oraz w dalszej odległości, wykorzystywanych do ciężkiego transportu Wykonawcy. Dane inwentaryzacyjne zawarte w dokumentacji Wykonawca potwierdzi u zarządcy drogi za zgodne ze stanem faktycznym w danym dniu i zgłosi ten fakt do lokalnych władz samorządowych. Nieodłączną częścią tej dokumentacji będą zdjęcia, skatalogowane w sposób nie budzący wątpliwości co do momentu ich wykonania oraz obiektu, który dokumentują. </w:t>
      </w:r>
      <w:r>
        <w:rPr>
          <w:bCs/>
        </w:rPr>
        <w:t>Wykonawca podpisze dwustronne protokoły z właścicielami tych dróg.</w:t>
      </w:r>
    </w:p>
    <w:p w:rsidR="009D577A" w:rsidRDefault="009D577A" w:rsidP="009D577A">
      <w:pPr>
        <w:jc w:val="both"/>
      </w:pPr>
      <w:r>
        <w:t>Wykonawca będzie mógł transportować materiały i wyposażenie na i z terenu budowy wyłącznie po drogach, których stan został zinwentaryzowany w w/w sposób i potwierdzony u Zarządcy drogi.</w:t>
      </w:r>
    </w:p>
    <w:p w:rsidR="009D577A" w:rsidRDefault="009D577A" w:rsidP="009D577A">
      <w:pPr>
        <w:jc w:val="both"/>
        <w:rPr>
          <w:b/>
        </w:rPr>
      </w:pPr>
      <w:r>
        <w:t>W przypadku ewentualnych roszczeń odszkodowawczych za zniszczenie dróg przez transport budowy Wykonawca jest zobowiązany do ich naprawy na własny koszt.</w:t>
      </w:r>
    </w:p>
    <w:p w:rsidR="009D577A" w:rsidRDefault="009D577A" w:rsidP="009D577A">
      <w:pPr>
        <w:jc w:val="both"/>
        <w:rPr>
          <w:b/>
        </w:rPr>
      </w:pPr>
    </w:p>
    <w:p w:rsidR="009D577A" w:rsidRDefault="009D577A" w:rsidP="009D577A">
      <w:pPr>
        <w:overflowPunct w:val="0"/>
        <w:autoSpaceDE w:val="0"/>
        <w:spacing w:before="60" w:after="60"/>
        <w:jc w:val="both"/>
      </w:pPr>
      <w:r>
        <w:rPr>
          <w:b/>
        </w:rPr>
        <w:t>1.5.10.</w:t>
      </w:r>
      <w:r>
        <w:t xml:space="preserve"> Ograniczenie obciążeń osi pojazdów</w:t>
      </w:r>
    </w:p>
    <w:p w:rsidR="009D577A" w:rsidRDefault="009D577A" w:rsidP="009D577A">
      <w:pPr>
        <w:overflowPunct w:val="0"/>
        <w:autoSpaceDE w:val="0"/>
        <w:spacing w:before="60" w:after="60"/>
        <w:jc w:val="both"/>
      </w:pPr>
    </w:p>
    <w:p w:rsidR="009D577A" w:rsidRDefault="009D577A" w:rsidP="009D577A">
      <w:pPr>
        <w:overflowPunct w:val="0"/>
        <w:autoSpaceDE w:val="0"/>
        <w:spacing w:before="60" w:after="60"/>
        <w:jc w:val="both"/>
        <w:rPr>
          <w:bCs/>
        </w:rPr>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9D577A" w:rsidRDefault="009D577A" w:rsidP="009D577A">
      <w:pPr>
        <w:jc w:val="both"/>
        <w:rPr>
          <w:b/>
        </w:rPr>
      </w:pPr>
      <w:r>
        <w:rPr>
          <w:bCs/>
        </w:rPr>
        <w:t>Wykonawca poniesie wszelkie koszty związane z naprawami dróg publicznych, które zostały uszkodzone przez transport Wykonawcy</w:t>
      </w:r>
      <w:r>
        <w:t>.</w:t>
      </w:r>
    </w:p>
    <w:p w:rsidR="009D577A" w:rsidRDefault="009D577A" w:rsidP="009D577A">
      <w:pPr>
        <w:jc w:val="both"/>
        <w:rPr>
          <w:b/>
        </w:rPr>
      </w:pPr>
    </w:p>
    <w:p w:rsidR="009D577A" w:rsidRDefault="009D577A" w:rsidP="009D577A">
      <w:pPr>
        <w:overflowPunct w:val="0"/>
        <w:autoSpaceDE w:val="0"/>
        <w:spacing w:before="60" w:after="60"/>
        <w:jc w:val="both"/>
      </w:pPr>
      <w:r>
        <w:rPr>
          <w:b/>
        </w:rPr>
        <w:t>1.5.11.</w:t>
      </w:r>
      <w:r>
        <w:t xml:space="preserve"> Bezpieczeństwo i higiena pracy</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Podczas realizacji robót Wykonawca będzie przestrzegać przepisów dotyczących bezpieczeństwa i higieny pracy oraz opracuje Plan Bezpieczeństwa i Ochrony Zdrowia („Plan BiOZ”) wynikający z Prawa Budowlanego w szczególnym zakresie zgodnym z Rozporządzeniem Ministra Infrastruktury z dn 27. 08 2002 DZ. U Nr 151 i uzgodni go z Inżynierem.</w:t>
      </w:r>
    </w:p>
    <w:p w:rsidR="009D577A" w:rsidRDefault="009D577A" w:rsidP="009D577A">
      <w:pPr>
        <w:overflowPunct w:val="0"/>
        <w:autoSpaceDE w:val="0"/>
        <w:jc w:val="both"/>
      </w:pPr>
      <w:r>
        <w:tab/>
        <w:t>W szczególności Wykonawca ma obowiązek zadbać, aby personel nie wykonywał pracy w warunkach niebezpiecznych, szkodliwych dla zdrowia oraz nie spełniających odpowiednich wymagań sanitarnych.</w:t>
      </w:r>
    </w:p>
    <w:p w:rsidR="009D577A" w:rsidRDefault="009D577A" w:rsidP="009D577A">
      <w:pPr>
        <w:pageBreakBefore/>
        <w:jc w:val="both"/>
      </w:pPr>
      <w:r>
        <w:rPr>
          <w:b/>
        </w:rPr>
        <w:lastRenderedPageBreak/>
        <w:t>1.5.12.</w:t>
      </w:r>
      <w:r>
        <w:t xml:space="preserve"> Ochrona i utrzymanie robót</w:t>
      </w:r>
    </w:p>
    <w:p w:rsidR="009D577A" w:rsidRDefault="009D577A" w:rsidP="009D577A">
      <w:pPr>
        <w:overflowPunct w:val="0"/>
        <w:autoSpaceDE w:val="0"/>
        <w:jc w:val="both"/>
      </w:pPr>
      <w:r>
        <w:tab/>
        <w:t>Wykonawca zapewni i będzie utrzymywał wszelkie urządzenia zabezpieczające, socjalne oraz sprzęt i odpowiednią odzież dla ochrony życia i zdrowia osób zatrudnionych na budowie oraz dla zapewnienia bezpieczeństwa publicznego.</w:t>
      </w:r>
    </w:p>
    <w:p w:rsidR="009D577A" w:rsidRDefault="009D577A" w:rsidP="009D577A">
      <w:pPr>
        <w:overflowPunct w:val="0"/>
        <w:autoSpaceDE w:val="0"/>
        <w:spacing w:before="60" w:after="60"/>
        <w:jc w:val="both"/>
      </w:pPr>
    </w:p>
    <w:p w:rsidR="009D577A" w:rsidRDefault="009D577A" w:rsidP="009D577A">
      <w:pPr>
        <w:tabs>
          <w:tab w:val="left" w:pos="291"/>
          <w:tab w:val="left" w:pos="723"/>
          <w:tab w:val="left" w:pos="867"/>
          <w:tab w:val="left" w:pos="1011"/>
        </w:tabs>
        <w:jc w:val="both"/>
      </w:pPr>
      <w:r>
        <w:tab/>
      </w:r>
      <w:r>
        <w:tab/>
        <w:t>Wykonawca będzie odpowiedzialny za ochronę Robót i za wszelkie materiały i urządzenia używane do Robót od Daty Rozpoczęcia do daty wystawienia Świadectwa Wykonania przez Inżyniera.</w:t>
      </w:r>
    </w:p>
    <w:p w:rsidR="009D577A" w:rsidRDefault="009D577A" w:rsidP="009D577A">
      <w:pPr>
        <w:tabs>
          <w:tab w:val="left" w:pos="291"/>
          <w:tab w:val="left" w:pos="723"/>
          <w:tab w:val="left" w:pos="867"/>
          <w:tab w:val="left" w:pos="1011"/>
        </w:tabs>
        <w:jc w:val="both"/>
      </w:pPr>
      <w:r>
        <w:tab/>
      </w:r>
      <w:r>
        <w:tab/>
        <w:t>Wykonawca będzie utrzymywać Roboty do czasu ostatecznego odbioru Utrzymanie powinno być prowadzone w taki sposób, aby budowla drogowa lub jej elementy były w zadowalającym stanie przez cały czas, do momentu odbioru ostatecznego.</w:t>
      </w:r>
    </w:p>
    <w:p w:rsidR="009D577A" w:rsidRDefault="009D577A" w:rsidP="009D577A">
      <w:pPr>
        <w:tabs>
          <w:tab w:val="left" w:pos="723"/>
        </w:tabs>
        <w:jc w:val="both"/>
      </w:pPr>
      <w:r>
        <w:tab/>
        <w:t>Wykonawca jest zobowiązany do utrzymania ruchu publicznego na Terenie Budowy, w okresie trwania realizacji Kontraktu aż do zakończenia i odbioru ostatecznego Robót w zakresie wynikającym z warunków zatwierdzenia projektu organizacji ruchu na czas budowy.</w:t>
      </w:r>
    </w:p>
    <w:p w:rsidR="009D577A" w:rsidRDefault="009D577A" w:rsidP="009D577A">
      <w:pPr>
        <w:tabs>
          <w:tab w:val="left" w:pos="723"/>
        </w:tabs>
        <w:jc w:val="both"/>
      </w:pPr>
      <w:r>
        <w:t>Wszystkie ciągi ruchu drogowego objęte obszarem budowy a eksploatowane komunikacyjnie w trakcie budowy, zgodnie z etapami realizacji wynikającymi z projektów organizacji ruchu na czas budowy, będą podlegały utrzymaniu ( likwidacja ubytków w nawierzchni, likwidacja nierówności, czyszczenie jezdni, itp.)</w:t>
      </w:r>
    </w:p>
    <w:p w:rsidR="009D577A" w:rsidRDefault="009D577A" w:rsidP="009D577A">
      <w:pPr>
        <w:jc w:val="both"/>
      </w:pPr>
      <w:r>
        <w:t>Wykonawca ma obowiązek zapewnienia przejezdności w całym okresie trwania robót.</w:t>
      </w:r>
    </w:p>
    <w:p w:rsidR="009D577A" w:rsidRDefault="009D577A" w:rsidP="009D577A">
      <w:pPr>
        <w:tabs>
          <w:tab w:val="left" w:pos="723"/>
        </w:tabs>
        <w:jc w:val="both"/>
      </w:pPr>
      <w:r>
        <w:t>W czasie wykonywania Robót Wykonawca dostarczy, zainstaluje i będzie obsługiwał wszystkie tymczasowe urządzenia zabezpieczające takie jak: znaki pionowe, poziome, zapory, światła ostrzegawcze, sygnały, sygnalizatory, itp., zapewniając w ten sposób bezpieczeństwo pojazdów i pieszych.</w:t>
      </w:r>
    </w:p>
    <w:p w:rsidR="009D577A" w:rsidRDefault="009D577A" w:rsidP="009D577A">
      <w:pPr>
        <w:tabs>
          <w:tab w:val="left" w:pos="723"/>
        </w:tabs>
        <w:jc w:val="both"/>
      </w:pPr>
      <w:r>
        <w:t>Wykonawca zapewni stałe warunki widoczności w dzień i w nocy tych zapór i znaków, dla których jest to nieodzowne ze względów bezpieczeństwa.</w:t>
      </w:r>
    </w:p>
    <w:p w:rsidR="009D577A" w:rsidRDefault="009D577A" w:rsidP="009D577A">
      <w:pPr>
        <w:tabs>
          <w:tab w:val="left" w:pos="723"/>
        </w:tabs>
        <w:jc w:val="both"/>
      </w:pPr>
      <w:r>
        <w:t>Wszystkie znaki, zapory i inne urządzenia zabezpieczające będą akceptowane przez Inżyniera.</w:t>
      </w:r>
    </w:p>
    <w:p w:rsidR="009D577A" w:rsidRDefault="009D577A" w:rsidP="009D577A">
      <w:pPr>
        <w:tabs>
          <w:tab w:val="left" w:pos="291"/>
          <w:tab w:val="left" w:pos="723"/>
          <w:tab w:val="left" w:pos="867"/>
          <w:tab w:val="left" w:pos="1011"/>
        </w:tabs>
        <w:jc w:val="both"/>
      </w:pPr>
      <w:r>
        <w:t>Jeśli Wykonawca w jakimkolwiek czasie zaniedba utrzymanie, to na polecenie Inżyniera powinien rozpocząć Roboty utrzymaniowe nie później niż w 24 godziny po otrzymaniu tego polecenia.</w:t>
      </w:r>
    </w:p>
    <w:p w:rsidR="009D577A" w:rsidRDefault="009D577A" w:rsidP="009D577A">
      <w:pPr>
        <w:tabs>
          <w:tab w:val="left" w:pos="723"/>
        </w:tabs>
        <w:jc w:val="both"/>
      </w:pPr>
      <w:r>
        <w:t>Reasumując wyżej wymienione koszty:</w:t>
      </w:r>
    </w:p>
    <w:p w:rsidR="009D577A" w:rsidRDefault="009D577A" w:rsidP="009D577A">
      <w:pPr>
        <w:widowControl w:val="0"/>
        <w:numPr>
          <w:ilvl w:val="0"/>
          <w:numId w:val="12"/>
        </w:num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zabezpieczenia terenu budowy</w:t>
      </w:r>
    </w:p>
    <w:p w:rsidR="009D577A" w:rsidRDefault="009D577A" w:rsidP="009D577A">
      <w:pPr>
        <w:widowControl w:val="0"/>
        <w:numPr>
          <w:ilvl w:val="0"/>
          <w:numId w:val="12"/>
        </w:num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wynikające z utrzymania organizacji ruchu w tym: obsługa tymczasowych urządzeń zabezpieczających,</w:t>
      </w:r>
    </w:p>
    <w:p w:rsidR="009D577A" w:rsidRDefault="009D577A" w:rsidP="009D577A">
      <w:pPr>
        <w:widowControl w:val="0"/>
        <w:numPr>
          <w:ilvl w:val="0"/>
          <w:numId w:val="12"/>
        </w:num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utrzymania ciągów ruchu kołowego.</w:t>
      </w:r>
    </w:p>
    <w:p w:rsidR="009D577A" w:rsidRDefault="009D577A" w:rsidP="009D577A">
      <w:pPr>
        <w:tabs>
          <w:tab w:val="left" w:pos="723"/>
        </w:tabs>
        <w:jc w:val="both"/>
        <w:rPr>
          <w:b/>
        </w:rPr>
      </w:pPr>
      <w:r>
        <w:t>nie podlegają odrębnej zapłacie i przyjmuje się, że są włączone w Cenę Kontraktową.</w:t>
      </w:r>
    </w:p>
    <w:p w:rsidR="009D577A" w:rsidRDefault="009D577A" w:rsidP="009D577A">
      <w:pPr>
        <w:tabs>
          <w:tab w:val="left" w:pos="723"/>
        </w:tabs>
        <w:jc w:val="both"/>
        <w:rPr>
          <w:b/>
        </w:rPr>
      </w:pPr>
    </w:p>
    <w:p w:rsidR="009D577A" w:rsidRDefault="009D577A" w:rsidP="009D577A">
      <w:pPr>
        <w:overflowPunct w:val="0"/>
        <w:autoSpaceDE w:val="0"/>
        <w:spacing w:before="60" w:after="60"/>
        <w:jc w:val="both"/>
      </w:pPr>
      <w:r>
        <w:rPr>
          <w:b/>
        </w:rPr>
        <w:t>1.5.13.</w:t>
      </w:r>
      <w:r>
        <w:t xml:space="preserve"> Stosowanie się do prawa i innych przepisów</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9D577A" w:rsidRDefault="009D577A" w:rsidP="009D577A">
      <w:pPr>
        <w:overflowPunct w:val="0"/>
        <w:autoSpaceDE w:val="0"/>
        <w:spacing w:after="120"/>
        <w:jc w:val="both"/>
        <w:rPr>
          <w:b/>
        </w:rPr>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9D577A" w:rsidRDefault="009D577A" w:rsidP="009D577A">
      <w:pPr>
        <w:overflowPunct w:val="0"/>
        <w:autoSpaceDE w:val="0"/>
        <w:spacing w:before="60" w:after="60"/>
        <w:jc w:val="both"/>
      </w:pPr>
      <w:r>
        <w:rPr>
          <w:b/>
        </w:rPr>
        <w:t xml:space="preserve">1.5.14. </w:t>
      </w:r>
      <w:r>
        <w:t>Zgodność z wymaganiami zezwoleń</w:t>
      </w:r>
    </w:p>
    <w:p w:rsidR="009D577A" w:rsidRDefault="009D577A" w:rsidP="009D577A">
      <w:pPr>
        <w:overflowPunct w:val="0"/>
        <w:autoSpaceDE w:val="0"/>
        <w:spacing w:before="60" w:after="60"/>
        <w:jc w:val="both"/>
      </w:pPr>
    </w:p>
    <w:p w:rsidR="009D577A" w:rsidRDefault="009D577A" w:rsidP="009D577A">
      <w:pPr>
        <w:jc w:val="both"/>
      </w:pPr>
      <w:r>
        <w:t xml:space="preserve">Wykonawca uzyska wszelkie zezwolenia wymagane w Polsce na własny koszt od odpowiednich instytucji. </w:t>
      </w:r>
    </w:p>
    <w:p w:rsidR="009D577A" w:rsidRDefault="009D577A" w:rsidP="009D577A">
      <w:pPr>
        <w:jc w:val="both"/>
      </w:pPr>
      <w:r>
        <w:t>W ciągu dwóch tygodni od podpisania porozumienia Wykonawca powinien przedstawić Inżynierowi listę wszystkich pozwoleń wymaganych do rozpoczęcia i zakończenia robót zgodnie z Programem.</w:t>
      </w:r>
    </w:p>
    <w:p w:rsidR="009D577A" w:rsidRDefault="009D577A" w:rsidP="009D577A">
      <w:pPr>
        <w:jc w:val="both"/>
      </w:pPr>
      <w:r>
        <w:t>W porozumieniu z władzami lokalnymi i użytkownikami użyteczności publicznych, Zamawiający stworzy harmonogram, do wykonania przez Wykonawcę, w pełni udokumentowanych wniosków o zezwolenia dla wykonania poszczególnych odcinków robót.</w:t>
      </w:r>
    </w:p>
    <w:p w:rsidR="009D577A" w:rsidRDefault="009D577A" w:rsidP="009D577A">
      <w:pPr>
        <w:jc w:val="both"/>
      </w:pPr>
      <w:r>
        <w:t>Jeśli Wykonawca trzyma się tego harmonogramu, to koszt jakichkolwiek opóźnień związanych ze zbyt późnym wydaniem jakichkolwiek zezwoleń na wykonanie robót poniesie Zamawiający.</w:t>
      </w:r>
    </w:p>
    <w:p w:rsidR="009D577A" w:rsidRDefault="009D577A" w:rsidP="009D577A">
      <w:pPr>
        <w:pStyle w:val="Standardowytekst"/>
        <w:rPr>
          <w:b/>
        </w:rPr>
      </w:pPr>
      <w:r>
        <w:t>Wykonawca powinien stosować się do wymagań tych zezwoleń i powinien umożliwić instytucji wykonanie inspekcji i sprawdzenia robót. Ponadto, powinien on umożliwić instytucji uczestniczenie w procedurach badaniach i kontroli, które jednak nie zwalniają Wykonawcy z odpowiedzialności związanych z Kontraktem.</w:t>
      </w:r>
    </w:p>
    <w:p w:rsidR="009D577A" w:rsidRDefault="009D577A" w:rsidP="009D577A">
      <w:pPr>
        <w:pStyle w:val="Standardowytekst"/>
        <w:rPr>
          <w:b/>
        </w:rPr>
      </w:pPr>
    </w:p>
    <w:p w:rsidR="009D577A" w:rsidRDefault="009D577A" w:rsidP="009D577A">
      <w:pPr>
        <w:overflowPunct w:val="0"/>
        <w:autoSpaceDE w:val="0"/>
        <w:spacing w:after="120"/>
        <w:jc w:val="both"/>
      </w:pPr>
      <w:r>
        <w:rPr>
          <w:b/>
        </w:rPr>
        <w:t xml:space="preserve">1.5.15. </w:t>
      </w:r>
      <w:r>
        <w:t>Równoważność norm i zbiorów przepisów prawnych</w:t>
      </w:r>
    </w:p>
    <w:p w:rsidR="009D577A" w:rsidRDefault="009D577A" w:rsidP="009D577A">
      <w:pPr>
        <w:overflowPunct w:val="0"/>
        <w:autoSpaceDE w:val="0"/>
        <w:spacing w:after="120"/>
        <w:jc w:val="both"/>
      </w:pPr>
      <w: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9D577A" w:rsidRDefault="009D577A" w:rsidP="009D577A">
      <w:pPr>
        <w:overflowPunct w:val="0"/>
        <w:autoSpaceDE w:val="0"/>
        <w:spacing w:after="120"/>
        <w:ind w:firstLine="709"/>
        <w:jc w:val="both"/>
        <w:rPr>
          <w:b/>
        </w:rPr>
      </w:pPr>
      <w:r>
        <w:lastRenderedPageBreak/>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9D577A" w:rsidRDefault="009D577A" w:rsidP="009D577A">
      <w:pPr>
        <w:overflowPunct w:val="0"/>
        <w:autoSpaceDE w:val="0"/>
        <w:spacing w:after="120"/>
        <w:jc w:val="both"/>
      </w:pPr>
      <w:r>
        <w:rPr>
          <w:b/>
        </w:rPr>
        <w:t xml:space="preserve">1.5.16. </w:t>
      </w:r>
      <w:r>
        <w:t>Prace archeologiczne</w:t>
      </w:r>
    </w:p>
    <w:p w:rsidR="009D577A" w:rsidRDefault="009D577A" w:rsidP="009D577A">
      <w:pPr>
        <w:jc w:val="both"/>
      </w:pPr>
      <w:r>
        <w:t xml:space="preserve">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w:t>
      </w:r>
    </w:p>
    <w:p w:rsidR="009D577A" w:rsidRDefault="009D577A" w:rsidP="009D577A">
      <w:pPr>
        <w:jc w:val="both"/>
      </w:pPr>
    </w:p>
    <w:p w:rsidR="009D577A" w:rsidRDefault="009D577A" w:rsidP="009D577A">
      <w:pPr>
        <w:pStyle w:val="WD2"/>
      </w:pPr>
      <w:r>
        <w:t>2. MATERIAŁY</w:t>
      </w:r>
    </w:p>
    <w:p w:rsidR="009D577A" w:rsidRDefault="009D577A" w:rsidP="009D577A">
      <w:pPr>
        <w:pStyle w:val="WD3"/>
      </w:pPr>
      <w:r>
        <w:t>2.1. Źródła uzyskania materiałów</w:t>
      </w:r>
    </w:p>
    <w:p w:rsidR="009D577A" w:rsidRDefault="009D577A" w:rsidP="009D577A">
      <w:pPr>
        <w:overflowPunct w:val="0"/>
        <w:autoSpaceDE w:val="0"/>
        <w:jc w:val="both"/>
      </w:pPr>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9D577A" w:rsidRDefault="009D577A" w:rsidP="009D577A">
      <w:pPr>
        <w:overflowPunct w:val="0"/>
        <w:autoSpaceDE w:val="0"/>
        <w:jc w:val="both"/>
      </w:pPr>
      <w:r>
        <w:tab/>
        <w:t>Zatwierdzenie partii materiałów z danego źródła nie oznacza automatycznie, że wszelkie materiały z danego źródła uzyskają zatwierdzenie.</w:t>
      </w:r>
    </w:p>
    <w:p w:rsidR="009D577A" w:rsidRDefault="009D577A" w:rsidP="009D577A">
      <w:pPr>
        <w:overflowPunct w:val="0"/>
        <w:autoSpaceDE w:val="0"/>
        <w:jc w:val="both"/>
      </w:pPr>
      <w:r>
        <w:tab/>
        <w:t>Wykonawca zobowiązany jest do prowadzenia badań w celu wykazania, że materiały uzyskane z dopuszczonego źródła w sposób ciągły spełniają wymagania ST w czasie realizacji robót.</w:t>
      </w:r>
    </w:p>
    <w:p w:rsidR="009D577A" w:rsidRDefault="009D577A" w:rsidP="009D577A">
      <w:pPr>
        <w:overflowPunct w:val="0"/>
        <w:autoSpaceDE w:val="0"/>
        <w:jc w:val="both"/>
      </w:pPr>
      <w:r>
        <w:t>Wszystkie materiały stosowane przez Wykonawcę powinny:</w:t>
      </w:r>
    </w:p>
    <w:p w:rsidR="009D577A" w:rsidRDefault="009D577A" w:rsidP="009D577A">
      <w:pPr>
        <w:overflowPunct w:val="0"/>
        <w:autoSpaceDE w:val="0"/>
        <w:jc w:val="both"/>
      </w:pPr>
      <w:r>
        <w:t>- być nieużywane (nie dotyczy robót ziemnych i materiałów z recyklingu warstw istniejących dróg),</w:t>
      </w:r>
    </w:p>
    <w:p w:rsidR="009D577A" w:rsidRDefault="009D577A" w:rsidP="009D577A">
      <w:pPr>
        <w:overflowPunct w:val="0"/>
        <w:autoSpaceDE w:val="0"/>
        <w:jc w:val="both"/>
      </w:pPr>
      <w:r>
        <w:t>- odpowiadać wymaganiom określonym w Kontrakcie oraz normom i przepisom wymienionym w ST i w Dokumentacji Projektowej,</w:t>
      </w:r>
    </w:p>
    <w:p w:rsidR="009D577A" w:rsidRDefault="009D577A" w:rsidP="009D577A">
      <w:pPr>
        <w:overflowPunct w:val="0"/>
        <w:autoSpaceDE w:val="0"/>
        <w:jc w:val="both"/>
      </w:pPr>
      <w:r>
        <w:t>- posiadać wymagane prawem świadectwa dopuszczenia.</w:t>
      </w:r>
    </w:p>
    <w:p w:rsidR="009D577A" w:rsidRDefault="009D577A" w:rsidP="009D577A">
      <w:pPr>
        <w:overflowPunct w:val="0"/>
        <w:autoSpaceDE w:val="0"/>
        <w:jc w:val="both"/>
      </w:pPr>
      <w:r>
        <w:t>Zgodnie z wymaganiami umowy o dofinansowanie wszystkie materiały i dostawy zakupione w celu realizacji robót  muszą pochodzić wyłącznie z poniższych krajów:</w:t>
      </w:r>
    </w:p>
    <w:tbl>
      <w:tblPr>
        <w:tblW w:w="0" w:type="auto"/>
        <w:tblInd w:w="-118" w:type="dxa"/>
        <w:tblLayout w:type="fixed"/>
        <w:tblCellMar>
          <w:left w:w="0" w:type="dxa"/>
          <w:right w:w="0" w:type="dxa"/>
        </w:tblCellMar>
        <w:tblLook w:val="04A0" w:firstRow="1" w:lastRow="0" w:firstColumn="1" w:lastColumn="0" w:noHBand="0" w:noVBand="1"/>
      </w:tblPr>
      <w:tblGrid>
        <w:gridCol w:w="2343"/>
        <w:gridCol w:w="6139"/>
      </w:tblGrid>
      <w:tr w:rsidR="009D577A" w:rsidTr="00EE768E">
        <w:trPr>
          <w:trHeight w:val="1183"/>
        </w:trPr>
        <w:tc>
          <w:tcPr>
            <w:tcW w:w="2343" w:type="dxa"/>
            <w:tcBorders>
              <w:top w:val="single" w:sz="8" w:space="0" w:color="000000"/>
              <w:left w:val="single" w:sz="8" w:space="0" w:color="000000"/>
              <w:bottom w:val="single" w:sz="8" w:space="0" w:color="000000"/>
              <w:right w:val="nil"/>
            </w:tcBorders>
            <w:hideMark/>
          </w:tcPr>
          <w:p w:rsidR="009D577A" w:rsidRDefault="009D577A" w:rsidP="00EE768E">
            <w:pPr>
              <w:spacing w:after="280"/>
            </w:pPr>
            <w:r>
              <w:t>27 krajów członkowskich UE</w:t>
            </w:r>
          </w:p>
          <w:p w:rsidR="009D577A" w:rsidRDefault="009D577A" w:rsidP="00EE768E">
            <w:pPr>
              <w:spacing w:before="280"/>
              <w:jc w:val="both"/>
            </w:pPr>
            <w:r>
              <w:t> </w:t>
            </w:r>
          </w:p>
        </w:tc>
        <w:tc>
          <w:tcPr>
            <w:tcW w:w="6139" w:type="dxa"/>
            <w:tcBorders>
              <w:top w:val="single" w:sz="8" w:space="0" w:color="000000"/>
              <w:left w:val="single" w:sz="8" w:space="0" w:color="000000"/>
              <w:bottom w:val="single" w:sz="8" w:space="0" w:color="000000"/>
              <w:right w:val="single" w:sz="8" w:space="0" w:color="000000"/>
            </w:tcBorders>
            <w:hideMark/>
          </w:tcPr>
          <w:p w:rsidR="009D577A" w:rsidRDefault="009D577A" w:rsidP="00EE768E">
            <w:pPr>
              <w:jc w:val="both"/>
            </w:pPr>
            <w:r>
              <w:t>Austria, Belgia, Bułgaria, Cypr, Czechy, Dania, Estonia, Finlandia, Francja, Niemcy, Grecja, Węgry, Irlandia, Włochy, Łotwa, Litwa, Luksemburg, Malta, Holandia, Polska, Portugalia, Rumunia, Słowacja, Słowenia, Hiszpania, Szwecja, Wielka Brytania.</w:t>
            </w:r>
          </w:p>
        </w:tc>
      </w:tr>
      <w:tr w:rsidR="009D577A" w:rsidTr="00EE768E">
        <w:trPr>
          <w:trHeight w:val="892"/>
        </w:trPr>
        <w:tc>
          <w:tcPr>
            <w:tcW w:w="2343" w:type="dxa"/>
            <w:tcBorders>
              <w:top w:val="nil"/>
              <w:left w:val="single" w:sz="8" w:space="0" w:color="000000"/>
              <w:bottom w:val="single" w:sz="8" w:space="0" w:color="000000"/>
              <w:right w:val="nil"/>
            </w:tcBorders>
            <w:hideMark/>
          </w:tcPr>
          <w:p w:rsidR="009D577A" w:rsidRDefault="009D577A" w:rsidP="00EE768E">
            <w:pPr>
              <w:jc w:val="both"/>
            </w:pPr>
            <w:r>
              <w:t>Kraje ENPI</w:t>
            </w:r>
          </w:p>
        </w:tc>
        <w:tc>
          <w:tcPr>
            <w:tcW w:w="6139" w:type="dxa"/>
            <w:tcBorders>
              <w:top w:val="nil"/>
              <w:left w:val="single" w:sz="8" w:space="0" w:color="000000"/>
              <w:bottom w:val="single" w:sz="8" w:space="0" w:color="000000"/>
              <w:right w:val="single" w:sz="8" w:space="0" w:color="000000"/>
            </w:tcBorders>
            <w:hideMark/>
          </w:tcPr>
          <w:p w:rsidR="009D577A" w:rsidRDefault="009D577A" w:rsidP="00EE768E">
            <w:pPr>
              <w:jc w:val="both"/>
            </w:pPr>
            <w:r>
              <w:t>Algieria, Armenia, Azerbejdżan, Białoruś, Egipt, Gruzja, Izrael, Jordania, Liban, Libia, Mołdawia, Maroko, Autonomia Palestyńska na zachodnim brzegu oraz w Strefie Gazy, Rosja, Syria, Tunezja, Ukraina.</w:t>
            </w:r>
          </w:p>
        </w:tc>
      </w:tr>
      <w:tr w:rsidR="009D577A" w:rsidTr="00EE768E">
        <w:tc>
          <w:tcPr>
            <w:tcW w:w="2343" w:type="dxa"/>
            <w:tcBorders>
              <w:top w:val="nil"/>
              <w:left w:val="single" w:sz="8" w:space="0" w:color="000000"/>
              <w:bottom w:val="single" w:sz="8" w:space="0" w:color="000000"/>
              <w:right w:val="nil"/>
            </w:tcBorders>
            <w:hideMark/>
          </w:tcPr>
          <w:p w:rsidR="009D577A" w:rsidRDefault="009D577A" w:rsidP="00EE768E">
            <w:pPr>
              <w:jc w:val="both"/>
            </w:pPr>
            <w:r>
              <w:t>Kraje IPA</w:t>
            </w:r>
          </w:p>
        </w:tc>
        <w:tc>
          <w:tcPr>
            <w:tcW w:w="6139" w:type="dxa"/>
            <w:tcBorders>
              <w:top w:val="nil"/>
              <w:left w:val="single" w:sz="8" w:space="0" w:color="000000"/>
              <w:bottom w:val="single" w:sz="8" w:space="0" w:color="000000"/>
              <w:right w:val="single" w:sz="8" w:space="0" w:color="000000"/>
            </w:tcBorders>
            <w:hideMark/>
          </w:tcPr>
          <w:p w:rsidR="009D577A" w:rsidRDefault="009D577A" w:rsidP="00EE768E">
            <w:pPr>
              <w:jc w:val="both"/>
            </w:pPr>
            <w:r>
              <w:t xml:space="preserve">Chorwacja, Macedonia, Turcja, Albania, Bośnia, Czarnogóra, Serbia wraz z Kosowem. </w:t>
            </w:r>
          </w:p>
        </w:tc>
      </w:tr>
      <w:tr w:rsidR="009D577A" w:rsidTr="00EE768E">
        <w:tc>
          <w:tcPr>
            <w:tcW w:w="2343" w:type="dxa"/>
            <w:tcBorders>
              <w:top w:val="nil"/>
              <w:left w:val="single" w:sz="8" w:space="0" w:color="000000"/>
              <w:bottom w:val="single" w:sz="8" w:space="0" w:color="000000"/>
              <w:right w:val="nil"/>
            </w:tcBorders>
            <w:hideMark/>
          </w:tcPr>
          <w:p w:rsidR="009D577A" w:rsidRDefault="009D577A" w:rsidP="00EE768E">
            <w:pPr>
              <w:jc w:val="both"/>
            </w:pPr>
            <w:r>
              <w:t>Kraje EOG</w:t>
            </w:r>
          </w:p>
        </w:tc>
        <w:tc>
          <w:tcPr>
            <w:tcW w:w="6139" w:type="dxa"/>
            <w:tcBorders>
              <w:top w:val="nil"/>
              <w:left w:val="single" w:sz="8" w:space="0" w:color="000000"/>
              <w:bottom w:val="single" w:sz="8" w:space="0" w:color="000000"/>
              <w:right w:val="single" w:sz="8" w:space="0" w:color="000000"/>
            </w:tcBorders>
            <w:hideMark/>
          </w:tcPr>
          <w:p w:rsidR="009D577A" w:rsidRDefault="009D577A" w:rsidP="00EE768E">
            <w:pPr>
              <w:jc w:val="both"/>
            </w:pPr>
            <w:r>
              <w:t>Islandia, Liechtenstein, Norwegia.</w:t>
            </w:r>
          </w:p>
        </w:tc>
      </w:tr>
    </w:tbl>
    <w:p w:rsidR="009D577A" w:rsidRDefault="009D577A" w:rsidP="009D577A">
      <w:pPr>
        <w:overflowPunct w:val="0"/>
        <w:autoSpaceDE w:val="0"/>
        <w:jc w:val="both"/>
      </w:pPr>
      <w:r>
        <w:t>Dodatkowo w przypadku, gdy koszt zakupu materiałów lub dostaw przekracza 5.000 euro Wykonawca jest zobowiązany przedstawić dokument potwierdzający, że materiały lub dostawy pochodzą z jednego z powyższych krajów.</w:t>
      </w:r>
    </w:p>
    <w:p w:rsidR="009D577A" w:rsidRDefault="009D577A" w:rsidP="009D577A">
      <w:pPr>
        <w:pStyle w:val="WD3"/>
      </w:pPr>
      <w:r>
        <w:t>2.2. Pozyskiwanie materiałów miejscowych</w:t>
      </w:r>
    </w:p>
    <w:p w:rsidR="009D577A" w:rsidRDefault="009D577A" w:rsidP="009D577A">
      <w:pPr>
        <w:overflowPunct w:val="0"/>
        <w:autoSpaceDE w:val="0"/>
        <w:jc w:val="both"/>
      </w:pPr>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9D577A" w:rsidRDefault="009D577A" w:rsidP="009D577A">
      <w:pPr>
        <w:overflowPunct w:val="0"/>
        <w:autoSpaceDE w:val="0"/>
        <w:jc w:val="both"/>
      </w:pPr>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9D577A" w:rsidRDefault="009D577A" w:rsidP="009D577A">
      <w:pPr>
        <w:overflowPunct w:val="0"/>
        <w:autoSpaceDE w:val="0"/>
        <w:jc w:val="both"/>
      </w:pPr>
      <w:r>
        <w:tab/>
        <w:t>Wykonawca ponosi odpowiedzialność za spełnienie wymagań ilościowych i jakościowych materiałów pochodzących ze źródeł miejscowych.</w:t>
      </w:r>
    </w:p>
    <w:p w:rsidR="009D577A" w:rsidRDefault="009D577A" w:rsidP="009D577A">
      <w:pPr>
        <w:overflowPunct w:val="0"/>
        <w:autoSpaceDE w:val="0"/>
        <w:jc w:val="both"/>
      </w:pPr>
      <w:r>
        <w:tab/>
        <w:t>Wykonawca ponosi wszystkie koszty, z tytułu wydobycia materiałów, dzierżawy i inne jakie okażą się potrzebne w związku z dostarczeniem materiałów do robót.</w:t>
      </w:r>
    </w:p>
    <w:p w:rsidR="009D577A" w:rsidRDefault="009D577A" w:rsidP="009D577A">
      <w:pPr>
        <w:overflowPunct w:val="0"/>
        <w:autoSpaceDE w:val="0"/>
        <w:jc w:val="both"/>
      </w:pPr>
      <w:r>
        <w:tab/>
        <w:t>Humus i nadkład czasowo zdjęte z terenu wykopów, dokopów i miejsc pozyskania materiałów miejscowych będą formowane w hałdy i wykorzystane przy zasypce i rekultywacji terenu po ukończeniu robót.</w:t>
      </w:r>
    </w:p>
    <w:p w:rsidR="009D577A" w:rsidRDefault="009D577A" w:rsidP="009D577A">
      <w:pPr>
        <w:overflowPunct w:val="0"/>
        <w:autoSpaceDE w:val="0"/>
        <w:jc w:val="both"/>
      </w:pPr>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9D577A" w:rsidRDefault="009D577A" w:rsidP="009D577A">
      <w:pPr>
        <w:overflowPunct w:val="0"/>
        <w:autoSpaceDE w:val="0"/>
        <w:jc w:val="both"/>
      </w:pPr>
      <w:r>
        <w:lastRenderedPageBreak/>
        <w:tab/>
        <w:t>Wykonawca nie będzie prowadzić żadnych wykopów w obrębie terenu budowy poza tymi, które zostały wyszczególnione w dokumentach umowy, chyba, że uzyska na to pisemną zgodę Inżyniera/Kierownika projektu.</w:t>
      </w:r>
    </w:p>
    <w:p w:rsidR="009D577A" w:rsidRDefault="009D577A" w:rsidP="009D577A">
      <w:pPr>
        <w:overflowPunct w:val="0"/>
        <w:autoSpaceDE w:val="0"/>
        <w:jc w:val="both"/>
      </w:pPr>
      <w:r>
        <w:tab/>
        <w:t>Eksploatacja źródeł materiałów będzie zgodna z wszelkimi regulacjami prawnymi obowiązującymi na danym obszarze.</w:t>
      </w:r>
    </w:p>
    <w:p w:rsidR="009D577A" w:rsidRDefault="009D577A" w:rsidP="009D577A">
      <w:pPr>
        <w:pStyle w:val="WD3"/>
      </w:pPr>
      <w:r>
        <w:t>2.3. Stosowanie wyrobów budowlanych</w:t>
      </w:r>
    </w:p>
    <w:p w:rsidR="009D577A" w:rsidRDefault="009D577A" w:rsidP="009D577A">
      <w:pPr>
        <w:overflowPunct w:val="0"/>
        <w:autoSpaceDE w:val="0"/>
        <w:jc w:val="both"/>
        <w:rPr>
          <w:rFonts w:eastAsia="Tahoma"/>
        </w:rPr>
      </w:pPr>
      <w:r>
        <w:t>Zgodnie z ustawa z dnia 16 kwietnia 2004r o wyrobach budowlanych, podczas realizowania przedmiotowego zadania budowlanego, do stosowania dopuszcza się wyłącznie:</w:t>
      </w:r>
    </w:p>
    <w:p w:rsidR="009D577A" w:rsidRDefault="009D577A" w:rsidP="009D577A">
      <w:pPr>
        <w:autoSpaceDE w:val="0"/>
        <w:jc w:val="both"/>
        <w:rPr>
          <w:rFonts w:eastAsia="Tahoma"/>
        </w:rPr>
      </w:pPr>
      <w:r>
        <w:rPr>
          <w:rFonts w:eastAsia="Tahoma"/>
        </w:rPr>
        <w:t>1. Wyroby posiadające znak CE – bez ograniczeń</w:t>
      </w:r>
    </w:p>
    <w:p w:rsidR="009D577A" w:rsidRDefault="009D577A" w:rsidP="009D577A">
      <w:pPr>
        <w:autoSpaceDE w:val="0"/>
        <w:jc w:val="both"/>
        <w:rPr>
          <w:rFonts w:eastAsia="Tahoma"/>
        </w:rPr>
      </w:pPr>
      <w:r>
        <w:rPr>
          <w:rFonts w:eastAsia="Tahoma"/>
        </w:rPr>
        <w:t>2. Wyroby, które nie posiadają znaku CE – pod warunkiem, gdy:</w:t>
      </w:r>
    </w:p>
    <w:p w:rsidR="009D577A" w:rsidRDefault="009D577A" w:rsidP="009D577A">
      <w:pPr>
        <w:autoSpaceDE w:val="0"/>
        <w:ind w:left="400"/>
        <w:jc w:val="both"/>
        <w:rPr>
          <w:rFonts w:eastAsia="Tahoma"/>
        </w:rPr>
      </w:pPr>
      <w:r>
        <w:rPr>
          <w:rFonts w:eastAsia="Tahoma"/>
        </w:rPr>
        <w:t>a) wyrób został wyprodukowany na terytorium Polski:</w:t>
      </w:r>
    </w:p>
    <w:p w:rsidR="009D577A" w:rsidRDefault="009D577A" w:rsidP="009D577A">
      <w:pPr>
        <w:autoSpaceDE w:val="0"/>
        <w:ind w:left="600"/>
        <w:jc w:val="both"/>
        <w:rPr>
          <w:rFonts w:eastAsia="Tahoma"/>
        </w:rPr>
      </w:pPr>
      <w:r>
        <w:rPr>
          <w:rFonts w:eastAsia="Tahoma"/>
        </w:rPr>
        <w:t>· w zgodzie z istniejąca Polska Normą, a producent załączył deklarację zgodności z ta normą,</w:t>
      </w:r>
    </w:p>
    <w:p w:rsidR="009D577A" w:rsidRDefault="009D577A" w:rsidP="009D577A">
      <w:pPr>
        <w:autoSpaceDE w:val="0"/>
        <w:ind w:left="600"/>
        <w:jc w:val="both"/>
        <w:rPr>
          <w:rFonts w:eastAsia="Tahoma"/>
        </w:rPr>
      </w:pPr>
      <w:r>
        <w:rPr>
          <w:rFonts w:eastAsia="Tahoma"/>
        </w:rPr>
        <w:t>· w przypadku braku polskiej normy lub istotnej różnicy od jej zapisów, to w zgodzie z uzyskana aprobata techniczną, producent dołączył deklarację zgodności z ta aprobata,</w:t>
      </w:r>
    </w:p>
    <w:p w:rsidR="009D577A" w:rsidRDefault="009D577A" w:rsidP="009D577A">
      <w:pPr>
        <w:autoSpaceDE w:val="0"/>
        <w:ind w:left="600"/>
        <w:jc w:val="both"/>
        <w:rPr>
          <w:rFonts w:eastAsia="Tahoma"/>
        </w:rPr>
      </w:pPr>
      <w:r>
        <w:rPr>
          <w:rFonts w:eastAsia="Tahoma"/>
        </w:rPr>
        <w:t>· posiada znak budowlany świadczący o zgodności z Polska Normą wyrobu albo aprobata techniczną, a producent załączył odpowiednia informację o wyrobie,</w:t>
      </w:r>
    </w:p>
    <w:p w:rsidR="009D577A" w:rsidRDefault="009D577A" w:rsidP="009D577A">
      <w:pPr>
        <w:autoSpaceDE w:val="0"/>
        <w:ind w:left="400"/>
        <w:jc w:val="both"/>
        <w:rPr>
          <w:rFonts w:eastAsia="Tahoma"/>
        </w:rPr>
      </w:pPr>
      <w:r>
        <w:rPr>
          <w:rFonts w:eastAsia="Tahoma"/>
        </w:rPr>
        <w:t>b) wyrób został wyprodukowany na terenie Polski, ale udzielono mu aprobaty technicznej a producent załączył do wyrobu deklaracje zgodności z ta aprobatą,</w:t>
      </w:r>
    </w:p>
    <w:p w:rsidR="009D577A" w:rsidRDefault="009D577A" w:rsidP="009D577A">
      <w:pPr>
        <w:autoSpaceDE w:val="0"/>
        <w:ind w:left="400"/>
        <w:jc w:val="both"/>
        <w:rPr>
          <w:rFonts w:eastAsia="Tahoma"/>
        </w:rPr>
      </w:pPr>
      <w:r>
        <w:rPr>
          <w:rFonts w:eastAsia="Tahoma"/>
        </w:rPr>
        <w:t>c) jest to wyrób umieszczony w odpowiednim wykazie wyrobów mających niewielkie znaczenie dla zdrowia i bezpieczeństwa, dla których producent wydał deklaracje zgodności z uznanymi regułami sztuki budowlanej.</w:t>
      </w:r>
    </w:p>
    <w:p w:rsidR="009D577A" w:rsidRDefault="009D577A" w:rsidP="009D577A">
      <w:pPr>
        <w:autoSpaceDE w:val="0"/>
        <w:jc w:val="both"/>
        <w:rPr>
          <w:rFonts w:eastAsia="Tahoma"/>
        </w:rPr>
      </w:pPr>
      <w:r>
        <w:rPr>
          <w:rFonts w:eastAsia="Tahoma"/>
        </w:rPr>
        <w:t>3. Jednostkowego w danym obiekcie budowlanym wyrobu wytworzonego według indywidualnej dokumentacji technicznej, dla którego producent wydał specjalne zaświadczenie o zgodności z ta</w:t>
      </w:r>
    </w:p>
    <w:p w:rsidR="009D577A" w:rsidRDefault="009D577A" w:rsidP="009D577A">
      <w:pPr>
        <w:autoSpaceDE w:val="0"/>
        <w:jc w:val="both"/>
        <w:rPr>
          <w:rFonts w:eastAsia="Tahoma"/>
        </w:rPr>
      </w:pPr>
      <w:r>
        <w:rPr>
          <w:rFonts w:eastAsia="Tahoma"/>
        </w:rPr>
        <w:t>dokumentacja oraz z przepisami.</w:t>
      </w:r>
    </w:p>
    <w:p w:rsidR="009D577A" w:rsidRDefault="009D577A" w:rsidP="009D577A">
      <w:pPr>
        <w:autoSpaceDE w:val="0"/>
        <w:jc w:val="both"/>
      </w:pPr>
      <w:r>
        <w:rPr>
          <w:rFonts w:eastAsia="Tahoma"/>
        </w:rPr>
        <w:t>Wyrób budowlany, który posiada oznakowanie CE lub znak budowlany, albo posiada deklarację zgodności, nie może być modyfikowany bez utraty ważności dokumentów dopuszczających do wbudowania. W przypadku zastosowania modyfikacji należy uzyskać aprobatę techniczną dla takiego wyroby.</w:t>
      </w:r>
    </w:p>
    <w:p w:rsidR="009D577A" w:rsidRDefault="009D577A" w:rsidP="009D577A">
      <w:pPr>
        <w:pStyle w:val="WD3"/>
      </w:pPr>
      <w:r>
        <w:t>2.4. Inspekcja wytwórni materiałów</w:t>
      </w:r>
    </w:p>
    <w:p w:rsidR="009D577A" w:rsidRDefault="009D577A" w:rsidP="009D577A">
      <w:pPr>
        <w:tabs>
          <w:tab w:val="left" w:pos="291"/>
          <w:tab w:val="left" w:pos="723"/>
          <w:tab w:val="left" w:pos="867"/>
          <w:tab w:val="left" w:pos="1011"/>
        </w:tabs>
        <w:jc w:val="both"/>
      </w:pPr>
      <w:r>
        <w:tab/>
        <w:t>Wytwórnie materiałów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9D577A" w:rsidRDefault="009D577A" w:rsidP="009D577A">
      <w:pPr>
        <w:tabs>
          <w:tab w:val="left" w:pos="291"/>
          <w:tab w:val="left" w:pos="723"/>
          <w:tab w:val="left" w:pos="867"/>
          <w:tab w:val="left" w:pos="1011"/>
        </w:tabs>
        <w:jc w:val="both"/>
      </w:pPr>
      <w:r>
        <w:tab/>
        <w:t>W przypadku, gdy Inżynier będzie przeprowadzał inspekcję wytwórni będą zachowane następujące warunki:</w:t>
      </w:r>
    </w:p>
    <w:p w:rsidR="009D577A" w:rsidRDefault="009D577A" w:rsidP="009D577A">
      <w:pPr>
        <w:tabs>
          <w:tab w:val="left" w:pos="3"/>
          <w:tab w:val="left" w:pos="147"/>
          <w:tab w:val="left" w:pos="426"/>
          <w:tab w:val="left" w:pos="867"/>
          <w:tab w:val="left" w:pos="1011"/>
          <w:tab w:val="left" w:pos="1134"/>
        </w:tabs>
        <w:ind w:left="432" w:hanging="432"/>
        <w:jc w:val="both"/>
      </w:pPr>
      <w:r>
        <w:t>a)</w:t>
      </w:r>
      <w:r>
        <w:tab/>
        <w:t>Inżynier będzie miał zapewnioną współpracę i pomoc Wykonawcy oraz producenta materiałów w czasie przeprowadzania inspekcji,</w:t>
      </w:r>
    </w:p>
    <w:p w:rsidR="009D577A" w:rsidRDefault="009D577A" w:rsidP="009D577A">
      <w:pPr>
        <w:tabs>
          <w:tab w:val="left" w:pos="3"/>
          <w:tab w:val="left" w:pos="147"/>
          <w:tab w:val="left" w:pos="426"/>
          <w:tab w:val="left" w:pos="867"/>
          <w:tab w:val="left" w:pos="1011"/>
          <w:tab w:val="left" w:pos="1134"/>
        </w:tabs>
        <w:ind w:left="432" w:hanging="432"/>
        <w:jc w:val="both"/>
      </w:pPr>
      <w:r>
        <w:t>b)</w:t>
      </w:r>
      <w:r>
        <w:tab/>
        <w:t>Inżynier będzie miał wolny dostęp, w dowolnym czasie, do tych części wytwórni, gdzie odbywa się produkcja materiałów przeznaczonych do realizacji Kontraktu.</w:t>
      </w:r>
    </w:p>
    <w:p w:rsidR="009D577A" w:rsidRDefault="009D577A" w:rsidP="009D577A">
      <w:pPr>
        <w:tabs>
          <w:tab w:val="left" w:pos="3"/>
          <w:tab w:val="left" w:pos="147"/>
          <w:tab w:val="left" w:pos="426"/>
          <w:tab w:val="left" w:pos="867"/>
          <w:tab w:val="left" w:pos="1011"/>
          <w:tab w:val="left" w:pos="1134"/>
        </w:tabs>
        <w:ind w:left="432" w:hanging="432"/>
        <w:jc w:val="both"/>
      </w:pPr>
      <w:r>
        <w:t>c)</w:t>
      </w:r>
      <w:r>
        <w:tab/>
        <w:t>Jeżeli produkcja odbywa się w miejscu nie należącym do Wykonawcy, Wykonawca uzyska dla Inżyniera zezwolenie dla przeprowadzenia inspekcji i badań w tych miejscach.</w:t>
      </w:r>
    </w:p>
    <w:p w:rsidR="009D577A" w:rsidRDefault="009D577A" w:rsidP="009D577A">
      <w:pPr>
        <w:pStyle w:val="WD3"/>
      </w:pPr>
      <w:r>
        <w:t>2.5. Materiały nie odpowiadające wymaganiom</w:t>
      </w:r>
    </w:p>
    <w:p w:rsidR="009D577A" w:rsidRDefault="009D577A" w:rsidP="009D577A">
      <w:pPr>
        <w:overflowPunct w:val="0"/>
        <w:autoSpaceDE w:val="0"/>
        <w:jc w:val="both"/>
      </w:pPr>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9D577A" w:rsidRDefault="009D577A" w:rsidP="009D577A">
      <w:pPr>
        <w:overflowPunct w:val="0"/>
        <w:autoSpaceDE w:val="0"/>
        <w:jc w:val="both"/>
      </w:pPr>
      <w:r>
        <w:tab/>
        <w:t>Każdy rodzaj robót, w którym znajdują się nie zbadane i nie zaakceptowane materiały, Wykonawca wykonuje na własne ryzyko, licząc się z jego nie przyjęciem, usunięciem i niezapłaceniem</w:t>
      </w:r>
    </w:p>
    <w:p w:rsidR="009D577A" w:rsidRDefault="009D577A" w:rsidP="009D577A">
      <w:pPr>
        <w:pStyle w:val="WD3"/>
      </w:pPr>
      <w:r>
        <w:t>2.6. Przechowywanie i składowanie materiałów</w:t>
      </w:r>
    </w:p>
    <w:p w:rsidR="009D577A" w:rsidRDefault="009D577A" w:rsidP="009D577A">
      <w:pPr>
        <w:overflowPunct w:val="0"/>
        <w:autoSpaceDE w:val="0"/>
        <w:jc w:val="both"/>
      </w:pPr>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9D577A" w:rsidRDefault="009D577A" w:rsidP="009D577A">
      <w:pPr>
        <w:overflowPunct w:val="0"/>
        <w:autoSpaceDE w:val="0"/>
        <w:jc w:val="both"/>
      </w:pPr>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9D577A" w:rsidRDefault="009D577A" w:rsidP="009D577A">
      <w:pPr>
        <w:pStyle w:val="WD3"/>
      </w:pPr>
      <w:r>
        <w:t>2.7. Wariantowe stosowanie materiałów</w:t>
      </w:r>
    </w:p>
    <w:p w:rsidR="009D577A" w:rsidRDefault="009D577A" w:rsidP="009D577A">
      <w:pPr>
        <w:overflowPunct w:val="0"/>
        <w:autoSpaceDE w:val="0"/>
        <w:jc w:val="both"/>
      </w:pPr>
      <w:r>
        <w:tab/>
        <w:t>Jeśli dokumentacja projektowa lub 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9D577A" w:rsidRDefault="009D577A" w:rsidP="009D577A">
      <w:pPr>
        <w:pStyle w:val="WD3"/>
      </w:pPr>
      <w:r>
        <w:lastRenderedPageBreak/>
        <w:t>2.8. Materiały z rozbiórek i odpadowe</w:t>
      </w:r>
    </w:p>
    <w:p w:rsidR="009D577A" w:rsidRDefault="009D577A" w:rsidP="009D577A">
      <w:pPr>
        <w:tabs>
          <w:tab w:val="left" w:pos="3"/>
          <w:tab w:val="left" w:pos="147"/>
          <w:tab w:val="left" w:pos="291"/>
          <w:tab w:val="left" w:pos="723"/>
          <w:tab w:val="left" w:pos="867"/>
          <w:tab w:val="left" w:pos="1011"/>
        </w:tabs>
        <w:jc w:val="both"/>
        <w:rPr>
          <w:bCs/>
        </w:rPr>
      </w:pPr>
      <w:r>
        <w:rPr>
          <w:b/>
        </w:rPr>
        <w:tab/>
        <w:t xml:space="preserve">2.8.1. </w:t>
      </w:r>
      <w:r>
        <w:rPr>
          <w:bCs/>
        </w:rPr>
        <w:t>Wszystkie elementy i materiały z rozbiórek stają się własnością Wykonawcy i powinny być usunięte z terenu budowy w sposób i terminie niekolidującym z wykonaniem innych robot. Koszt związany z rozbiórką, transportem, zwałką (utylizacją) w/w materiałów Wykonawca powinien zawrzeć w cenie kontraktowej, w odpowiednich pozycjach kosztorysowych.</w:t>
      </w:r>
    </w:p>
    <w:p w:rsidR="009D577A" w:rsidRDefault="009D577A" w:rsidP="009D577A">
      <w:pPr>
        <w:tabs>
          <w:tab w:val="left" w:pos="3"/>
          <w:tab w:val="left" w:pos="147"/>
          <w:tab w:val="left" w:pos="291"/>
          <w:tab w:val="left" w:pos="723"/>
          <w:tab w:val="left" w:pos="867"/>
          <w:tab w:val="left" w:pos="1011"/>
        </w:tabs>
        <w:jc w:val="both"/>
        <w:rPr>
          <w:bCs/>
        </w:rPr>
      </w:pPr>
      <w:r>
        <w:rPr>
          <w:bCs/>
        </w:rPr>
        <w:t>Materiały z rozbiórki Wykonawca usunie poza plac budowy przy przestrzeganiu zapisów ustawy z dnia 27 kwietnia 2001 r. o odpadach (Dz. U. nr 62, poz 628 ze zmianami).</w:t>
      </w:r>
    </w:p>
    <w:p w:rsidR="009D577A" w:rsidRDefault="009D577A" w:rsidP="009D577A">
      <w:pPr>
        <w:tabs>
          <w:tab w:val="left" w:pos="3"/>
          <w:tab w:val="left" w:pos="147"/>
          <w:tab w:val="left" w:pos="291"/>
          <w:tab w:val="left" w:pos="723"/>
          <w:tab w:val="left" w:pos="867"/>
          <w:tab w:val="left" w:pos="1011"/>
        </w:tabs>
        <w:jc w:val="both"/>
        <w:rPr>
          <w:bCs/>
        </w:rPr>
      </w:pPr>
      <w:r>
        <w:rPr>
          <w:bCs/>
        </w:rPr>
        <w:t>Pozyskanie miejsca utylizacji materiałów stanowi obowiązek Wykonawcy.</w:t>
      </w:r>
    </w:p>
    <w:p w:rsidR="009D577A" w:rsidRDefault="009D577A" w:rsidP="009D577A">
      <w:pPr>
        <w:tabs>
          <w:tab w:val="left" w:pos="3"/>
          <w:tab w:val="left" w:pos="147"/>
          <w:tab w:val="left" w:pos="291"/>
          <w:tab w:val="left" w:pos="723"/>
          <w:tab w:val="left" w:pos="867"/>
          <w:tab w:val="left" w:pos="1011"/>
        </w:tabs>
        <w:jc w:val="both"/>
      </w:pPr>
      <w:r>
        <w:rPr>
          <w:bCs/>
        </w:rPr>
        <w:t>Wykonawca powinien na etapie przygotowania oferty ustalić rzeczywiste odległości odwozu materiałów przeznaczonych do utylizacji i uwzględnić to w cenie ofertowej. Ewentualna zmiana tych odległości w stosunku do założonych w ofercie stanowi ryzyko Wykonawcy.</w:t>
      </w:r>
    </w:p>
    <w:p w:rsidR="009D577A" w:rsidRDefault="009D577A" w:rsidP="009D577A">
      <w:pPr>
        <w:jc w:val="both"/>
      </w:pPr>
    </w:p>
    <w:p w:rsidR="009D577A" w:rsidRDefault="009D577A" w:rsidP="009D577A">
      <w:pPr>
        <w:jc w:val="both"/>
      </w:pPr>
      <w:r>
        <w:rPr>
          <w:b/>
        </w:rPr>
        <w:t>2.8.2.</w:t>
      </w:r>
      <w:r>
        <w:t xml:space="preserve"> Jeżeli zaistnieje taka potrzeba lub wynika to z uzgodnień z właścicielami sieci uzbrojenia terenu, elementy pochodzące z rozbiórek sieci uzbrojenia terenu Wykonawca zdemontuje i przetransportuje w miejsce uzgodnione przez Wykonawcę z odpowiednim właścicielem tych sieci na koszt własny na odległość do </w:t>
      </w:r>
      <w:smartTag w:uri="urn:schemas-microsoft-com:office:smarttags" w:element="metricconverter">
        <w:smartTagPr>
          <w:attr w:name="ProductID" w:val="50 KM"/>
        </w:smartTagPr>
        <w:r>
          <w:t>50 km</w:t>
        </w:r>
      </w:smartTag>
      <w:r>
        <w:t>.</w:t>
      </w:r>
    </w:p>
    <w:p w:rsidR="009D577A" w:rsidRDefault="009D577A" w:rsidP="009D577A">
      <w:pPr>
        <w:jc w:val="both"/>
      </w:pPr>
      <w:r>
        <w:t>Jeżeli nie zaistnieje żadna z ww. okoliczności, z materiałem z rozbiórki postąpić jak w pkt. 2.7.1.</w:t>
      </w:r>
    </w:p>
    <w:p w:rsidR="009D577A" w:rsidRDefault="009D577A" w:rsidP="009D577A">
      <w:pPr>
        <w:jc w:val="both"/>
      </w:pPr>
    </w:p>
    <w:p w:rsidR="009D577A" w:rsidRDefault="009D577A" w:rsidP="009D577A">
      <w:pPr>
        <w:tabs>
          <w:tab w:val="left" w:pos="3"/>
          <w:tab w:val="left" w:pos="291"/>
          <w:tab w:val="left" w:pos="867"/>
        </w:tabs>
        <w:jc w:val="both"/>
      </w:pPr>
      <w:r>
        <w:rPr>
          <w:b/>
        </w:rPr>
        <w:t>2.8.3.</w:t>
      </w:r>
      <w:r>
        <w:t xml:space="preserve"> Koszt transportu w miejsca wskazane przez właścicieli sieci uzbrojenia terenu nie podlega osobnej zapłacie i jest zawarty w cenie kontraktowej.</w:t>
      </w:r>
    </w:p>
    <w:p w:rsidR="009D577A" w:rsidRDefault="009D577A" w:rsidP="009D577A">
      <w:pPr>
        <w:pStyle w:val="WD3"/>
      </w:pPr>
      <w:r>
        <w:t>2.9. Materiały zawierające azbest</w:t>
      </w:r>
    </w:p>
    <w:p w:rsidR="009D577A" w:rsidRDefault="009D577A" w:rsidP="009D577A">
      <w:pPr>
        <w:tabs>
          <w:tab w:val="left" w:pos="147"/>
          <w:tab w:val="left" w:pos="723"/>
          <w:tab w:val="left" w:pos="1011"/>
        </w:tabs>
        <w:jc w:val="both"/>
      </w:pPr>
      <w:r>
        <w:t>Obowiązki Wykonawcy prac polegających na bezpiecznym usuwaniu wyrobów zawierających azbest, sposoby i warunki bezpiecznego usuwania wyrobów zawierających azbest, warunki przygotowania do transportu i transport odpadów zawierających azbest do miejsca ich składowania oraz wymagania, jakim powinno odpowiadać oznakowanie odpadów zawierających azbest w szczegółowy sposób określa Rozporządzenie Ministra Gospodarki, Pracy i Polityki Społecznej z dnia 2.04.2004 w sprawie sposobów i warunków bezpiecznego użytkowania i usuwania wyrobów zawierających azbest (Dz. U. 2004.71.649).</w:t>
      </w:r>
    </w:p>
    <w:p w:rsidR="009D577A" w:rsidRDefault="009D577A" w:rsidP="009D577A">
      <w:pPr>
        <w:overflowPunct w:val="0"/>
        <w:autoSpaceDE w:val="0"/>
        <w:jc w:val="both"/>
      </w:pPr>
    </w:p>
    <w:p w:rsidR="009D577A" w:rsidRDefault="009D577A" w:rsidP="009D577A">
      <w:pPr>
        <w:pStyle w:val="WD2"/>
      </w:pPr>
      <w:r>
        <w:t>3. sprzęt</w:t>
      </w:r>
    </w:p>
    <w:p w:rsidR="009D577A" w:rsidRDefault="009D577A" w:rsidP="009D577A">
      <w:pPr>
        <w:overflowPunct w:val="0"/>
        <w:autoSpaceDE w:val="0"/>
        <w:jc w:val="both"/>
      </w:pPr>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9D577A" w:rsidRDefault="009D577A" w:rsidP="009D577A">
      <w:pPr>
        <w:overflowPunct w:val="0"/>
        <w:autoSpaceDE w:val="0"/>
        <w:jc w:val="both"/>
      </w:pPr>
      <w:r>
        <w:tab/>
        <w:t>Liczba i wydajność sprzętu powinny gwarantować przeprowadzenie robót, zgodnie z zasadami określonymi w dokumentacji projektowej, ST i wskazaniach Inżyniera/Kierownika projektu.</w:t>
      </w:r>
    </w:p>
    <w:p w:rsidR="009D577A" w:rsidRDefault="009D577A" w:rsidP="009D577A">
      <w:pPr>
        <w:overflowPunct w:val="0"/>
        <w:autoSpaceDE w:val="0"/>
        <w:jc w:val="both"/>
      </w:pPr>
      <w:r>
        <w:tab/>
        <w:t>Sprzęt będący własnością Wykonawcy lub wynajęty do wykonania robót ma być utrzymywany w dobrym stanie i gotowości do pracy. Powinien być zgodny z normami ochrony środowiska i przepisami dotyczącymi jego użytkowania.</w:t>
      </w:r>
    </w:p>
    <w:p w:rsidR="009D577A" w:rsidRDefault="009D577A" w:rsidP="009D577A">
      <w:pPr>
        <w:overflowPunct w:val="0"/>
        <w:autoSpaceDE w:val="0"/>
        <w:jc w:val="both"/>
      </w:pPr>
      <w:r>
        <w:tab/>
        <w:t>Wykonawca dostarczy Inżynierowi/Kierownikowi projektu kopie dokumentów potwierdzających dopuszczenie sprzętu do użytkowania i badań okresowych, tam gdzie jest to wymagane przepisami.</w:t>
      </w:r>
    </w:p>
    <w:p w:rsidR="009D577A" w:rsidRDefault="009D577A" w:rsidP="009D577A">
      <w:pPr>
        <w:overflowPunct w:val="0"/>
        <w:autoSpaceDE w:val="0"/>
        <w:jc w:val="both"/>
      </w:pPr>
      <w:r>
        <w:tab/>
        <w:t>Wykonawca będzie konserwować sprzęt jak również naprawiać lub wymieniać sprzęt niesprawny.</w:t>
      </w:r>
    </w:p>
    <w:p w:rsidR="009D577A" w:rsidRDefault="009D577A" w:rsidP="009D577A">
      <w:pPr>
        <w:overflowPunct w:val="0"/>
        <w:autoSpaceDE w:val="0"/>
        <w:jc w:val="both"/>
      </w:pPr>
      <w:r>
        <w:tab/>
        <w:t>Jeżeli dokumentacja projektowa lub 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9D577A" w:rsidRDefault="009D577A" w:rsidP="009D577A">
      <w:pPr>
        <w:overflowPunct w:val="0"/>
        <w:autoSpaceDE w:val="0"/>
        <w:jc w:val="both"/>
      </w:pPr>
      <w:r>
        <w:tab/>
        <w:t>Jakikolwiek sprzęt, maszyny, urządzenia i narzędzia nie gwarantujące zachowania warunków umowy, zostaną przez Inżyniera/Kierownika projektu zdyskwalifikowane i nie dopuszczone do robót.</w:t>
      </w:r>
    </w:p>
    <w:p w:rsidR="009D577A" w:rsidRDefault="009D577A" w:rsidP="009D577A">
      <w:pPr>
        <w:pStyle w:val="WD2"/>
      </w:pPr>
      <w:r>
        <w:t>4. transport</w:t>
      </w:r>
    </w:p>
    <w:p w:rsidR="009D577A" w:rsidRDefault="009D577A" w:rsidP="009D577A">
      <w:pPr>
        <w:overflowPunct w:val="0"/>
        <w:autoSpaceDE w:val="0"/>
        <w:jc w:val="both"/>
      </w:pPr>
      <w:r>
        <w:tab/>
        <w:t>Wykonawca jest zobowiązany do stosowania jedynie takich środków transportu, które nie wpłyną niekorzystnie na jakość wykonywanych robót i właściwości przewożonych materiałów.</w:t>
      </w:r>
    </w:p>
    <w:p w:rsidR="009D577A" w:rsidRDefault="009D577A" w:rsidP="009D577A">
      <w:pPr>
        <w:overflowPunct w:val="0"/>
        <w:autoSpaceDE w:val="0"/>
        <w:jc w:val="both"/>
      </w:pPr>
      <w:r>
        <w:tab/>
        <w:t>Liczba środków transportu powinna zapewniać prowadzenie robót zgodnie z zasadami określonymi w dokumentacji projektowej, ST i wskazaniach Inżyniera/Kierownika projektu, w terminie przewidzianym umową.</w:t>
      </w:r>
    </w:p>
    <w:p w:rsidR="009D577A" w:rsidRDefault="009D577A" w:rsidP="009D577A">
      <w:pPr>
        <w:overflowPunct w:val="0"/>
        <w:autoSpaceDE w:val="0"/>
        <w:jc w:val="both"/>
      </w:pPr>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9D577A" w:rsidRDefault="009D577A" w:rsidP="009D577A">
      <w:pPr>
        <w:overflowPunct w:val="0"/>
        <w:autoSpaceDE w:val="0"/>
        <w:jc w:val="both"/>
      </w:pPr>
      <w:r>
        <w:tab/>
        <w:t>Wykonawca będzie usuwać na bieżąco, na własny koszt, wszelkie zanieczyszczenia, uszkodzenia spowodowane jego pojazdami na drogach publicznych oraz dojazdach do terenu budowy.</w:t>
      </w:r>
    </w:p>
    <w:p w:rsidR="009D577A" w:rsidRDefault="009D577A" w:rsidP="009D577A">
      <w:pPr>
        <w:pStyle w:val="WD2"/>
      </w:pPr>
      <w:r>
        <w:t>5. wykonanie robót</w:t>
      </w:r>
    </w:p>
    <w:p w:rsidR="009D577A" w:rsidRDefault="009D577A" w:rsidP="009D577A">
      <w:pPr>
        <w:overflowPunct w:val="0"/>
        <w:autoSpaceDE w:val="0"/>
      </w:pPr>
      <w:r>
        <w:rPr>
          <w:b/>
        </w:rPr>
        <w:t>5.1. Ogólne zasady wykonywania Robót</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rPr>
          <w:spacing w:val="-3"/>
        </w:rPr>
      </w:pPr>
      <w:r>
        <w:tab/>
      </w:r>
      <w:r>
        <w:tab/>
      </w:r>
      <w:r>
        <w:tab/>
        <w:t>Wykonawca jest odpowiedzialny za prowadzenie Robót zgodnie z Kontraktem, oraz za jakość zastosowanych materiałów i wykonywanych Robót, za ich zgodność z Dokumentacją Projektową, wymaganiami ST, PZJ, Projektu Technologii i Organizacji Robót oraz poleceniami Inżyniera.</w:t>
      </w:r>
    </w:p>
    <w:p w:rsidR="009D577A" w:rsidRDefault="009D577A" w:rsidP="009D577A">
      <w:pPr>
        <w:pStyle w:val="tekstost"/>
      </w:pPr>
      <w:r>
        <w:rPr>
          <w:spacing w:val="-3"/>
        </w:rPr>
        <w:tab/>
        <w:t>Wykonawca jest odpowiedzialny za stosowane metody wykonywania robót.</w:t>
      </w:r>
    </w:p>
    <w:p w:rsidR="009D577A" w:rsidRDefault="009D577A" w:rsidP="009D577A">
      <w:pPr>
        <w:overflowPunct w:val="0"/>
        <w:autoSpaceDE w:val="0"/>
        <w:jc w:val="both"/>
      </w:pPr>
      <w:r>
        <w:t>Przed przystąpieniem do robót Wykonawca uzgodni Projekty Technologii i Organizacji Robót, Programy Zapewnienia Jakości oraz Projekty uzupełniające z Inżynierem.</w:t>
      </w:r>
    </w:p>
    <w:p w:rsidR="009D577A" w:rsidRDefault="009D577A" w:rsidP="009D577A">
      <w:pPr>
        <w:overflowPunct w:val="0"/>
        <w:autoSpaceDE w:val="0"/>
        <w:jc w:val="both"/>
      </w:pPr>
      <w:r>
        <w:t>Wszelkie koszty z tego tytułu nie podlegają odrębnej zapłacie i należy je ująć w Cenie Kontraktowej</w:t>
      </w:r>
    </w:p>
    <w:p w:rsidR="009D577A" w:rsidRDefault="009D577A" w:rsidP="009D577A">
      <w:pPr>
        <w:overflowPunct w:val="0"/>
        <w:autoSpaceDE w:val="0"/>
        <w:jc w:val="both"/>
      </w:pPr>
      <w:r>
        <w:t>Roboty budowlane Wykonawca winien prowadzić wyłącznie na działkach objętych pozwoleniem na budowę.</w:t>
      </w:r>
    </w:p>
    <w:p w:rsidR="009D577A" w:rsidRDefault="009D577A" w:rsidP="009D577A">
      <w:pPr>
        <w:overflowPunct w:val="0"/>
        <w:autoSpaceDE w:val="0"/>
        <w:jc w:val="both"/>
      </w:pPr>
      <w:r>
        <w:t>W przypadku konieczności zajęcia nieruchomości przyległych do terenu inwestycji, nie objętych pozwoleniem na budowę, wynikających z przyjętej technologii robót, Wykonawca jest zobowiązany uzyskać stosowne dokumenty i uzgodnienia z właścicielem nieruchomości umożliwiające wejście czasowe w teren i jest zobowiązany zastosować odpowiednie środki techniczne minimalizujące uciążliwość działań Wykonawcy dla otoczenia w stopniu możliwym do zaakceptowania przez właściciela przyległego terenu.</w:t>
      </w:r>
    </w:p>
    <w:p w:rsidR="009D577A" w:rsidRDefault="009D577A" w:rsidP="009D577A">
      <w:pPr>
        <w:tabs>
          <w:tab w:val="left" w:pos="147"/>
          <w:tab w:val="left" w:pos="723"/>
          <w:tab w:val="left" w:pos="1011"/>
        </w:tabs>
        <w:jc w:val="both"/>
      </w:pPr>
      <w:r>
        <w:tab/>
      </w:r>
      <w:r>
        <w:tab/>
        <w:t>Wykonawca ponosi odpowiedzialność za dokładne wytyczenie w planie i wyznaczenie wysokości wszystkich elementów Robót zgodnie z wymiarami i rzędnymi określonymi w Dokumentacji Projektowej lub przekazanymi na piśmie przez Inżyniera.</w:t>
      </w:r>
    </w:p>
    <w:p w:rsidR="009D577A" w:rsidRDefault="009D577A" w:rsidP="009D577A">
      <w:pPr>
        <w:tabs>
          <w:tab w:val="left" w:pos="147"/>
          <w:tab w:val="left" w:pos="723"/>
          <w:tab w:val="left" w:pos="1011"/>
        </w:tabs>
        <w:jc w:val="both"/>
      </w:pPr>
      <w:r>
        <w:t>Wykonawca jest odpowiedzialny za ochronę wszystkich punktów pomiarowych i ich oznaczeń w czasie trwania robót. Jeżeli znaki pomiarowe pobrane z właściwego PODGK zostaną zniszczone przez Wykonawcę świadomie lub wskutek zaniedbania, zostaną one odtworzone lub wznowione na koszt Wykonawcy.</w:t>
      </w:r>
    </w:p>
    <w:p w:rsidR="009D577A" w:rsidRDefault="009D577A" w:rsidP="009D577A">
      <w:pPr>
        <w:tabs>
          <w:tab w:val="left" w:pos="147"/>
          <w:tab w:val="left" w:pos="723"/>
          <w:tab w:val="left" w:pos="1011"/>
        </w:tabs>
        <w:jc w:val="both"/>
      </w:pPr>
      <w:r>
        <w:t>Przed przystąpieniem do wykonania prac geodezyjnych i kartograficznych Wykonawca zobowiązany jest zgłosić prace do ośrodka dokumentacji, pozyskać aktualne dane odnośnie państwowej osnowy sytuacyjno-wysokościowej, a następnie po zakończeniu budowy –złożyć operat z pomiaru powykonawczego- do państwowego zasobu geodezyjno kartograficznego.</w:t>
      </w:r>
    </w:p>
    <w:p w:rsidR="009D577A" w:rsidRDefault="009D577A" w:rsidP="009D577A">
      <w:pPr>
        <w:tabs>
          <w:tab w:val="left" w:pos="147"/>
          <w:tab w:val="left" w:pos="723"/>
          <w:tab w:val="left" w:pos="1011"/>
        </w:tabs>
        <w:jc w:val="both"/>
      </w:pPr>
      <w:r>
        <w:t>Pracami geodezyjnymi i kartograficznymi powinna kierować i sprawować nad nimi bezpośredni nadzór i kontrolę wyłącznie osoba posiadająca odpowiednie uprawnienia zawodowe – zgodnie z wymaganiami ustawy Prawo geodezyjne i kartograficzne.</w:t>
      </w:r>
    </w:p>
    <w:p w:rsidR="009D577A" w:rsidRDefault="009D577A" w:rsidP="009D577A">
      <w:pPr>
        <w:tabs>
          <w:tab w:val="left" w:pos="147"/>
          <w:tab w:val="left" w:pos="723"/>
          <w:tab w:val="left" w:pos="1011"/>
        </w:tabs>
        <w:jc w:val="both"/>
      </w:pPr>
      <w:r>
        <w:t>Geodezyjna Obsługa Budowy obejmuje w szczególności:</w:t>
      </w:r>
    </w:p>
    <w:p w:rsidR="009D577A" w:rsidRDefault="009D577A" w:rsidP="009D577A">
      <w:pPr>
        <w:tabs>
          <w:tab w:val="left" w:pos="142"/>
          <w:tab w:val="left" w:pos="723"/>
          <w:tab w:val="left" w:pos="1011"/>
        </w:tabs>
        <w:ind w:left="567"/>
        <w:jc w:val="both"/>
      </w:pPr>
      <w:r>
        <w:t>a) założenie osnowy realizacyjnej, w dowiązaniu do punktów osnowy państwowej,</w:t>
      </w:r>
    </w:p>
    <w:p w:rsidR="009D577A" w:rsidRDefault="009D577A" w:rsidP="009D577A">
      <w:pPr>
        <w:tabs>
          <w:tab w:val="left" w:pos="142"/>
          <w:tab w:val="left" w:pos="723"/>
          <w:tab w:val="left" w:pos="1011"/>
        </w:tabs>
        <w:ind w:left="567"/>
        <w:jc w:val="both"/>
      </w:pPr>
      <w:r>
        <w:t>b) wykonanie pomiaru kontrolnego w pasie włączenia do istniejącej sytuacji,</w:t>
      </w:r>
    </w:p>
    <w:p w:rsidR="009D577A" w:rsidRDefault="009D577A" w:rsidP="009D577A">
      <w:pPr>
        <w:widowControl w:val="0"/>
        <w:tabs>
          <w:tab w:val="left" w:pos="-1725"/>
          <w:tab w:val="left" w:pos="-1440"/>
          <w:tab w:val="left" w:pos="-1005"/>
          <w:tab w:val="left" w:pos="-720"/>
          <w:tab w:val="left" w:pos="-285"/>
          <w:tab w:val="left" w:pos="142"/>
          <w:tab w:val="left" w:pos="284"/>
          <w:tab w:val="left" w:pos="435"/>
          <w:tab w:val="left" w:pos="567"/>
          <w:tab w:val="left" w:pos="723"/>
          <w:tab w:val="left" w:pos="851"/>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567"/>
        <w:jc w:val="both"/>
        <w:textAlignment w:val="baseline"/>
      </w:pPr>
      <w:r>
        <w:t>c) odszukanie i oznaczenie granic pasa lokalizacji inwestycji,</w:t>
      </w:r>
    </w:p>
    <w:p w:rsidR="009D577A" w:rsidRDefault="009D577A" w:rsidP="009D577A">
      <w:pPr>
        <w:tabs>
          <w:tab w:val="left" w:pos="142"/>
          <w:tab w:val="left" w:pos="723"/>
          <w:tab w:val="left" w:pos="1011"/>
        </w:tabs>
        <w:ind w:left="567"/>
        <w:jc w:val="both"/>
      </w:pPr>
      <w:r>
        <w:t>d) wytyczenie punktów głównych trasy i obiektów inżynierskich,</w:t>
      </w:r>
    </w:p>
    <w:p w:rsidR="009D577A" w:rsidRDefault="009D577A" w:rsidP="009D577A">
      <w:pPr>
        <w:tabs>
          <w:tab w:val="left" w:pos="142"/>
          <w:tab w:val="left" w:pos="723"/>
          <w:tab w:val="left" w:pos="1011"/>
        </w:tabs>
        <w:ind w:left="567"/>
        <w:jc w:val="both"/>
      </w:pPr>
      <w:r>
        <w:t>e) bieżącą obsługę geodezyjną budowy,</w:t>
      </w:r>
    </w:p>
    <w:p w:rsidR="009D577A" w:rsidRDefault="009D577A" w:rsidP="009D577A">
      <w:pPr>
        <w:tabs>
          <w:tab w:val="left" w:pos="142"/>
          <w:tab w:val="left" w:pos="723"/>
          <w:tab w:val="left" w:pos="1011"/>
        </w:tabs>
        <w:ind w:left="567"/>
        <w:jc w:val="both"/>
      </w:pPr>
      <w:r>
        <w:t>f) pomiary przemieszczeń i odkształceń prowadzone w miarę potrzeby do końca okresu gwarancyjnego,</w:t>
      </w:r>
    </w:p>
    <w:p w:rsidR="009D577A" w:rsidRDefault="009D577A" w:rsidP="009D577A">
      <w:pPr>
        <w:tabs>
          <w:tab w:val="left" w:pos="142"/>
          <w:tab w:val="left" w:pos="723"/>
          <w:tab w:val="left" w:pos="1011"/>
        </w:tabs>
        <w:ind w:left="567"/>
        <w:jc w:val="both"/>
      </w:pPr>
      <w:r>
        <w:t>g) inwentaryzację powykonawczą,</w:t>
      </w:r>
    </w:p>
    <w:p w:rsidR="009D577A" w:rsidRDefault="009D577A" w:rsidP="009D577A">
      <w:pPr>
        <w:tabs>
          <w:tab w:val="left" w:pos="142"/>
          <w:tab w:val="left" w:pos="723"/>
          <w:tab w:val="left" w:pos="1011"/>
        </w:tabs>
        <w:ind w:left="567"/>
        <w:jc w:val="both"/>
      </w:pPr>
      <w:r>
        <w:t>h) odtworzenie granic pasa drogowego po zakończeniu inwestycji oraz dochodzących granic przyległych posesji na liniach rozgraniczających.</w:t>
      </w:r>
    </w:p>
    <w:p w:rsidR="009D577A" w:rsidRDefault="009D577A" w:rsidP="009D577A">
      <w:pPr>
        <w:tabs>
          <w:tab w:val="left" w:pos="3"/>
          <w:tab w:val="left" w:pos="147"/>
          <w:tab w:val="left" w:pos="291"/>
          <w:tab w:val="left" w:pos="723"/>
          <w:tab w:val="left" w:pos="867"/>
          <w:tab w:val="left" w:pos="1011"/>
        </w:tabs>
        <w:jc w:val="both"/>
      </w:pPr>
      <w:r>
        <w:tab/>
      </w:r>
      <w:r>
        <w:tab/>
      </w:r>
      <w:r>
        <w:tab/>
      </w:r>
      <w:r>
        <w:tab/>
        <w:t>Następstwa jakiegokolwiek błędu spowodowanego przez Wykonawcę w wytyczeniu i wyznaczaniu Robót zostaną, jeśli wymagać tego będzie Inżynier, poprawione przez Wykonawcę na własny koszt.</w:t>
      </w:r>
    </w:p>
    <w:p w:rsidR="009D577A" w:rsidRDefault="009D577A" w:rsidP="009D577A">
      <w:pPr>
        <w:tabs>
          <w:tab w:val="left" w:pos="3"/>
          <w:tab w:val="left" w:pos="147"/>
          <w:tab w:val="left" w:pos="291"/>
          <w:tab w:val="left" w:pos="723"/>
          <w:tab w:val="left" w:pos="867"/>
          <w:tab w:val="left" w:pos="1011"/>
        </w:tabs>
        <w:jc w:val="both"/>
      </w:pPr>
      <w:r>
        <w:tab/>
      </w:r>
      <w:r>
        <w:tab/>
      </w:r>
      <w:r>
        <w:tab/>
      </w:r>
      <w:r>
        <w:tab/>
        <w:t>Sprawdzenie wytyczenia Robót lub wyznaczenia wysokości przez Inżyniera nie zwalnia Wykonawcy od odpowiedzialności za ich dokładność.</w:t>
      </w:r>
    </w:p>
    <w:p w:rsidR="009D577A" w:rsidRDefault="009D577A" w:rsidP="009D577A">
      <w:pPr>
        <w:tabs>
          <w:tab w:val="left" w:pos="3"/>
          <w:tab w:val="left" w:pos="147"/>
          <w:tab w:val="left" w:pos="291"/>
          <w:tab w:val="left" w:pos="723"/>
          <w:tab w:val="left" w:pos="867"/>
          <w:tab w:val="left" w:pos="1011"/>
        </w:tabs>
        <w:jc w:val="both"/>
      </w:pPr>
      <w:r>
        <w:tab/>
      </w:r>
      <w:r>
        <w:tab/>
      </w:r>
      <w:r>
        <w:tab/>
      </w:r>
      <w:r>
        <w:tab/>
        <w:t>Decyzje Inżyniera dotyczące akceptacji lub odrzucenia materiałów i elementów Robót będą oparte na wymaganiach sformułowanych w Kontrakcie, Dokumentacji Projektowej i w 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9D577A" w:rsidRDefault="009D577A" w:rsidP="009D577A">
      <w:pPr>
        <w:tabs>
          <w:tab w:val="left" w:pos="3"/>
          <w:tab w:val="left" w:pos="147"/>
          <w:tab w:val="left" w:pos="291"/>
          <w:tab w:val="left" w:pos="723"/>
          <w:tab w:val="left" w:pos="867"/>
          <w:tab w:val="left" w:pos="1011"/>
        </w:tabs>
        <w:jc w:val="both"/>
      </w:pPr>
      <w:r>
        <w:tab/>
      </w:r>
      <w:r>
        <w:tab/>
      </w:r>
      <w:r>
        <w:tab/>
      </w:r>
      <w:r>
        <w:tab/>
        <w:t>Wszelkie Polecenia Inżyniera powinny być wykonywane przez Wykonawcę w czasie zgodnym z warunkami Kontraktu i określonym przez Inżyniera. W przypadku niewykonania w terminie Poleceń Inżyniera skutki finansowe z tego tytułu poniesie Wykonawca.</w:t>
      </w:r>
    </w:p>
    <w:p w:rsidR="009D577A" w:rsidRDefault="009D577A" w:rsidP="009D577A">
      <w:pPr>
        <w:jc w:val="both"/>
      </w:pPr>
      <w:r>
        <w:tab/>
        <w:t>Każdorazowo przed przystąpieniem do robót ziemnych należy wykonać przekopy próbne dla identyfikacji uzbrojenia podziemnego.</w:t>
      </w:r>
    </w:p>
    <w:p w:rsidR="009D577A" w:rsidRDefault="009D577A" w:rsidP="009D577A">
      <w:pPr>
        <w:tabs>
          <w:tab w:val="left" w:pos="3"/>
          <w:tab w:val="left" w:pos="147"/>
          <w:tab w:val="left" w:pos="291"/>
          <w:tab w:val="left" w:pos="723"/>
          <w:tab w:val="left" w:pos="867"/>
          <w:tab w:val="left" w:pos="1011"/>
        </w:tabs>
        <w:jc w:val="both"/>
      </w:pPr>
      <w:r>
        <w:t>W przypadku ich wystąpienia Wykonawca wykona projekt zabezpieczenia urządzenia na czas prowadzenia robót w uzgodnieniu z jego właścicielem oraz wszelkie roboty z tym związane. Wszelkie koszty z tego tytułu nie podlegają odrębnej zapłacie i należy ująć je w Cenie Kontraktowej.</w:t>
      </w:r>
    </w:p>
    <w:p w:rsidR="009D577A" w:rsidRDefault="009D577A" w:rsidP="009D577A">
      <w:pPr>
        <w:tabs>
          <w:tab w:val="left" w:pos="3"/>
          <w:tab w:val="left" w:pos="147"/>
          <w:tab w:val="left" w:pos="291"/>
          <w:tab w:val="left" w:pos="723"/>
          <w:tab w:val="left" w:pos="867"/>
          <w:tab w:val="left" w:pos="1011"/>
        </w:tabs>
        <w:jc w:val="both"/>
      </w:pPr>
      <w:r>
        <w:tab/>
      </w:r>
      <w:r>
        <w:tab/>
      </w:r>
      <w:r>
        <w:tab/>
        <w:t>Wykonawca powinien zapoznać się z całością dokumentacji (wszystkimi branżami), ustalić miejsca kolizyjne i opracować szczegóły przejść infrastruktur przez elementy konstrukcyjne.</w:t>
      </w:r>
    </w:p>
    <w:p w:rsidR="009D577A" w:rsidRDefault="009D577A" w:rsidP="009D577A">
      <w:pPr>
        <w:jc w:val="both"/>
      </w:pPr>
      <w:r>
        <w:tab/>
        <w:t>Wykonawca prowadzi Roboty na podstawie przyjętej własnej technologii robót.</w:t>
      </w:r>
    </w:p>
    <w:p w:rsidR="009D577A" w:rsidRDefault="009D577A" w:rsidP="009D577A">
      <w:pPr>
        <w:jc w:val="both"/>
      </w:pPr>
      <w:r>
        <w:t>Dla przyjętej technologii Wykonawca opracowuje Projekty Technologii i Organizacji Robót lub inne Projekty wymagane w ST np.: projekt zabezpieczenia wykopów itp. Zastosowany sprzęt, wszystkie materiały, roboty i ich zabezpieczenie wynikające z przyjętych rozwiązań technicznych i technologicznych w ramach opracowań Wykonawcy nie podlegają odrębnej zapłacie, wszelkie koszty z tego tytułu należy ująć w Cenie Kontraktowej.</w:t>
      </w:r>
    </w:p>
    <w:p w:rsidR="009D577A" w:rsidRDefault="009D577A" w:rsidP="009D577A">
      <w:pPr>
        <w:jc w:val="both"/>
      </w:pPr>
    </w:p>
    <w:p w:rsidR="009D577A" w:rsidRDefault="009D577A" w:rsidP="009D577A">
      <w:pPr>
        <w:tabs>
          <w:tab w:val="left" w:pos="142"/>
          <w:tab w:val="left" w:pos="291"/>
          <w:tab w:val="left" w:pos="723"/>
          <w:tab w:val="left" w:pos="867"/>
        </w:tabs>
        <w:jc w:val="both"/>
      </w:pPr>
      <w:r>
        <w:tab/>
      </w:r>
      <w:r>
        <w:tab/>
        <w:t xml:space="preserve">Podczas prac należy zwrócić szczególną uwagę na zachowanie w stanie nienaruszonym i nie przesunięcie punktów geodezyjnych, które podlegają ochronie w trybie przepisów ustawy Prawo Geodezyjne i Kartograficzne. Wykonawca powinien powiadomić właścicieli urządzeń w terminie 21 dni przed przystąpieniem do robót </w:t>
      </w:r>
      <w:r>
        <w:lastRenderedPageBreak/>
        <w:t>związanych z usunięciem kolizji sieci energetycznych, teletechnicznych, kanalizacyjnych, melioracyjnych wodociągowych i gazowych. Koszty nadzoru z tego tytułu nie podlegają odrębnej zapłacie i należy ująć je w Cenie Kontraktowej.</w:t>
      </w:r>
    </w:p>
    <w:p w:rsidR="009D577A" w:rsidRDefault="009D577A" w:rsidP="009D577A">
      <w:pPr>
        <w:pStyle w:val="WD2"/>
      </w:pPr>
      <w:r>
        <w:t>6. kontrola jakości robót</w:t>
      </w:r>
    </w:p>
    <w:p w:rsidR="009D577A" w:rsidRDefault="009D577A" w:rsidP="009D577A">
      <w:pPr>
        <w:pStyle w:val="WD3"/>
      </w:pPr>
      <w:r>
        <w:t xml:space="preserve">6.1. Program zapewnienia jakości </w:t>
      </w:r>
    </w:p>
    <w:p w:rsidR="009D577A" w:rsidRDefault="009D577A" w:rsidP="009D577A">
      <w:pPr>
        <w:overflowPunct w:val="0"/>
        <w:autoSpaceDE w:val="0"/>
        <w:jc w:val="both"/>
      </w:pPr>
      <w: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ST oraz ustaleniami. </w:t>
      </w:r>
    </w:p>
    <w:p w:rsidR="009D577A" w:rsidRDefault="009D577A" w:rsidP="009D577A">
      <w:pPr>
        <w:overflowPunct w:val="0"/>
        <w:autoSpaceDE w:val="0"/>
        <w:jc w:val="both"/>
      </w:pPr>
      <w:r>
        <w:tab/>
        <w:t>Program zapewnienia jakości powinien zawierać:</w:t>
      </w:r>
    </w:p>
    <w:p w:rsidR="009D577A" w:rsidRDefault="009D577A" w:rsidP="009D577A">
      <w:pPr>
        <w:pStyle w:val="WD6"/>
      </w:pPr>
      <w:r>
        <w:t>a) część ogólną opisującą:</w:t>
      </w:r>
    </w:p>
    <w:p w:rsidR="009D577A" w:rsidRDefault="009D577A" w:rsidP="009D577A">
      <w:pPr>
        <w:pStyle w:val="WD7"/>
        <w:numPr>
          <w:ilvl w:val="0"/>
          <w:numId w:val="13"/>
        </w:numPr>
        <w:suppressAutoHyphens/>
        <w:autoSpaceDN/>
        <w:adjustRightInd/>
      </w:pPr>
      <w:r>
        <w:t>organizację wykonania robót, w tym terminy i sposób prowadzenia robót,</w:t>
      </w:r>
    </w:p>
    <w:p w:rsidR="009D577A" w:rsidRDefault="009D577A" w:rsidP="009D577A">
      <w:pPr>
        <w:pStyle w:val="WD7"/>
        <w:numPr>
          <w:ilvl w:val="0"/>
          <w:numId w:val="13"/>
        </w:numPr>
        <w:suppressAutoHyphens/>
        <w:autoSpaceDN/>
        <w:adjustRightInd/>
      </w:pPr>
      <w:r>
        <w:t>organizację ruchu na budowie wraz z oznakowaniem robót,</w:t>
      </w:r>
    </w:p>
    <w:p w:rsidR="009D577A" w:rsidRDefault="009D577A" w:rsidP="009D577A">
      <w:pPr>
        <w:pStyle w:val="WD7"/>
        <w:numPr>
          <w:ilvl w:val="0"/>
          <w:numId w:val="13"/>
        </w:numPr>
        <w:suppressAutoHyphens/>
        <w:autoSpaceDN/>
        <w:adjustRightInd/>
      </w:pPr>
      <w:r>
        <w:t>sposób zapewnienia bhp.,</w:t>
      </w:r>
    </w:p>
    <w:p w:rsidR="009D577A" w:rsidRDefault="009D577A" w:rsidP="009D577A">
      <w:pPr>
        <w:pStyle w:val="WD7"/>
        <w:numPr>
          <w:ilvl w:val="0"/>
          <w:numId w:val="13"/>
        </w:numPr>
        <w:suppressAutoHyphens/>
        <w:autoSpaceDN/>
        <w:adjustRightInd/>
      </w:pPr>
      <w:r>
        <w:t>wykaz zespołów roboczych, ich kwalifikacje i przygotowanie praktyczne,</w:t>
      </w:r>
    </w:p>
    <w:p w:rsidR="009D577A" w:rsidRDefault="009D577A" w:rsidP="009D577A">
      <w:pPr>
        <w:pStyle w:val="WD7"/>
        <w:numPr>
          <w:ilvl w:val="0"/>
          <w:numId w:val="13"/>
        </w:numPr>
        <w:suppressAutoHyphens/>
        <w:autoSpaceDN/>
        <w:adjustRightInd/>
      </w:pPr>
      <w:r>
        <w:t>wykaz osób odpowiedzialnych za jakość i terminowość wykonania poszczególnych elementów robót,</w:t>
      </w:r>
    </w:p>
    <w:p w:rsidR="009D577A" w:rsidRDefault="009D577A" w:rsidP="009D577A">
      <w:pPr>
        <w:pStyle w:val="WD7"/>
        <w:numPr>
          <w:ilvl w:val="0"/>
          <w:numId w:val="13"/>
        </w:numPr>
        <w:suppressAutoHyphens/>
        <w:autoSpaceDN/>
        <w:adjustRightInd/>
      </w:pPr>
      <w:r>
        <w:t>system (sposób i procedurę) proponowanej kontroli i sterowania jakością wykonywanych robót,</w:t>
      </w:r>
    </w:p>
    <w:p w:rsidR="009D577A" w:rsidRDefault="009D577A" w:rsidP="009D577A">
      <w:pPr>
        <w:pStyle w:val="WD7"/>
        <w:numPr>
          <w:ilvl w:val="0"/>
          <w:numId w:val="13"/>
        </w:numPr>
        <w:suppressAutoHyphens/>
        <w:autoSpaceDN/>
        <w:adjustRightInd/>
      </w:pPr>
      <w:r>
        <w:t>wyposażenie w sprzęt i urządzenia do pomiarów i kontroli (opis laboratorium własnego lub laboratorium, któremu Wykonawca zamierza zlecić prowadzenie badań),</w:t>
      </w:r>
    </w:p>
    <w:p w:rsidR="009D577A" w:rsidRDefault="009D577A" w:rsidP="009D577A">
      <w:pPr>
        <w:pStyle w:val="WD7"/>
        <w:numPr>
          <w:ilvl w:val="0"/>
          <w:numId w:val="13"/>
        </w:numPr>
        <w:suppressAutoHyphens/>
        <w:autoSpaceDN/>
        <w:adjustRightInd/>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9D577A" w:rsidRDefault="009D577A" w:rsidP="009D577A">
      <w:pPr>
        <w:pStyle w:val="WD6"/>
      </w:pPr>
      <w:r>
        <w:t>b) część szczegółową opisującą dla każdego asortymentu robót:</w:t>
      </w:r>
    </w:p>
    <w:p w:rsidR="009D577A" w:rsidRDefault="009D577A" w:rsidP="009D577A">
      <w:pPr>
        <w:pStyle w:val="WD7"/>
      </w:pPr>
      <w:r>
        <w:sym w:font="Times New Roman" w:char="F02D"/>
      </w:r>
      <w:r>
        <w:t xml:space="preserve"> wykaz maszyn i urządzeń stosowanych na budowie z ich parametrami technicznymi oraz wyposażeniem w mechanizmy do sterowania i urządzenia pomiarowo-kontrolne,</w:t>
      </w:r>
    </w:p>
    <w:p w:rsidR="009D577A" w:rsidRDefault="009D577A" w:rsidP="009D577A">
      <w:pPr>
        <w:pStyle w:val="WD7"/>
        <w:numPr>
          <w:ilvl w:val="0"/>
          <w:numId w:val="14"/>
        </w:numPr>
        <w:suppressAutoHyphens/>
        <w:autoSpaceDN/>
        <w:adjustRightInd/>
      </w:pPr>
      <w:r>
        <w:t>rodzaje i ilość środków transportu oraz urządzeń do magazynowania i załadunku materiałów, spoiw, lepiszczy, kruszyw itp.,</w:t>
      </w:r>
    </w:p>
    <w:p w:rsidR="009D577A" w:rsidRDefault="009D577A" w:rsidP="009D577A">
      <w:pPr>
        <w:pStyle w:val="WD7"/>
        <w:numPr>
          <w:ilvl w:val="0"/>
          <w:numId w:val="14"/>
        </w:numPr>
        <w:suppressAutoHyphens/>
        <w:autoSpaceDN/>
        <w:adjustRightInd/>
      </w:pPr>
      <w:r>
        <w:t>sposób zabezpieczenia i ochrony ładunków przed utratą ich właściwości w czasie transportu,</w:t>
      </w:r>
    </w:p>
    <w:p w:rsidR="009D577A" w:rsidRDefault="009D577A" w:rsidP="009D577A">
      <w:pPr>
        <w:pStyle w:val="WD7"/>
        <w:numPr>
          <w:ilvl w:val="0"/>
          <w:numId w:val="14"/>
        </w:numPr>
        <w:suppressAutoHyphens/>
        <w:autoSpaceDN/>
        <w:adjustRightInd/>
      </w:pPr>
      <w:r>
        <w:t>sposób i procedurę pomiarów i badań (rodzaj i częstotliwość, pobieranie próbek, legalizacja i sprawdzanie urządzeń, itp.) prowadzonych podczas dostaw materiałów, wytwarzania mieszanek i wykonywania poszczególnych elementów robót,</w:t>
      </w:r>
    </w:p>
    <w:p w:rsidR="009D577A" w:rsidRDefault="009D577A" w:rsidP="009D577A">
      <w:pPr>
        <w:pStyle w:val="WD7"/>
        <w:numPr>
          <w:ilvl w:val="0"/>
          <w:numId w:val="14"/>
        </w:numPr>
        <w:suppressAutoHyphens/>
        <w:autoSpaceDN/>
        <w:adjustRightInd/>
      </w:pPr>
      <w:r>
        <w:t>sposób postępowania z materiałami i robotami nie odpowiadającymi wymaganiom.</w:t>
      </w:r>
    </w:p>
    <w:p w:rsidR="009D577A" w:rsidRDefault="009D577A" w:rsidP="009D577A">
      <w:pPr>
        <w:pStyle w:val="WD3"/>
      </w:pPr>
      <w:r>
        <w:t>6.2. Zasady kontroli jakości robót</w:t>
      </w:r>
    </w:p>
    <w:p w:rsidR="009D577A" w:rsidRDefault="009D577A" w:rsidP="009D577A">
      <w:pPr>
        <w:overflowPunct w:val="0"/>
        <w:autoSpaceDE w:val="0"/>
        <w:jc w:val="both"/>
      </w:pPr>
      <w:r>
        <w:tab/>
        <w:t>Celem kontroli robót będzie takie sterowanie ich przygotowaniem i wykonaniem, aby osiągnąć założoną jakość robót.</w:t>
      </w:r>
    </w:p>
    <w:p w:rsidR="009D577A" w:rsidRDefault="009D577A" w:rsidP="009D577A">
      <w:pPr>
        <w:overflowPunct w:val="0"/>
        <w:autoSpaceDE w:val="0"/>
        <w:jc w:val="both"/>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D577A" w:rsidRDefault="009D577A" w:rsidP="009D577A">
      <w:pPr>
        <w:overflowPunct w:val="0"/>
        <w:autoSpaceDE w:val="0"/>
        <w:jc w:val="both"/>
      </w:pPr>
      <w:r>
        <w:tab/>
        <w:t>Przed zatwierdzeniem systemu kontroli Inżynier/Kierownik projektu może zażądać od Wykonawcy przeprowadzenia badań w celu zademonstrowania, że poziom ich wykonywania jest zadowalający.</w:t>
      </w:r>
    </w:p>
    <w:p w:rsidR="009D577A" w:rsidRDefault="009D577A" w:rsidP="009D577A">
      <w:pPr>
        <w:overflowPunct w:val="0"/>
        <w:autoSpaceDE w:val="0"/>
        <w:jc w:val="both"/>
      </w:pPr>
      <w:r>
        <w:t>Wykonawca będzie przeprowadzać pomiary i badania materiałów oraz robót z częstotliwością zapewniającą stwierdzenie, że roboty wykonano zgodnie z wymaganiami zawartymi w dokumentacji projektowej i ST</w:t>
      </w:r>
    </w:p>
    <w:p w:rsidR="009D577A" w:rsidRDefault="009D577A" w:rsidP="009D577A">
      <w:pPr>
        <w:overflowPunct w:val="0"/>
        <w:autoSpaceDE w:val="0"/>
        <w:jc w:val="both"/>
      </w:pPr>
      <w:r>
        <w:tab/>
        <w:t>Minimalne wymagania co do zakresu badań i ich częstotliwość są określone w ST, normach i wytycznych. W przypadku, gdy nie zostały one tam określone, Inżynier/Kierownik projektu ustali jaki zakres kontroli jest konieczny, aby zapewnić wykonanie robót zgodnie z umową.</w:t>
      </w:r>
    </w:p>
    <w:p w:rsidR="009D577A" w:rsidRDefault="009D577A" w:rsidP="009D577A">
      <w:pPr>
        <w:overflowPunct w:val="0"/>
        <w:autoSpaceDE w:val="0"/>
        <w:jc w:val="both"/>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9D577A" w:rsidRDefault="009D577A" w:rsidP="009D577A">
      <w:pPr>
        <w:overflowPunct w:val="0"/>
        <w:autoSpaceDE w:val="0"/>
        <w:jc w:val="both"/>
      </w:pPr>
      <w:r>
        <w:tab/>
        <w:t>Inżynier/Kierownik projektu będzie mieć nieograniczony dostęp do pomieszczeń laboratoryjnych, w celu ich inspekcji.</w:t>
      </w:r>
    </w:p>
    <w:p w:rsidR="009D577A" w:rsidRDefault="009D577A" w:rsidP="009D577A">
      <w:pPr>
        <w:overflowPunct w:val="0"/>
        <w:autoSpaceDE w:val="0"/>
        <w:jc w:val="both"/>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w:t>
      </w:r>
      <w:r>
        <w:lastRenderedPageBreak/>
        <w:t>dopiero wtedy, gdy niedociągnięcia w pracy laboratorium Wykonawcy zostaną usunięte i stwierdzona zostanie odpowiednia jakość tych materiałów.</w:t>
      </w:r>
    </w:p>
    <w:p w:rsidR="009D577A" w:rsidRDefault="009D577A" w:rsidP="009D577A">
      <w:pPr>
        <w:overflowPunct w:val="0"/>
        <w:autoSpaceDE w:val="0"/>
        <w:jc w:val="both"/>
      </w:pPr>
      <w:r>
        <w:tab/>
        <w:t>Wszystkie koszty związane z organizowaniem i prowadzeniem badań materiałów ponosi Wykonawca.</w:t>
      </w:r>
    </w:p>
    <w:p w:rsidR="009D577A" w:rsidRDefault="009D577A" w:rsidP="009D577A">
      <w:pPr>
        <w:pStyle w:val="WD3"/>
      </w:pPr>
      <w:r>
        <w:t>6.3. Pobieranie próbek</w:t>
      </w:r>
    </w:p>
    <w:p w:rsidR="009D577A" w:rsidRDefault="009D577A" w:rsidP="009D577A">
      <w:pPr>
        <w:overflowPunct w:val="0"/>
        <w:autoSpaceDE w:val="0"/>
        <w:jc w:val="both"/>
      </w:pPr>
      <w:r>
        <w:tab/>
        <w:t>Próbki będą pobierane losowo. Zaleca się stosowanie statystycznych metod pobierania próbek, opartych na zasadzie, że wszystkie jednostkowe elementy produkcji mogą być z jednakowym prawdopodobieństwem wytypowane do badań.</w:t>
      </w:r>
    </w:p>
    <w:p w:rsidR="009D577A" w:rsidRDefault="009D577A" w:rsidP="009D577A">
      <w:pPr>
        <w:overflowPunct w:val="0"/>
        <w:autoSpaceDE w:val="0"/>
        <w:jc w:val="both"/>
      </w:pPr>
      <w:r>
        <w:tab/>
        <w:t>Inżynier/Kierownik projektu będzie mieć zapewnioną możliwość udziału w pobieraniu próbek.</w:t>
      </w:r>
    </w:p>
    <w:p w:rsidR="009D577A" w:rsidRDefault="009D577A" w:rsidP="009D577A">
      <w:pPr>
        <w:overflowPunct w:val="0"/>
        <w:autoSpaceDE w:val="0"/>
        <w:jc w:val="both"/>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9D577A" w:rsidRDefault="009D577A" w:rsidP="009D577A">
      <w:pPr>
        <w:overflowPunct w:val="0"/>
        <w:autoSpaceDE w:val="0"/>
        <w:jc w:val="both"/>
      </w:pPr>
      <w:r>
        <w:tab/>
        <w:t xml:space="preserve">Na zlecenie Inżyniera/Kierownika projektu Wykonawca będzie przeprowadzać dodatkowe badania tych materiałów, które budzą wątpliwości co do jakości, o ile kwestionowane materiały nie zostaną przez Wykonawcę usunięte lub ulepszone z własnej woli. </w:t>
      </w:r>
    </w:p>
    <w:p w:rsidR="009D577A" w:rsidRDefault="009D577A" w:rsidP="009D577A">
      <w:pPr>
        <w:pStyle w:val="WD3"/>
      </w:pPr>
      <w:r>
        <w:t>6.4. Badania i pomiary</w:t>
      </w:r>
    </w:p>
    <w:p w:rsidR="009D577A" w:rsidRDefault="009D577A" w:rsidP="009D577A">
      <w:pPr>
        <w:overflowPunct w:val="0"/>
        <w:autoSpaceDE w:val="0"/>
        <w:jc w:val="both"/>
      </w:pPr>
      <w:r>
        <w:tab/>
        <w:t>Wszystkie badania i pomiary będą przeprowadzone zgodnie z wymaganiami norm. W przypadku, gdy normy nie obejmują jakiegokolwiek badania wymaganego w ST, stosować można wytyczne krajowe, albo inne procedury, zaakceptowane przez Inżyniera/Kierownika projektu.</w:t>
      </w:r>
    </w:p>
    <w:p w:rsidR="009D577A" w:rsidRDefault="009D577A" w:rsidP="009D577A">
      <w:pPr>
        <w:overflowPunct w:val="0"/>
        <w:autoSpaceDE w:val="0"/>
        <w:jc w:val="both"/>
      </w:pPr>
      <w: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9D577A" w:rsidRDefault="009D577A" w:rsidP="009D577A">
      <w:pPr>
        <w:pStyle w:val="WD3"/>
      </w:pPr>
      <w:r>
        <w:t>6.5. Raporty z badań</w:t>
      </w:r>
    </w:p>
    <w:p w:rsidR="009D577A" w:rsidRDefault="009D577A" w:rsidP="009D577A">
      <w:pPr>
        <w:overflowPunct w:val="0"/>
        <w:autoSpaceDE w:val="0"/>
        <w:jc w:val="both"/>
      </w:pPr>
      <w:r>
        <w:tab/>
        <w:t>Wykonawca będzie przekazywać Inżynierowi/Kierownikowi projektu kopie raportów z wynikami badań jak najszybciej, nie później jednak niż w terminie określonym w programie zapewnienia jakości.</w:t>
      </w:r>
    </w:p>
    <w:p w:rsidR="009D577A" w:rsidRDefault="009D577A" w:rsidP="009D577A">
      <w:pPr>
        <w:overflowPunct w:val="0"/>
        <w:autoSpaceDE w:val="0"/>
        <w:jc w:val="both"/>
      </w:pPr>
      <w:r>
        <w:tab/>
        <w:t>Wyniki badań (kopie) będą przekazywane Inżynierowi/Kierownikowi projektu na formularzach według dostarczonego przez niego wzoru lub innych, przez niego zaaprobowanych.</w:t>
      </w:r>
    </w:p>
    <w:p w:rsidR="009D577A" w:rsidRDefault="009D577A" w:rsidP="009D577A">
      <w:pPr>
        <w:pStyle w:val="WD3"/>
      </w:pPr>
      <w:r>
        <w:t>6.6. Badania prowadzone przez Inżyniera/Kierownika projektu</w:t>
      </w:r>
    </w:p>
    <w:p w:rsidR="009D577A" w:rsidRDefault="009D577A" w:rsidP="009D577A">
      <w:pPr>
        <w:overflowPunct w:val="0"/>
        <w:autoSpaceDE w:val="0"/>
        <w:jc w:val="both"/>
      </w:pPr>
      <w:r>
        <w:tab/>
        <w:t>Inżynier/Kierownik projektu jest uprawniony do dokonywania kontroli, pobierania próbek i badania materiałów w miejscu ich wytwarzania/pozyskiwania, a Wykonawca i producent materiałów powinien udzielić mu niezbędnej pomocy.</w:t>
      </w:r>
    </w:p>
    <w:p w:rsidR="009D577A" w:rsidRDefault="009D577A" w:rsidP="009D577A">
      <w:pPr>
        <w:overflowPunct w:val="0"/>
        <w:autoSpaceDE w:val="0"/>
        <w:jc w:val="both"/>
      </w:pPr>
      <w:r>
        <w:tab/>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9D577A" w:rsidRDefault="009D577A" w:rsidP="009D577A">
      <w:pPr>
        <w:overflowPunct w:val="0"/>
        <w:autoSpaceDE w:val="0"/>
        <w:jc w:val="both"/>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9D577A" w:rsidRDefault="009D577A" w:rsidP="009D577A">
      <w:pPr>
        <w:pStyle w:val="WD3"/>
      </w:pPr>
      <w:r>
        <w:t>6.7. Identyfikacja materiałów</w:t>
      </w:r>
    </w:p>
    <w:p w:rsidR="009D577A" w:rsidRDefault="009D577A" w:rsidP="009D577A">
      <w:pPr>
        <w:tabs>
          <w:tab w:val="left" w:pos="3"/>
          <w:tab w:val="left" w:pos="147"/>
          <w:tab w:val="left" w:pos="291"/>
          <w:tab w:val="left" w:pos="723"/>
          <w:tab w:val="left" w:pos="1011"/>
        </w:tabs>
        <w:jc w:val="both"/>
      </w:pPr>
      <w:r>
        <w:tab/>
      </w:r>
      <w:r>
        <w:tab/>
      </w:r>
      <w:r>
        <w:tab/>
        <w:t>Inżynier może dopuścić do użycia tylko te materiały, które zostały wprowadzone do obrotu zgodnie z odrębnymi przepisami. Właściwości użytkowe tych materiałów, zastosowanych w obiekcie budowlanym w sposób trwały muszą umożliwiać prawidłowo zaprojektowanym i wykonanym obiektom budowlanym spełnienie wymagań podstawowych o których mowa w art. 5 ust.1 pkt1. Ustawy Prawo budowlane.</w:t>
      </w:r>
    </w:p>
    <w:p w:rsidR="009D577A" w:rsidRDefault="009D577A" w:rsidP="009D577A">
      <w:pPr>
        <w:tabs>
          <w:tab w:val="left" w:pos="3"/>
          <w:tab w:val="left" w:pos="147"/>
          <w:tab w:val="left" w:pos="291"/>
          <w:tab w:val="left" w:pos="723"/>
          <w:tab w:val="left" w:pos="867"/>
          <w:tab w:val="left" w:pos="1011"/>
        </w:tabs>
        <w:jc w:val="both"/>
      </w:pPr>
      <w:r>
        <w:tab/>
        <w:t>Zgodnie z ustawą z dnia 16 kwietnia 2004 r o wyrobach budowlanych (Dz. U nr 92 poz. 881 z 2004r.) dopuszcza się do stosowania:</w:t>
      </w:r>
    </w:p>
    <w:p w:rsidR="009D577A" w:rsidRDefault="009D577A" w:rsidP="009D577A">
      <w:pPr>
        <w:tabs>
          <w:tab w:val="left" w:pos="3"/>
          <w:tab w:val="left" w:pos="147"/>
          <w:tab w:val="left" w:pos="291"/>
          <w:tab w:val="left" w:pos="723"/>
          <w:tab w:val="left" w:pos="867"/>
          <w:tab w:val="left" w:pos="1011"/>
        </w:tabs>
        <w:jc w:val="both"/>
      </w:pPr>
      <w:r>
        <w:t>1) Wyroby posiadające znak CE – bez ograniczeń,</w:t>
      </w:r>
    </w:p>
    <w:p w:rsidR="009D577A" w:rsidRDefault="009D577A" w:rsidP="009D577A">
      <w:pPr>
        <w:tabs>
          <w:tab w:val="left" w:pos="3"/>
          <w:tab w:val="left" w:pos="147"/>
          <w:tab w:val="left" w:pos="291"/>
          <w:tab w:val="left" w:pos="723"/>
          <w:tab w:val="left" w:pos="867"/>
          <w:tab w:val="left" w:pos="1011"/>
        </w:tabs>
        <w:jc w:val="both"/>
      </w:pPr>
      <w:r>
        <w:t>2) Wyroby, które nie posiadają znaku CE – pod warunkiem, gdy:</w:t>
      </w:r>
    </w:p>
    <w:p w:rsidR="009D577A" w:rsidRDefault="009D577A" w:rsidP="009D577A">
      <w:pPr>
        <w:tabs>
          <w:tab w:val="left" w:pos="147"/>
          <w:tab w:val="left" w:pos="291"/>
          <w:tab w:val="left" w:pos="723"/>
          <w:tab w:val="left" w:pos="867"/>
          <w:tab w:val="left" w:pos="1011"/>
        </w:tabs>
        <w:ind w:left="567"/>
        <w:jc w:val="both"/>
      </w:pPr>
      <w:r>
        <w:t>a) wyrób został wyprodukowany na terytorium Polski</w:t>
      </w:r>
    </w:p>
    <w:p w:rsidR="009D577A" w:rsidRDefault="009D577A" w:rsidP="009D577A">
      <w:pPr>
        <w:tabs>
          <w:tab w:val="left" w:pos="147"/>
          <w:tab w:val="left" w:pos="291"/>
          <w:tab w:val="left" w:pos="723"/>
          <w:tab w:val="left" w:pos="867"/>
          <w:tab w:val="left" w:pos="993"/>
        </w:tabs>
        <w:ind w:left="993"/>
        <w:jc w:val="both"/>
      </w:pPr>
      <w:r>
        <w:t>- w zgodzie z istniejącą Polską Normą, a producent załączył deklarację zgodności z tą normą,</w:t>
      </w:r>
    </w:p>
    <w:p w:rsidR="009D577A" w:rsidRDefault="009D577A" w:rsidP="009D577A">
      <w:pPr>
        <w:tabs>
          <w:tab w:val="left" w:pos="147"/>
          <w:tab w:val="left" w:pos="291"/>
          <w:tab w:val="left" w:pos="723"/>
          <w:tab w:val="left" w:pos="867"/>
          <w:tab w:val="left" w:pos="993"/>
        </w:tabs>
        <w:ind w:left="993"/>
        <w:jc w:val="both"/>
      </w:pPr>
      <w:r>
        <w:t>- w przypadku braku Polskiej normy lub istotnej różnicy od jej zapisów, to w zgodzie uzyskaną aprobatą techniczną, a producent załączył deklarację zgodności z tą aprobatą,</w:t>
      </w:r>
    </w:p>
    <w:p w:rsidR="009D577A" w:rsidRDefault="009D577A" w:rsidP="009D577A">
      <w:pPr>
        <w:tabs>
          <w:tab w:val="left" w:pos="147"/>
          <w:tab w:val="left" w:pos="291"/>
          <w:tab w:val="left" w:pos="723"/>
          <w:tab w:val="left" w:pos="867"/>
          <w:tab w:val="left" w:pos="993"/>
        </w:tabs>
        <w:ind w:left="993"/>
        <w:jc w:val="both"/>
      </w:pPr>
      <w:r>
        <w:t>- posiada znak budowlany świadczący o zgodności z Polską Normą wyrobu albo aprobatą techniczną, a producent załączył odpowiednią informację o wyrobie,</w:t>
      </w:r>
    </w:p>
    <w:p w:rsidR="009D577A" w:rsidRDefault="009D577A" w:rsidP="009D577A">
      <w:pPr>
        <w:tabs>
          <w:tab w:val="left" w:pos="147"/>
          <w:tab w:val="left" w:pos="291"/>
          <w:tab w:val="left" w:pos="567"/>
          <w:tab w:val="left" w:pos="723"/>
          <w:tab w:val="left" w:pos="867"/>
          <w:tab w:val="left" w:pos="1011"/>
        </w:tabs>
        <w:ind w:left="567"/>
        <w:jc w:val="both"/>
      </w:pPr>
      <w:r>
        <w:t>b) wyrób został wyprodukowany poza terytorium Polski, ale udzielono mu aprobaty technicznej a producent załączył do wyrobu deklarację zgodności z tą aprobatą,</w:t>
      </w:r>
    </w:p>
    <w:p w:rsidR="009D577A" w:rsidRDefault="009D577A" w:rsidP="009D577A">
      <w:pPr>
        <w:tabs>
          <w:tab w:val="left" w:pos="147"/>
          <w:tab w:val="left" w:pos="291"/>
          <w:tab w:val="left" w:pos="567"/>
          <w:tab w:val="left" w:pos="723"/>
          <w:tab w:val="left" w:pos="867"/>
          <w:tab w:val="left" w:pos="1011"/>
        </w:tabs>
        <w:ind w:left="567"/>
        <w:jc w:val="both"/>
      </w:pPr>
      <w:r>
        <w:lastRenderedPageBreak/>
        <w:t>c) jest to wyrób umieszczony w odpowiednim wykazie wyrobów mających niewielkie znaczenie dla zdrowia i bezpieczeństwa, dla których producent wydał deklarację zgodności z uznanymi regułami sztuki budowlanej,</w:t>
      </w:r>
    </w:p>
    <w:p w:rsidR="009D577A" w:rsidRDefault="009D577A" w:rsidP="009D577A">
      <w:pPr>
        <w:tabs>
          <w:tab w:val="left" w:pos="3"/>
          <w:tab w:val="left" w:pos="147"/>
          <w:tab w:val="left" w:pos="291"/>
          <w:tab w:val="left" w:pos="723"/>
          <w:tab w:val="left" w:pos="867"/>
          <w:tab w:val="left" w:pos="1011"/>
        </w:tabs>
        <w:jc w:val="both"/>
      </w:pPr>
      <w:r>
        <w:t>3) Jednostkowego, w danym obiekcie budowlanym wyrobu wytworzonego według indywidualnej dokumentacji technicznej, dla którego producent wydał specjalne oświadczenie o zgodności wyrobu z tą dokumentacją oraz z przepisami.</w:t>
      </w:r>
    </w:p>
    <w:p w:rsidR="009D577A" w:rsidRDefault="009D577A" w:rsidP="009D577A">
      <w:pPr>
        <w:tabs>
          <w:tab w:val="left" w:pos="3"/>
          <w:tab w:val="left" w:pos="147"/>
          <w:tab w:val="left" w:pos="291"/>
          <w:tab w:val="left" w:pos="723"/>
          <w:tab w:val="left" w:pos="867"/>
          <w:tab w:val="left" w:pos="1011"/>
        </w:tabs>
        <w:jc w:val="both"/>
      </w:pPr>
    </w:p>
    <w:p w:rsidR="009D577A" w:rsidRDefault="009D577A" w:rsidP="009D577A">
      <w:pPr>
        <w:tabs>
          <w:tab w:val="left" w:pos="3"/>
          <w:tab w:val="left" w:pos="147"/>
          <w:tab w:val="left" w:pos="291"/>
          <w:tab w:val="left" w:pos="723"/>
          <w:tab w:val="left" w:pos="867"/>
          <w:tab w:val="left" w:pos="1011"/>
        </w:tabs>
        <w:jc w:val="both"/>
      </w:pPr>
      <w:r>
        <w:t>Wyrób budowlany, który posiada oznakowanie CE lub znak budowlany, albo posiada deklaracje zgodności, nie może być modyfikowany bez utraty ważności dokumentów dopuszczających do wbudowania. W przypadku zastosowania modyfikacji należy uzyskać aprobatę techniczną dla takiego wyrobu.</w:t>
      </w:r>
    </w:p>
    <w:p w:rsidR="009D577A" w:rsidRDefault="009D577A" w:rsidP="009D577A">
      <w:pPr>
        <w:tabs>
          <w:tab w:val="left" w:pos="3"/>
          <w:tab w:val="left" w:pos="147"/>
          <w:tab w:val="left" w:pos="291"/>
          <w:tab w:val="left" w:pos="723"/>
          <w:tab w:val="left" w:pos="1011"/>
        </w:tabs>
        <w:jc w:val="both"/>
      </w:pPr>
      <w:r>
        <w:tab/>
      </w:r>
      <w:r>
        <w:tab/>
      </w:r>
      <w:r>
        <w:tab/>
        <w:t>W przypadku materiałów, dla których w ST są wymagane dokumenty, każda partia dostarczona do Robót będzie posiadać te dokumenty, określające w sposób jednoznaczny jej cechy.</w:t>
      </w:r>
    </w:p>
    <w:p w:rsidR="009D577A" w:rsidRDefault="009D577A" w:rsidP="009D577A">
      <w:pPr>
        <w:tabs>
          <w:tab w:val="left" w:pos="3"/>
          <w:tab w:val="left" w:pos="147"/>
          <w:tab w:val="left" w:pos="291"/>
          <w:tab w:val="left" w:pos="723"/>
          <w:tab w:val="left" w:pos="1011"/>
        </w:tabs>
        <w:jc w:val="both"/>
      </w:pPr>
      <w:r>
        <w:tab/>
      </w:r>
      <w:r>
        <w:tab/>
      </w:r>
      <w:r>
        <w:tab/>
      </w:r>
      <w:r>
        <w:tab/>
        <w:t>Produkty przemysłowe muszą posiadać odpowiednie dokumenty wydane przez producenta, a w razie potrzeby poparte wynikami badań wykonanych przez niego. Kopie wyników tych badań będą dostarczone przez Wykonawcę Inżynierowi.</w:t>
      </w:r>
    </w:p>
    <w:p w:rsidR="009D577A" w:rsidRDefault="009D577A" w:rsidP="009D577A">
      <w:pPr>
        <w:tabs>
          <w:tab w:val="left" w:pos="3"/>
          <w:tab w:val="left" w:pos="147"/>
          <w:tab w:val="left" w:pos="291"/>
          <w:tab w:val="left" w:pos="723"/>
          <w:tab w:val="left" w:pos="1011"/>
        </w:tabs>
        <w:jc w:val="both"/>
      </w:pPr>
      <w:r>
        <w:tab/>
      </w:r>
      <w:r>
        <w:tab/>
      </w:r>
      <w:r>
        <w:tab/>
      </w:r>
      <w:r>
        <w:tab/>
        <w:t>Jakiekolwiek materiały, które nie spełniają tych wymagań będą odrzucone.</w:t>
      </w:r>
    </w:p>
    <w:p w:rsidR="009D577A" w:rsidRDefault="009D577A" w:rsidP="009D577A">
      <w:pPr>
        <w:pStyle w:val="WD3"/>
      </w:pPr>
      <w:r>
        <w:t>6.8. Dokumenty budowy</w:t>
      </w:r>
    </w:p>
    <w:p w:rsidR="009D577A" w:rsidRDefault="009D577A" w:rsidP="009D577A">
      <w:pPr>
        <w:overflowPunct w:val="0"/>
        <w:autoSpaceDE w:val="0"/>
        <w:spacing w:after="60"/>
        <w:jc w:val="both"/>
      </w:pPr>
      <w:r>
        <w:t>(1) Dziennik budowy</w:t>
      </w:r>
    </w:p>
    <w:p w:rsidR="009D577A" w:rsidRDefault="009D577A" w:rsidP="009D577A">
      <w:pPr>
        <w:overflowPunct w:val="0"/>
        <w:autoSpaceDE w:val="0"/>
        <w:jc w:val="both"/>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9D577A" w:rsidRDefault="009D577A" w:rsidP="009D577A">
      <w:pPr>
        <w:overflowPunct w:val="0"/>
        <w:autoSpaceDE w:val="0"/>
        <w:jc w:val="both"/>
      </w:pPr>
      <w:r>
        <w:tab/>
        <w:t>Zapisy w dzienniku budowy będą dokonywane na bieżąco i będą dotyczyć przebiegu robót, stanu bezpieczeństwa ludzi i mienia oraz technicznej i gospodarczej strony budowy.</w:t>
      </w:r>
    </w:p>
    <w:p w:rsidR="009D577A" w:rsidRDefault="009D577A" w:rsidP="009D577A">
      <w:pPr>
        <w:overflowPunct w:val="0"/>
        <w:autoSpaceDE w:val="0"/>
        <w:jc w:val="both"/>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D577A" w:rsidRDefault="009D577A" w:rsidP="009D577A">
      <w:pPr>
        <w:overflowPunct w:val="0"/>
        <w:autoSpaceDE w:val="0"/>
        <w:jc w:val="both"/>
      </w:pPr>
      <w:r>
        <w:tab/>
        <w:t>Załączone do dziennika budowy protokoły i inne dokumenty będą oznaczone kolejnym numerem załącznika i opatrzone datą i podpisem Wykonawcy i Inżyniera/Kierownika projektu.</w:t>
      </w:r>
    </w:p>
    <w:p w:rsidR="009D577A" w:rsidRDefault="009D577A" w:rsidP="009D577A">
      <w:pPr>
        <w:overflowPunct w:val="0"/>
        <w:autoSpaceDE w:val="0"/>
        <w:jc w:val="both"/>
      </w:pPr>
      <w:r>
        <w:tab/>
        <w:t>Do dziennika budowy należy wpisywać w szczególności:</w:t>
      </w:r>
    </w:p>
    <w:p w:rsidR="009D577A" w:rsidRDefault="009D577A" w:rsidP="009D577A">
      <w:pPr>
        <w:pStyle w:val="WD7"/>
        <w:numPr>
          <w:ilvl w:val="0"/>
          <w:numId w:val="15"/>
        </w:numPr>
        <w:suppressAutoHyphens/>
        <w:autoSpaceDN/>
        <w:adjustRightInd/>
      </w:pPr>
      <w:r>
        <w:t>datę przekazania Wykonawcy terenu budowy,</w:t>
      </w:r>
    </w:p>
    <w:p w:rsidR="009D577A" w:rsidRDefault="009D577A" w:rsidP="009D577A">
      <w:pPr>
        <w:pStyle w:val="WD7"/>
        <w:numPr>
          <w:ilvl w:val="0"/>
          <w:numId w:val="15"/>
        </w:numPr>
        <w:suppressAutoHyphens/>
        <w:autoSpaceDN/>
        <w:adjustRightInd/>
      </w:pPr>
      <w:r>
        <w:t>datę przekazania przez Zamawiającego dokumentacji projektowej,</w:t>
      </w:r>
    </w:p>
    <w:p w:rsidR="009D577A" w:rsidRDefault="009D577A" w:rsidP="009D577A">
      <w:pPr>
        <w:pStyle w:val="WD7"/>
        <w:numPr>
          <w:ilvl w:val="0"/>
          <w:numId w:val="15"/>
        </w:numPr>
        <w:suppressAutoHyphens/>
        <w:autoSpaceDN/>
        <w:adjustRightInd/>
      </w:pPr>
      <w:r>
        <w:t>datę uzgodnienia przez Inżyniera/Kierownika projektu programu zapewnienia jakości i harmonogramów robót,</w:t>
      </w:r>
    </w:p>
    <w:p w:rsidR="009D577A" w:rsidRDefault="009D577A" w:rsidP="009D577A">
      <w:pPr>
        <w:pStyle w:val="WD7"/>
        <w:numPr>
          <w:ilvl w:val="0"/>
          <w:numId w:val="15"/>
        </w:numPr>
        <w:suppressAutoHyphens/>
        <w:autoSpaceDN/>
        <w:adjustRightInd/>
      </w:pPr>
      <w:r>
        <w:t>terminy rozpoczęcia i zakończenia poszczególnych elementów robót,</w:t>
      </w:r>
    </w:p>
    <w:p w:rsidR="009D577A" w:rsidRDefault="009D577A" w:rsidP="009D577A">
      <w:pPr>
        <w:pStyle w:val="WD7"/>
        <w:numPr>
          <w:ilvl w:val="0"/>
          <w:numId w:val="15"/>
        </w:numPr>
        <w:suppressAutoHyphens/>
        <w:autoSpaceDN/>
        <w:adjustRightInd/>
      </w:pPr>
      <w:r>
        <w:t>przebieg robót, trudności i przeszkody w ich prowadzeniu, okresy i przyczyny przerw w robotach,</w:t>
      </w:r>
    </w:p>
    <w:p w:rsidR="009D577A" w:rsidRDefault="009D577A" w:rsidP="009D577A">
      <w:pPr>
        <w:pStyle w:val="WD7"/>
        <w:numPr>
          <w:ilvl w:val="0"/>
          <w:numId w:val="15"/>
        </w:numPr>
        <w:suppressAutoHyphens/>
        <w:autoSpaceDN/>
        <w:adjustRightInd/>
      </w:pPr>
      <w:r>
        <w:t>uwagi i polecenia Inżyniera/Kierownika projektu,</w:t>
      </w:r>
    </w:p>
    <w:p w:rsidR="009D577A" w:rsidRDefault="009D577A" w:rsidP="009D577A">
      <w:pPr>
        <w:pStyle w:val="WD7"/>
        <w:numPr>
          <w:ilvl w:val="0"/>
          <w:numId w:val="15"/>
        </w:numPr>
        <w:suppressAutoHyphens/>
        <w:autoSpaceDN/>
        <w:adjustRightInd/>
      </w:pPr>
      <w:r>
        <w:t>daty zarządzenia wstrzymania robót, z podaniem powodu,</w:t>
      </w:r>
    </w:p>
    <w:p w:rsidR="009D577A" w:rsidRDefault="009D577A" w:rsidP="009D577A">
      <w:pPr>
        <w:pStyle w:val="WD7"/>
        <w:numPr>
          <w:ilvl w:val="0"/>
          <w:numId w:val="15"/>
        </w:numPr>
        <w:suppressAutoHyphens/>
        <w:autoSpaceDN/>
        <w:adjustRightInd/>
      </w:pPr>
      <w:r>
        <w:t>zgłoszenia i daty odbiorów robót zanikających i ulegających zakryciu, częściowych i ostatecznych odbiorów robót,</w:t>
      </w:r>
    </w:p>
    <w:p w:rsidR="009D577A" w:rsidRDefault="009D577A" w:rsidP="009D577A">
      <w:pPr>
        <w:pStyle w:val="WD7"/>
        <w:numPr>
          <w:ilvl w:val="0"/>
          <w:numId w:val="15"/>
        </w:numPr>
        <w:suppressAutoHyphens/>
        <w:autoSpaceDN/>
        <w:adjustRightInd/>
      </w:pPr>
      <w:r>
        <w:t>wyjaśnienia, uwagi i propozycje Wykonawcy,</w:t>
      </w:r>
    </w:p>
    <w:p w:rsidR="009D577A" w:rsidRDefault="009D577A" w:rsidP="009D577A">
      <w:pPr>
        <w:pStyle w:val="WD7"/>
        <w:numPr>
          <w:ilvl w:val="0"/>
          <w:numId w:val="15"/>
        </w:numPr>
        <w:suppressAutoHyphens/>
        <w:autoSpaceDN/>
        <w:adjustRightInd/>
      </w:pPr>
      <w:r>
        <w:t>stan pogody i temperaturę powietrza w okresie wykonywania robót podlegających ograniczeniom lub wymaganiom szczególnym w związku z warunkami klimatycznymi,</w:t>
      </w:r>
    </w:p>
    <w:p w:rsidR="009D577A" w:rsidRDefault="009D577A" w:rsidP="009D577A">
      <w:pPr>
        <w:pStyle w:val="WD7"/>
        <w:numPr>
          <w:ilvl w:val="0"/>
          <w:numId w:val="15"/>
        </w:numPr>
        <w:suppressAutoHyphens/>
        <w:autoSpaceDN/>
        <w:adjustRightInd/>
      </w:pPr>
      <w:r>
        <w:t>zgodność rzeczywistych warunków geotechnicznych z ich opisem w dokumentacji projektowej,</w:t>
      </w:r>
    </w:p>
    <w:p w:rsidR="009D577A" w:rsidRDefault="009D577A" w:rsidP="009D577A">
      <w:pPr>
        <w:pStyle w:val="WD7"/>
        <w:numPr>
          <w:ilvl w:val="0"/>
          <w:numId w:val="15"/>
        </w:numPr>
        <w:suppressAutoHyphens/>
        <w:autoSpaceDN/>
        <w:adjustRightInd/>
      </w:pPr>
      <w:r>
        <w:t>dane dotyczące czynności geodezyjnych (pomiarowych) dokonywanych przed i w trakcie wykonywania robót,</w:t>
      </w:r>
    </w:p>
    <w:p w:rsidR="009D577A" w:rsidRDefault="009D577A" w:rsidP="009D577A">
      <w:pPr>
        <w:pStyle w:val="WD7"/>
        <w:numPr>
          <w:ilvl w:val="0"/>
          <w:numId w:val="15"/>
        </w:numPr>
        <w:suppressAutoHyphens/>
        <w:autoSpaceDN/>
        <w:adjustRightInd/>
      </w:pPr>
      <w:r>
        <w:t>dane dotyczące sposobu wykonywania zabezpieczenia robót,</w:t>
      </w:r>
    </w:p>
    <w:p w:rsidR="009D577A" w:rsidRDefault="009D577A" w:rsidP="009D577A">
      <w:pPr>
        <w:pStyle w:val="WD7"/>
        <w:numPr>
          <w:ilvl w:val="0"/>
          <w:numId w:val="15"/>
        </w:numPr>
        <w:suppressAutoHyphens/>
        <w:autoSpaceDN/>
        <w:adjustRightInd/>
      </w:pPr>
      <w:r>
        <w:t>dane dotyczące jakości materiałów, pobierania próbek oraz wyniki przeprowadzonych badań z podaniem, kto je przeprowadzał,</w:t>
      </w:r>
    </w:p>
    <w:p w:rsidR="009D577A" w:rsidRDefault="009D577A" w:rsidP="009D577A">
      <w:pPr>
        <w:pStyle w:val="WD7"/>
        <w:numPr>
          <w:ilvl w:val="0"/>
          <w:numId w:val="15"/>
        </w:numPr>
        <w:suppressAutoHyphens/>
        <w:autoSpaceDN/>
        <w:adjustRightInd/>
      </w:pPr>
      <w:r>
        <w:t>wyniki prób poszczególnych elementów budowli z podaniem, kto je przeprowadzał,</w:t>
      </w:r>
    </w:p>
    <w:p w:rsidR="009D577A" w:rsidRDefault="009D577A" w:rsidP="009D577A">
      <w:pPr>
        <w:pStyle w:val="WD7"/>
        <w:numPr>
          <w:ilvl w:val="0"/>
          <w:numId w:val="15"/>
        </w:numPr>
        <w:suppressAutoHyphens/>
        <w:autoSpaceDN/>
        <w:adjustRightInd/>
      </w:pPr>
      <w:r>
        <w:t>inne istotne informacje o przebiegu robót.</w:t>
      </w:r>
    </w:p>
    <w:p w:rsidR="009D577A" w:rsidRDefault="009D577A" w:rsidP="009D577A">
      <w:pPr>
        <w:overflowPunct w:val="0"/>
        <w:autoSpaceDE w:val="0"/>
        <w:jc w:val="both"/>
      </w:pPr>
      <w:r>
        <w:tab/>
        <w:t>Propozycje, uwagi i wyjaśnienia Wykonawcy, wpisane do dziennika budowy będą przedłożone Inżynierowi/Kierownikowi projektu do ustosunkowania się.</w:t>
      </w:r>
    </w:p>
    <w:p w:rsidR="009D577A" w:rsidRDefault="009D577A" w:rsidP="009D577A">
      <w:pPr>
        <w:overflowPunct w:val="0"/>
        <w:autoSpaceDE w:val="0"/>
        <w:jc w:val="both"/>
      </w:pPr>
      <w:r>
        <w:tab/>
        <w:t>Decyzje Inżyniera/Kierownika projektu wpisane do dziennika budowy Wykonawca podpisuje z zaznaczeniem ich przyjęcia lub zajęciem stanowiska.</w:t>
      </w:r>
    </w:p>
    <w:p w:rsidR="009D577A" w:rsidRDefault="009D577A" w:rsidP="009D577A">
      <w:pPr>
        <w:overflowPunct w:val="0"/>
        <w:autoSpaceDE w:val="0"/>
        <w:spacing w:after="120"/>
        <w:jc w:val="both"/>
      </w:pPr>
      <w:r>
        <w:tab/>
        <w:t>Wpis projektanta do dziennika budowy obliguje Inżyniera/Kierownika projektu do ustosunkowania się. Projektant nie jest jednak stroną umowy i nie ma uprawnień do wydawania poleceń Wykonawcy robót.</w:t>
      </w:r>
    </w:p>
    <w:p w:rsidR="009D577A" w:rsidRDefault="009D577A" w:rsidP="009D577A">
      <w:pPr>
        <w:overflowPunct w:val="0"/>
        <w:autoSpaceDE w:val="0"/>
        <w:spacing w:after="120"/>
        <w:jc w:val="both"/>
      </w:pPr>
      <w:r>
        <w:t>(2) Książka obmiarów</w:t>
      </w:r>
    </w:p>
    <w:p w:rsidR="009D577A" w:rsidRDefault="009D577A" w:rsidP="009D577A">
      <w:pPr>
        <w:tabs>
          <w:tab w:val="left" w:pos="3"/>
          <w:tab w:val="left" w:pos="147"/>
          <w:tab w:val="left" w:pos="291"/>
          <w:tab w:val="left" w:pos="723"/>
          <w:tab w:val="left" w:pos="867"/>
          <w:tab w:val="left" w:pos="1011"/>
        </w:tabs>
        <w:jc w:val="both"/>
      </w:pPr>
      <w:r>
        <w:lastRenderedPageBreak/>
        <w:tab/>
      </w:r>
      <w:r>
        <w:tab/>
      </w:r>
      <w:r>
        <w:tab/>
      </w:r>
      <w:r>
        <w:tab/>
        <w:t>Książka Obmiarów stanowi dokument pozwalający na rozliczenie faktycznego postępu każdego z elementów Robót. Obmiary wykonanych Robót przeprowadza się w sposób ciągły w jednostkach przyjętych w Kosztorysie i wpisuje do Rejestru Obmiarów. Wzór książki, a w szczególności formularza obmiarów zaproponuje Wykonawca do zatwierdzenia przez Inżyniera. Wpisów do Książki Obmiarów dokonuje Kierownik Budowy i są one potwierdzane przez Inżyniera.</w:t>
      </w:r>
    </w:p>
    <w:p w:rsidR="009D577A" w:rsidRDefault="009D577A" w:rsidP="009D577A">
      <w:pPr>
        <w:overflowPunct w:val="0"/>
        <w:autoSpaceDE w:val="0"/>
        <w:spacing w:after="120"/>
        <w:jc w:val="both"/>
      </w:pPr>
    </w:p>
    <w:p w:rsidR="009D577A" w:rsidRDefault="009D577A" w:rsidP="009D577A">
      <w:pPr>
        <w:overflowPunct w:val="0"/>
        <w:autoSpaceDE w:val="0"/>
        <w:spacing w:after="120"/>
        <w:jc w:val="both"/>
      </w:pPr>
      <w:r>
        <w:t>(3) Dokumenty laboratoryjne</w:t>
      </w:r>
    </w:p>
    <w:p w:rsidR="009D577A" w:rsidRDefault="009D577A" w:rsidP="009D577A">
      <w:pPr>
        <w:overflowPunct w:val="0"/>
        <w:autoSpaceDE w:val="0"/>
        <w:spacing w:after="120"/>
        <w:jc w:val="both"/>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9D577A" w:rsidRDefault="009D577A" w:rsidP="009D577A">
      <w:pPr>
        <w:overflowPunct w:val="0"/>
        <w:autoSpaceDE w:val="0"/>
        <w:spacing w:after="120"/>
        <w:jc w:val="both"/>
      </w:pPr>
      <w:r>
        <w:t>(4) Pozostałe dokumenty budowy</w:t>
      </w:r>
    </w:p>
    <w:p w:rsidR="009D577A" w:rsidRDefault="009D577A" w:rsidP="009D577A">
      <w:pPr>
        <w:overflowPunct w:val="0"/>
        <w:autoSpaceDE w:val="0"/>
        <w:jc w:val="both"/>
      </w:pPr>
      <w:r>
        <w:tab/>
        <w:t>Do dokumentów budowy zalicza się, oprócz wymienionych w punktach (1) - (3) następujące dokumenty:</w:t>
      </w:r>
    </w:p>
    <w:p w:rsidR="009D577A" w:rsidRDefault="009D577A" w:rsidP="009D577A">
      <w:pPr>
        <w:pStyle w:val="WD6"/>
      </w:pPr>
      <w:r>
        <w:t>a) pozwolenie na realizację zadania budowlanego,</w:t>
      </w:r>
    </w:p>
    <w:p w:rsidR="009D577A" w:rsidRDefault="009D577A" w:rsidP="009D577A">
      <w:pPr>
        <w:pStyle w:val="WD6"/>
      </w:pPr>
      <w:r>
        <w:t>b) protokoły przekazania terenu budowy,</w:t>
      </w:r>
    </w:p>
    <w:p w:rsidR="009D577A" w:rsidRDefault="009D577A" w:rsidP="009D577A">
      <w:pPr>
        <w:pStyle w:val="WD6"/>
      </w:pPr>
      <w:r>
        <w:t>c) umowy cywilno-prawne z osobami trzecimi i inne umowy cywilno-prawne,</w:t>
      </w:r>
    </w:p>
    <w:p w:rsidR="009D577A" w:rsidRDefault="009D577A" w:rsidP="009D577A">
      <w:pPr>
        <w:pStyle w:val="WD6"/>
      </w:pPr>
      <w:r>
        <w:t>d) protokoły odbioru robót,</w:t>
      </w:r>
    </w:p>
    <w:p w:rsidR="009D577A" w:rsidRDefault="009D577A" w:rsidP="009D577A">
      <w:pPr>
        <w:pStyle w:val="WD6"/>
      </w:pPr>
      <w:r>
        <w:t>e) protokoły z narad i ustaleń,</w:t>
      </w:r>
    </w:p>
    <w:p w:rsidR="009D577A" w:rsidRDefault="009D577A" w:rsidP="009D577A">
      <w:pPr>
        <w:pStyle w:val="WD6"/>
      </w:pPr>
      <w:r>
        <w:t>f) korespondencję na budowie.</w:t>
      </w:r>
    </w:p>
    <w:p w:rsidR="009D577A" w:rsidRDefault="009D577A" w:rsidP="009D577A">
      <w:pPr>
        <w:overflowPunct w:val="0"/>
        <w:autoSpaceDE w:val="0"/>
        <w:spacing w:before="120" w:after="120"/>
        <w:jc w:val="both"/>
      </w:pPr>
      <w:r>
        <w:t>(5) Przechowywanie dokumentów budowy</w:t>
      </w:r>
    </w:p>
    <w:p w:rsidR="009D577A" w:rsidRDefault="009D577A" w:rsidP="009D577A">
      <w:pPr>
        <w:overflowPunct w:val="0"/>
        <w:autoSpaceDE w:val="0"/>
        <w:jc w:val="both"/>
      </w:pPr>
      <w:r>
        <w:tab/>
        <w:t>Dokumenty budowy będą przechowywane na terenie budowy w miejscu odpowiednio zabezpieczonym.</w:t>
      </w:r>
    </w:p>
    <w:p w:rsidR="009D577A" w:rsidRDefault="009D577A" w:rsidP="009D577A">
      <w:pPr>
        <w:overflowPunct w:val="0"/>
        <w:autoSpaceDE w:val="0"/>
        <w:jc w:val="both"/>
      </w:pPr>
      <w:r>
        <w:tab/>
        <w:t>Zaginięcie któregokolwiek z dokumentów budowy spowoduje jego natychmiastowe odtworzenie w formie przewidzianej prawem.</w:t>
      </w:r>
    </w:p>
    <w:p w:rsidR="009D577A" w:rsidRDefault="009D577A" w:rsidP="009D577A">
      <w:pPr>
        <w:overflowPunct w:val="0"/>
        <w:autoSpaceDE w:val="0"/>
        <w:jc w:val="both"/>
      </w:pPr>
      <w:r>
        <w:tab/>
        <w:t>Wszelkie dokumenty budowy będą zawsze dostępne dla Inżyniera/Kierownika projektu i przedstawiane do wglądu na życzenie Zamawiającego.</w:t>
      </w:r>
    </w:p>
    <w:p w:rsidR="009D577A" w:rsidRDefault="009D577A" w:rsidP="009D577A">
      <w:pPr>
        <w:pStyle w:val="WD2"/>
      </w:pPr>
      <w:r>
        <w:t>7. obmiar robót</w:t>
      </w:r>
    </w:p>
    <w:p w:rsidR="009D577A" w:rsidRDefault="009D577A" w:rsidP="009D577A">
      <w:pPr>
        <w:pStyle w:val="WD3"/>
      </w:pPr>
      <w:r>
        <w:t>7.1. Ogólne zasady obmiaru robót</w:t>
      </w:r>
    </w:p>
    <w:p w:rsidR="009D577A" w:rsidRDefault="009D577A" w:rsidP="009D577A">
      <w:pPr>
        <w:overflowPunct w:val="0"/>
        <w:autoSpaceDE w:val="0"/>
        <w:jc w:val="both"/>
      </w:pPr>
      <w:r>
        <w:tab/>
        <w:t>Obmiar robót będzie określać faktyczny zakres wykonywanych robót zgodnie z dokumentacją projektową i ST, w jednostkach ustalonych w kosztorysie.</w:t>
      </w:r>
    </w:p>
    <w:p w:rsidR="009D577A" w:rsidRDefault="009D577A" w:rsidP="009D577A">
      <w:pPr>
        <w:overflowPunct w:val="0"/>
        <w:autoSpaceDE w:val="0"/>
        <w:jc w:val="both"/>
      </w:pPr>
      <w:r>
        <w:tab/>
        <w:t>Obmiaru robót dokonuje Wykonawca po pisemnym powiadomieniu Inżyniera/Kierownika projektu o zakresie obmierzanych robót i terminie obmiaru, co najmniej na 3 dni przed tym terminem.</w:t>
      </w:r>
    </w:p>
    <w:p w:rsidR="009D577A" w:rsidRDefault="009D577A" w:rsidP="009D577A">
      <w:pPr>
        <w:overflowPunct w:val="0"/>
        <w:autoSpaceDE w:val="0"/>
        <w:jc w:val="both"/>
      </w:pPr>
      <w:r>
        <w:tab/>
        <w:t>Wyniki obmiaru będą wpisane do książki obmiarów.</w:t>
      </w:r>
    </w:p>
    <w:p w:rsidR="009D577A" w:rsidRDefault="009D577A" w:rsidP="009D577A">
      <w:pPr>
        <w:overflowPunct w:val="0"/>
        <w:autoSpaceDE w:val="0"/>
        <w:jc w:val="both"/>
      </w:pPr>
      <w:r>
        <w:tab/>
        <w:t>Jakikolwiek błąd lub przeoczenie (opuszczenie) w ilościach podanych w ślepym kosztorysie lub gdzie indziej w ST nie zwalnia Wykonawcy od obowiązku ukończenia wszystkich robót. Błędne dane zostaną poprawione wg instrukcji Inżyniera/Kierownika projektu na piśmie.</w:t>
      </w:r>
    </w:p>
    <w:p w:rsidR="009D577A" w:rsidRDefault="009D577A" w:rsidP="009D577A">
      <w:pPr>
        <w:overflowPunct w:val="0"/>
        <w:autoSpaceDE w:val="0"/>
        <w:jc w:val="both"/>
      </w:pPr>
      <w:r>
        <w:tab/>
        <w:t>Obmiar gotowych robót będzie przeprowadzony z częstością wymaganą do celu miesięcznej płatności na rzecz Wykonawcy lub w innym czasie określonym w umowie lub oczekiwanym przez Wykonawcę i Inżyniera/Kierownika projektu.</w:t>
      </w:r>
    </w:p>
    <w:p w:rsidR="009D577A" w:rsidRDefault="009D577A" w:rsidP="009D577A">
      <w:pPr>
        <w:pStyle w:val="WD3"/>
      </w:pPr>
      <w:r>
        <w:t>7.2. Zasady określania ilości robót i materiałów</w:t>
      </w:r>
    </w:p>
    <w:p w:rsidR="009D577A" w:rsidRDefault="009D577A" w:rsidP="009D577A">
      <w:pPr>
        <w:overflowPunct w:val="0"/>
        <w:autoSpaceDE w:val="0"/>
        <w:jc w:val="both"/>
      </w:pPr>
      <w:r>
        <w:tab/>
        <w:t>Długości i odległości pomiędzy wyszczególnionymi punktami skrajnymi będą obmierzone poziomo wzdłuż linii osiowej.</w:t>
      </w:r>
    </w:p>
    <w:p w:rsidR="009D577A" w:rsidRDefault="009D577A" w:rsidP="009D577A">
      <w:pPr>
        <w:overflowPunct w:val="0"/>
        <w:autoSpaceDE w:val="0"/>
        <w:jc w:val="both"/>
      </w:pPr>
      <w:r>
        <w:tab/>
        <w:t>Jeśli ST właściwe dla danych robót nie wymagają tego inaczej, objętości będą wyliczone w m</w:t>
      </w:r>
      <w:r>
        <w:rPr>
          <w:vertAlign w:val="superscript"/>
        </w:rPr>
        <w:t>3</w:t>
      </w:r>
      <w:r>
        <w:t xml:space="preserve"> jako długość pomnożona przez średni przekrój.</w:t>
      </w:r>
    </w:p>
    <w:p w:rsidR="009D577A" w:rsidRDefault="009D577A" w:rsidP="009D577A">
      <w:pPr>
        <w:overflowPunct w:val="0"/>
        <w:autoSpaceDE w:val="0"/>
        <w:jc w:val="both"/>
      </w:pPr>
      <w:r>
        <w:tab/>
        <w:t>Ilości, które mają być obmierzone wagowo, będą ważone w tonach lub kilogramach zgodnie z wymaganiami ST.</w:t>
      </w:r>
    </w:p>
    <w:p w:rsidR="009D577A" w:rsidRDefault="009D577A" w:rsidP="009D577A">
      <w:pPr>
        <w:pStyle w:val="WD3"/>
      </w:pPr>
      <w:r>
        <w:t>7.3. Urządzenia i sprzęt pomiarowy</w:t>
      </w:r>
    </w:p>
    <w:p w:rsidR="009D577A" w:rsidRDefault="009D577A" w:rsidP="009D577A">
      <w:pPr>
        <w:overflowPunct w:val="0"/>
        <w:autoSpaceDE w:val="0"/>
        <w:jc w:val="both"/>
      </w:pPr>
      <w:r>
        <w:tab/>
        <w:t>Wszystkie urządzenia i sprzęt pomiarowy, stosowany w czasie obmiaru robót będą zaakceptowane przez Inżyniera/Kierownika projektu.</w:t>
      </w:r>
    </w:p>
    <w:p w:rsidR="009D577A" w:rsidRDefault="009D577A" w:rsidP="009D577A">
      <w:pPr>
        <w:overflowPunct w:val="0"/>
        <w:autoSpaceDE w:val="0"/>
        <w:jc w:val="both"/>
      </w:pPr>
      <w:r>
        <w:tab/>
        <w:t>Urządzenia i sprzęt pomiarowy zostaną dostarczone przez Wykonawcę. Jeżeli urządzenia te lub sprzęt wymagają badań atestujących to Wykonawca będzie posiadać ważne świadectwa legalizacji.</w:t>
      </w:r>
    </w:p>
    <w:p w:rsidR="009D577A" w:rsidRDefault="009D577A" w:rsidP="009D577A">
      <w:pPr>
        <w:overflowPunct w:val="0"/>
        <w:autoSpaceDE w:val="0"/>
        <w:jc w:val="both"/>
      </w:pPr>
      <w:r>
        <w:tab/>
        <w:t>Wszystkie urządzenia pomiarowe będą przez Wykonawcę utrzymywane w dobrym stanie, w całym okresie trwania robót.</w:t>
      </w:r>
    </w:p>
    <w:p w:rsidR="009D577A" w:rsidRDefault="009D577A" w:rsidP="009D577A">
      <w:pPr>
        <w:pStyle w:val="WD3"/>
      </w:pPr>
      <w:r>
        <w:t>7.4. Wagi i zasady ważenia</w:t>
      </w:r>
    </w:p>
    <w:p w:rsidR="009D577A" w:rsidRDefault="009D577A" w:rsidP="009D577A">
      <w:pPr>
        <w:overflowPunct w:val="0"/>
        <w:autoSpaceDE w:val="0"/>
        <w:jc w:val="both"/>
      </w:pPr>
      <w:r>
        <w:tab/>
        <w:t>Wykonawca dostarczy i zainstaluje urządzenia wagowe odpowiadające odnośnym wymaganiom ST Będzie utrzymywać to wyposażenie zapewniając w sposób ciągły zachowanie dokładności wg norm zatwierdzonych przez Inżyniera/Kierownika projektu.</w:t>
      </w:r>
    </w:p>
    <w:p w:rsidR="009D577A" w:rsidRDefault="009D577A" w:rsidP="009D577A">
      <w:pPr>
        <w:pStyle w:val="WD3"/>
      </w:pPr>
      <w:r>
        <w:lastRenderedPageBreak/>
        <w:t>7.5. Czas przeprowadzenia obmiaru</w:t>
      </w:r>
    </w:p>
    <w:p w:rsidR="009D577A" w:rsidRDefault="009D577A" w:rsidP="009D577A">
      <w:pPr>
        <w:overflowPunct w:val="0"/>
        <w:autoSpaceDE w:val="0"/>
        <w:jc w:val="both"/>
      </w:pPr>
      <w:r>
        <w:tab/>
        <w:t>Obmiary będą przeprowadzone przed częściowym lub ostatecznym odbiorem odcinków robót, a także w przypadku występowania dłuższej przerwy w robotach.</w:t>
      </w:r>
    </w:p>
    <w:p w:rsidR="009D577A" w:rsidRDefault="009D577A" w:rsidP="009D577A">
      <w:pPr>
        <w:overflowPunct w:val="0"/>
        <w:autoSpaceDE w:val="0"/>
        <w:jc w:val="both"/>
      </w:pPr>
      <w:r>
        <w:tab/>
        <w:t>Obmiar robót zanikających przeprowadza się w czasie ich wykonywania.</w:t>
      </w:r>
    </w:p>
    <w:p w:rsidR="009D577A" w:rsidRDefault="009D577A" w:rsidP="009D577A">
      <w:pPr>
        <w:overflowPunct w:val="0"/>
        <w:autoSpaceDE w:val="0"/>
        <w:jc w:val="both"/>
      </w:pPr>
      <w:r>
        <w:tab/>
        <w:t>Obmiar robót podlegających zakryciu przeprowadza się przed ich zakryciem.</w:t>
      </w:r>
    </w:p>
    <w:p w:rsidR="009D577A" w:rsidRDefault="009D577A" w:rsidP="009D577A">
      <w:pPr>
        <w:pStyle w:val="tekstost"/>
      </w:pPr>
      <w:r>
        <w:t>Roboty pomiarowe do obmiaru oraz nieodzowne obliczenia będą wykonane w sposób zrozumiały i jednoznaczny oraz będą uzupełnione odpowiednimi szkicami, których wzór zostanie uzgodniony z Inżynierem, oraz dokumentacją fotograficzną, skatalogowaną w sposób nie budzący wątpliwości co do momentu jej wykonania oraz obiektu, który dokumentuje. Obliczenia wraz ze szkicami oraz dokumentacją fotograficzną będą każdorazowo załączone do dokumentów odbiorowych poszczególnych robót a ich wyniki zostaną zapisane w książce obmiaru i potwierdzone przez Inżyniera.</w:t>
      </w:r>
    </w:p>
    <w:p w:rsidR="009D577A" w:rsidRDefault="009D577A" w:rsidP="009D577A">
      <w:pPr>
        <w:pStyle w:val="WD2"/>
      </w:pPr>
      <w:r>
        <w:t>8. odbiór robót</w:t>
      </w:r>
    </w:p>
    <w:p w:rsidR="009D577A" w:rsidRDefault="009D577A" w:rsidP="009D577A">
      <w:pPr>
        <w:pStyle w:val="WD3"/>
      </w:pPr>
      <w:r>
        <w:t>8.1. Rodzaje odbiorów robót</w:t>
      </w:r>
    </w:p>
    <w:p w:rsidR="009D577A" w:rsidRDefault="009D577A" w:rsidP="009D577A">
      <w:pPr>
        <w:overflowPunct w:val="0"/>
        <w:autoSpaceDE w:val="0"/>
        <w:jc w:val="both"/>
      </w:pPr>
      <w:r>
        <w:tab/>
        <w:t>W zależności od ustaleń odpowiednich ST, roboty podlegają następującym etapom odbioru:</w:t>
      </w:r>
    </w:p>
    <w:p w:rsidR="009D577A" w:rsidRDefault="009D577A" w:rsidP="009D577A">
      <w:pPr>
        <w:pStyle w:val="WD6"/>
      </w:pPr>
      <w:r>
        <w:t>a) odbiorowi robót zanikających i ulegających zakryciu,</w:t>
      </w:r>
    </w:p>
    <w:p w:rsidR="009D577A" w:rsidRDefault="009D577A" w:rsidP="009D577A">
      <w:pPr>
        <w:pStyle w:val="WD6"/>
      </w:pPr>
      <w:r>
        <w:t>b) odbiorowi częściowemu,</w:t>
      </w:r>
    </w:p>
    <w:p w:rsidR="009D577A" w:rsidRDefault="009D577A" w:rsidP="009D577A">
      <w:pPr>
        <w:pStyle w:val="WD6"/>
      </w:pPr>
      <w:r>
        <w:t>c) odbiorowi ostatecznemu,</w:t>
      </w:r>
    </w:p>
    <w:p w:rsidR="009D577A" w:rsidRDefault="009D577A" w:rsidP="009D577A">
      <w:pPr>
        <w:pStyle w:val="WD6"/>
      </w:pPr>
      <w:r>
        <w:t>d) odbiorowi pogwarancyjnemu.</w:t>
      </w:r>
    </w:p>
    <w:p w:rsidR="009D577A" w:rsidRDefault="009D577A" w:rsidP="009D577A">
      <w:pPr>
        <w:pStyle w:val="WD3"/>
      </w:pPr>
      <w:r>
        <w:t>8.2. Odbiór robót zanikających i ulegających zakryciu</w:t>
      </w:r>
    </w:p>
    <w:p w:rsidR="009D577A" w:rsidRDefault="009D577A" w:rsidP="009D577A">
      <w:pPr>
        <w:tabs>
          <w:tab w:val="left" w:pos="3"/>
          <w:tab w:val="left" w:pos="147"/>
          <w:tab w:val="left" w:pos="291"/>
          <w:tab w:val="left" w:pos="723"/>
          <w:tab w:val="left" w:pos="867"/>
          <w:tab w:val="left" w:pos="1011"/>
        </w:tabs>
      </w:pPr>
      <w:r>
        <w:tab/>
      </w:r>
      <w:r>
        <w:tab/>
      </w:r>
      <w:r>
        <w:tab/>
        <w:t>Odbiór Robót zanikających i ulegających zakryciu polega na finalnej ocenie ilości i jakości wykonywanych Robót, które w dalszym procesie realizacji ulegną zakryciu.</w:t>
      </w:r>
    </w:p>
    <w:p w:rsidR="009D577A" w:rsidRDefault="009D577A" w:rsidP="009D577A">
      <w:pPr>
        <w:tabs>
          <w:tab w:val="left" w:pos="3"/>
          <w:tab w:val="left" w:pos="147"/>
          <w:tab w:val="left" w:pos="291"/>
          <w:tab w:val="left" w:pos="723"/>
          <w:tab w:val="left" w:pos="867"/>
          <w:tab w:val="left" w:pos="1011"/>
        </w:tabs>
      </w:pPr>
      <w:r>
        <w:tab/>
      </w:r>
      <w:r>
        <w:tab/>
      </w:r>
      <w:r>
        <w:tab/>
      </w:r>
      <w:r>
        <w:tab/>
        <w:t>Odbiór Robót zanikających i ulegających zakryciu będzie dokonany w czasie umożliwiającym wykonanie ewentualnych korekt i poprawek bez hamowania ogólnego postępu Robót.</w:t>
      </w:r>
    </w:p>
    <w:p w:rsidR="009D577A" w:rsidRDefault="009D577A" w:rsidP="009D577A">
      <w:pPr>
        <w:tabs>
          <w:tab w:val="left" w:pos="3"/>
          <w:tab w:val="left" w:pos="147"/>
          <w:tab w:val="left" w:pos="291"/>
          <w:tab w:val="left" w:pos="723"/>
          <w:tab w:val="left" w:pos="867"/>
          <w:tab w:val="left" w:pos="1011"/>
        </w:tabs>
      </w:pPr>
      <w:r>
        <w:tab/>
      </w:r>
      <w:r>
        <w:tab/>
      </w:r>
      <w:r>
        <w:tab/>
      </w:r>
      <w:r>
        <w:tab/>
        <w:t>Odbioru Robót dokonuje Inżynier.</w:t>
      </w:r>
    </w:p>
    <w:p w:rsidR="009D577A" w:rsidRDefault="009D577A" w:rsidP="009D577A">
      <w:pPr>
        <w:tabs>
          <w:tab w:val="left" w:pos="3"/>
          <w:tab w:val="left" w:pos="147"/>
          <w:tab w:val="left" w:pos="291"/>
          <w:tab w:val="left" w:pos="723"/>
          <w:tab w:val="left" w:pos="867"/>
          <w:tab w:val="left" w:pos="1011"/>
        </w:tabs>
      </w:pPr>
      <w:r>
        <w:tab/>
      </w:r>
      <w:r>
        <w:tab/>
      </w:r>
      <w:r>
        <w:tab/>
      </w:r>
      <w:r>
        <w:tab/>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9D577A" w:rsidRDefault="009D577A" w:rsidP="009D577A">
      <w:pPr>
        <w:pStyle w:val="tekstost"/>
      </w:pPr>
      <w:r>
        <w:t>Jakość i ilość robót ulegających zakryciu ocenia Inżynier na podstawie dokumentów zawierających komplet wyników badań laboratoryjnych i w oparciu o przeprowadzone pomiary geodezyjne, w konfrontacji z dokumentacją projektową, ST i uprzednimi ustaleniami. Wykonawca jest zobowiązany również do dokumentowania odbieranych robót w postaci fotograficznej. Dokumentacja ta powinna być skatalogowana w sposób nie budzący wątpliwości co do dat wykonania fotografii oraz obiektów, które dokumentuje.</w:t>
      </w:r>
    </w:p>
    <w:p w:rsidR="009D577A" w:rsidRDefault="009D577A" w:rsidP="009D577A">
      <w:r>
        <w:t>Koszt przygotowania dokumentacji odbiorowej, w tym fotograficznej, nie podlega odrębnej zapłacie i przyjmuje się, że jest włączony w cenę kontraktową.</w:t>
      </w:r>
    </w:p>
    <w:p w:rsidR="009D577A" w:rsidRDefault="009D577A" w:rsidP="009D577A">
      <w:pPr>
        <w:pStyle w:val="WD3"/>
      </w:pPr>
      <w:r>
        <w:t>8.3. Odbiór częściowy</w:t>
      </w:r>
    </w:p>
    <w:p w:rsidR="009D577A" w:rsidRDefault="009D577A" w:rsidP="009D577A">
      <w:pPr>
        <w:pStyle w:val="tekstost"/>
      </w:pPr>
      <w:r>
        <w:t>Odbiór częściowy polega na ocenie ilości i jakości wykonanych części robót. Odbioru częściowego robót dokonuje się wg zasad jak przy odbiorze ostatecznym robót. Odbioru robót dokonuje Komisja w obecności Inżyniera i Wykonawcy. Komisja jest powoływana przez Zamawiającego. Warunkiem dokonania odbioru częściowego jest uprzednie wystawienie przez Inżyniera Świadectwa Przejęcia w zakresie części robót, o ile Wykonawca jest uprawniony do uzyskania takiego świadectwa zgodnie z warunkami Kontraktu.</w:t>
      </w:r>
    </w:p>
    <w:p w:rsidR="009D577A" w:rsidRDefault="009D577A" w:rsidP="009D577A">
      <w:pPr>
        <w:pStyle w:val="WD3"/>
      </w:pPr>
      <w:r>
        <w:t>8.4. Odbiór ostateczny robót</w:t>
      </w:r>
    </w:p>
    <w:p w:rsidR="009D577A" w:rsidRDefault="009D577A" w:rsidP="009D577A">
      <w:pPr>
        <w:overflowPunct w:val="0"/>
        <w:autoSpaceDE w:val="0"/>
        <w:spacing w:after="60"/>
        <w:jc w:val="both"/>
      </w:pPr>
      <w:r>
        <w:rPr>
          <w:b/>
        </w:rPr>
        <w:t>8.4.1.</w:t>
      </w:r>
      <w:r>
        <w:t xml:space="preserve"> Zasady odbioru ostatecznego robót</w:t>
      </w:r>
    </w:p>
    <w:p w:rsidR="009D577A" w:rsidRDefault="009D577A" w:rsidP="009D577A">
      <w:pPr>
        <w:tabs>
          <w:tab w:val="left" w:pos="3"/>
          <w:tab w:val="left" w:pos="147"/>
          <w:tab w:val="left" w:pos="291"/>
          <w:tab w:val="left" w:pos="723"/>
          <w:tab w:val="left" w:pos="867"/>
          <w:tab w:val="left" w:pos="1011"/>
        </w:tabs>
        <w:jc w:val="both"/>
      </w:pPr>
      <w:r>
        <w:tab/>
      </w:r>
      <w:r>
        <w:tab/>
      </w:r>
      <w:r>
        <w:tab/>
        <w:t>Odbiór ostateczny polega na finalnej ocenie rzeczywistego wykonania Robót w odniesieniu do ich ilości, jakości i wartości.</w:t>
      </w:r>
    </w:p>
    <w:p w:rsidR="009D577A" w:rsidRDefault="009D577A" w:rsidP="009D577A">
      <w:pPr>
        <w:tabs>
          <w:tab w:val="left" w:pos="3"/>
          <w:tab w:val="left" w:pos="147"/>
          <w:tab w:val="left" w:pos="291"/>
          <w:tab w:val="left" w:pos="723"/>
          <w:tab w:val="left" w:pos="867"/>
          <w:tab w:val="left" w:pos="1011"/>
        </w:tabs>
        <w:jc w:val="both"/>
      </w:pPr>
      <w:r>
        <w:tab/>
      </w:r>
      <w:r>
        <w:tab/>
      </w:r>
      <w:r>
        <w:tab/>
      </w:r>
      <w:r>
        <w:tab/>
        <w:t>Całkowite zakończenie Robót oraz gotowość do odbioru ostatecznego będzie stwierdzona przez Wykonawcę wpisem do Dziennika Budowy z bezzwłocznym powiadomieniem na piśmie o tym fakcie Inżyniera.</w:t>
      </w:r>
    </w:p>
    <w:p w:rsidR="009D577A" w:rsidRDefault="009D577A" w:rsidP="009D577A">
      <w:pPr>
        <w:tabs>
          <w:tab w:val="left" w:pos="3"/>
          <w:tab w:val="left" w:pos="147"/>
          <w:tab w:val="left" w:pos="291"/>
          <w:tab w:val="left" w:pos="723"/>
          <w:tab w:val="left" w:pos="867"/>
          <w:tab w:val="left" w:pos="1011"/>
        </w:tabs>
        <w:jc w:val="both"/>
      </w:pPr>
      <w:r>
        <w:tab/>
      </w:r>
      <w:r>
        <w:tab/>
      </w:r>
      <w:r>
        <w:tab/>
      </w:r>
      <w:r>
        <w:tab/>
        <w:t>Odbiór ostateczny Robót nastąpi w terminie ustalonym w Dokumentach Kontraktowych, licząc od dnia potwierdzenia przez Inżyniera zakończenia Robót i przyjęcia dokumentów, o których mowa w punkcie 8.3.1. Warunkiem dokonania odbioru ostatecznego jest uprzednie wystawienie przez Inżyniera Świadectwa Przejęcia.</w:t>
      </w:r>
    </w:p>
    <w:p w:rsidR="009D577A" w:rsidRDefault="009D577A" w:rsidP="009D577A">
      <w:pPr>
        <w:tabs>
          <w:tab w:val="left" w:pos="3"/>
          <w:tab w:val="left" w:pos="147"/>
          <w:tab w:val="left" w:pos="291"/>
          <w:tab w:val="left" w:pos="723"/>
          <w:tab w:val="left" w:pos="867"/>
          <w:tab w:val="left" w:pos="1011"/>
        </w:tabs>
        <w:jc w:val="both"/>
      </w:pPr>
      <w:r>
        <w:tab/>
      </w:r>
      <w:r>
        <w:tab/>
      </w:r>
      <w:r>
        <w:tab/>
      </w:r>
      <w:r>
        <w:tab/>
        <w:t>Odbioru ostatecznego Robót dokona komisja wyznaczona przez Zamawiającego w obecności Inżyniera i Wykonawcy. Komisja odbierająca Roboty dokona ich oceny jakościowej na podstawie przedłożonych dokumentów, w tym dokumentacji fotograficznej, wyników badań i pomiarów, ocenie wizualnej oraz zgodności wykonania Robót z Dokumentacją Projektową i ST.</w:t>
      </w:r>
    </w:p>
    <w:p w:rsidR="009D577A" w:rsidRDefault="009D577A" w:rsidP="009D577A">
      <w:pPr>
        <w:tabs>
          <w:tab w:val="left" w:pos="3"/>
          <w:tab w:val="left" w:pos="147"/>
          <w:tab w:val="left" w:pos="291"/>
          <w:tab w:val="left" w:pos="723"/>
          <w:tab w:val="left" w:pos="867"/>
          <w:tab w:val="left" w:pos="1011"/>
        </w:tabs>
        <w:jc w:val="both"/>
      </w:pPr>
      <w:r>
        <w:tab/>
      </w:r>
      <w:r>
        <w:tab/>
      </w:r>
      <w:r>
        <w:tab/>
      </w:r>
      <w:r>
        <w:tab/>
        <w:t>W toku odbioru ostatecznego Robót Komisja zapozna się z realizacją ustaleń przyjętych w trakcie odbiorów Robót zanikających i ulegających zakryciu, zwłaszcza w zakresie wykonania Robót uzupełniających i Robót poprawkowych.</w:t>
      </w:r>
    </w:p>
    <w:p w:rsidR="009D577A" w:rsidRDefault="009D577A" w:rsidP="009D577A">
      <w:pPr>
        <w:tabs>
          <w:tab w:val="left" w:pos="3"/>
          <w:tab w:val="left" w:pos="147"/>
          <w:tab w:val="left" w:pos="291"/>
          <w:tab w:val="left" w:pos="723"/>
          <w:tab w:val="left" w:pos="867"/>
          <w:tab w:val="left" w:pos="1011"/>
        </w:tabs>
        <w:jc w:val="both"/>
      </w:pPr>
      <w:r>
        <w:lastRenderedPageBreak/>
        <w:tab/>
      </w:r>
      <w:r>
        <w:tab/>
      </w:r>
      <w:r>
        <w:tab/>
      </w:r>
      <w:r>
        <w:tab/>
        <w:t>W przypadkach niewykonania wyznaczonych Robót poprawkowych lub Robót uzupełniających w warstwie ścieralnej lub Robotach wykończeniowych, komisja przerwie swoje czynności i ustala nowy termin odbioru ostatecznego.</w:t>
      </w:r>
    </w:p>
    <w:p w:rsidR="009D577A" w:rsidRDefault="009D577A" w:rsidP="009D577A">
      <w:pPr>
        <w:jc w:val="both"/>
      </w:pPr>
      <w:r>
        <w:t>W przypadku stwierdzenia przez Komisję, że jakość wykonywanych robót w poszczególnych asortymentach odbiega od wymaganej Dokumentacją Projektową i ST z uwzględnieniem tolerancji ale nie ma większego wpływu na cechy eksploatacyjne obiektu i bezpieczeństwo ruchu, komisja może dokonać potrąceń, oceniając pomniejszoną wartość wykonywanych robót w stosunku do wymagań przyjętych w dokumentach umowy lub nakazać Wykonawcy wykonanie robót poprawkowych, wyznaczając jednocześnie nowy termin odbioru ostatecznego.</w:t>
      </w:r>
    </w:p>
    <w:p w:rsidR="009D577A" w:rsidRDefault="009D577A" w:rsidP="009D577A">
      <w:pPr>
        <w:tabs>
          <w:tab w:val="left" w:pos="3"/>
          <w:tab w:val="left" w:pos="147"/>
          <w:tab w:val="left" w:pos="291"/>
          <w:tab w:val="left" w:pos="723"/>
          <w:tab w:val="left" w:pos="867"/>
          <w:tab w:val="left" w:pos="1011"/>
        </w:tabs>
        <w:jc w:val="both"/>
      </w:pPr>
      <w:r>
        <w:t>Do odbioru końcowego Wykonawca winien odtworzyć i zastabilizować granice pasa drogowego -  zgodnie z wymaganiami zleceniodawcy .</w:t>
      </w:r>
    </w:p>
    <w:p w:rsidR="009D577A" w:rsidRDefault="009D577A" w:rsidP="009D577A">
      <w:pPr>
        <w:tabs>
          <w:tab w:val="left" w:pos="3"/>
          <w:tab w:val="left" w:pos="147"/>
          <w:tab w:val="left" w:pos="291"/>
          <w:tab w:val="left" w:pos="723"/>
          <w:tab w:val="left" w:pos="867"/>
          <w:tab w:val="left" w:pos="1011"/>
        </w:tabs>
        <w:jc w:val="both"/>
      </w:pPr>
      <w:r>
        <w:t>W przypadku stwierdzenia przez komisję, że jakość wykonywanych robót w poszczególnych asortymentach nieznacznie odbiega od wymaganej dokumentacją projektową i ST z uwzględnieniem tolerancji i nie ma większego wpływu na cechy eksploatacyjne obiektu i bezpiecznego ruchu, komisja dokona potrąceń, oceniając pomniejszoną wartość wykonywanych robót w stosunku do wymagań przyjętych w dokumentach umowy.</w:t>
      </w:r>
    </w:p>
    <w:p w:rsidR="009D577A" w:rsidRDefault="009D577A" w:rsidP="009D577A">
      <w:pPr>
        <w:tabs>
          <w:tab w:val="left" w:pos="3"/>
          <w:tab w:val="left" w:pos="147"/>
          <w:tab w:val="left" w:pos="291"/>
          <w:tab w:val="left" w:pos="723"/>
          <w:tab w:val="left" w:pos="867"/>
          <w:tab w:val="left" w:pos="1011"/>
        </w:tabs>
        <w:jc w:val="both"/>
      </w:pPr>
      <w:r>
        <w:t>Potrącenia na nieprawidłową zawartość asfaltu oblicza się na podstawie następującego wzoru</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pPr>
      <w:r>
        <w:t>P=A*p</w:t>
      </w:r>
      <w:r>
        <w:rPr>
          <w:vertAlign w:val="subscript"/>
        </w:rPr>
        <w:t>a</w:t>
      </w:r>
      <w:r>
        <w:t>*c</w:t>
      </w:r>
      <w:r>
        <w:rPr>
          <w:vertAlign w:val="subscript"/>
        </w:rPr>
        <w:t>j</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pPr>
      <w:r>
        <w:t>A – powierzchnia</w:t>
      </w:r>
    </w:p>
    <w:p w:rsidR="009D577A" w:rsidRDefault="009D577A" w:rsidP="009D577A">
      <w:pPr>
        <w:tabs>
          <w:tab w:val="left" w:pos="3"/>
          <w:tab w:val="left" w:pos="147"/>
          <w:tab w:val="left" w:pos="291"/>
          <w:tab w:val="left" w:pos="723"/>
          <w:tab w:val="left" w:pos="867"/>
          <w:tab w:val="left" w:pos="1011"/>
        </w:tabs>
      </w:pPr>
      <w:r>
        <w:t>p</w:t>
      </w:r>
      <w:r>
        <w:rPr>
          <w:vertAlign w:val="subscript"/>
        </w:rPr>
        <w:t>a</w:t>
      </w:r>
      <w:r>
        <w:t xml:space="preserve"> – współczynnik do obliczania potrąceń za niewłaściwą ilość lepiszcza</w:t>
      </w:r>
    </w:p>
    <w:p w:rsidR="009D577A" w:rsidRDefault="009D577A" w:rsidP="009D577A">
      <w:pPr>
        <w:tabs>
          <w:tab w:val="left" w:pos="3"/>
          <w:tab w:val="left" w:pos="147"/>
          <w:tab w:val="left" w:pos="291"/>
          <w:tab w:val="left" w:pos="723"/>
          <w:tab w:val="left" w:pos="867"/>
          <w:tab w:val="left" w:pos="1011"/>
        </w:tabs>
      </w:pPr>
      <w:r>
        <w:t>c</w:t>
      </w:r>
      <w:r>
        <w:rPr>
          <w:vertAlign w:val="subscript"/>
        </w:rPr>
        <w:t>j</w:t>
      </w:r>
      <w:r>
        <w:t xml:space="preserve"> – cena jednostkowa</w:t>
      </w:r>
    </w:p>
    <w:p w:rsidR="009D577A" w:rsidRDefault="009D577A" w:rsidP="009D577A">
      <w:pPr>
        <w:tabs>
          <w:tab w:val="left" w:pos="3"/>
          <w:tab w:val="left" w:pos="147"/>
          <w:tab w:val="left" w:pos="291"/>
          <w:tab w:val="left" w:pos="723"/>
          <w:tab w:val="left" w:pos="867"/>
          <w:tab w:val="left" w:pos="1011"/>
        </w:tabs>
      </w:pPr>
      <w:r>
        <w:t>P – potrącenia</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pPr>
      <w:r>
        <w:t>Współczynnik „p</w:t>
      </w:r>
      <w:r>
        <w:rPr>
          <w:vertAlign w:val="subscript"/>
        </w:rPr>
        <w:t>a</w:t>
      </w:r>
      <w:r>
        <w:t>” do obliczania potrąceń za niewłaściwą ilość lepiszcza</w:t>
      </w:r>
    </w:p>
    <w:p w:rsidR="009D577A" w:rsidRDefault="009D577A" w:rsidP="009D577A">
      <w:pPr>
        <w:tabs>
          <w:tab w:val="left" w:pos="3"/>
          <w:tab w:val="left" w:pos="147"/>
          <w:tab w:val="left" w:pos="291"/>
          <w:tab w:val="left" w:pos="723"/>
          <w:tab w:val="left" w:pos="867"/>
          <w:tab w:val="left" w:pos="1011"/>
        </w:tabs>
      </w:pPr>
    </w:p>
    <w:tbl>
      <w:tblPr>
        <w:tblW w:w="0" w:type="auto"/>
        <w:tblInd w:w="767" w:type="dxa"/>
        <w:tblLayout w:type="fixed"/>
        <w:tblCellMar>
          <w:left w:w="70" w:type="dxa"/>
          <w:right w:w="70" w:type="dxa"/>
        </w:tblCellMar>
        <w:tblLook w:val="04A0" w:firstRow="1" w:lastRow="0" w:firstColumn="1" w:lastColumn="0" w:noHBand="0" w:noVBand="1"/>
      </w:tblPr>
      <w:tblGrid>
        <w:gridCol w:w="4678"/>
        <w:gridCol w:w="971"/>
        <w:gridCol w:w="992"/>
        <w:gridCol w:w="1018"/>
      </w:tblGrid>
      <w:tr w:rsidR="009D577A" w:rsidTr="00EE768E">
        <w:tc>
          <w:tcPr>
            <w:tcW w:w="4678" w:type="dxa"/>
            <w:tcBorders>
              <w:top w:val="single" w:sz="4" w:space="0" w:color="000000"/>
              <w:left w:val="single" w:sz="4" w:space="0" w:color="000000"/>
              <w:bottom w:val="single" w:sz="4" w:space="0" w:color="000000"/>
              <w:right w:val="nil"/>
            </w:tcBorders>
            <w:hideMark/>
          </w:tcPr>
          <w:p w:rsidR="009D577A" w:rsidRDefault="009D577A" w:rsidP="00EE768E">
            <w:r>
              <w:t>Odchylenie od recepty w %</w:t>
            </w:r>
          </w:p>
        </w:tc>
        <w:tc>
          <w:tcPr>
            <w:tcW w:w="971" w:type="dxa"/>
            <w:tcBorders>
              <w:top w:val="single" w:sz="4" w:space="0" w:color="000000"/>
              <w:left w:val="single" w:sz="4" w:space="0" w:color="000000"/>
              <w:bottom w:val="single" w:sz="4" w:space="0" w:color="000000"/>
              <w:right w:val="nil"/>
            </w:tcBorders>
            <w:hideMark/>
          </w:tcPr>
          <w:p w:rsidR="009D577A" w:rsidRDefault="009D577A" w:rsidP="00EE768E">
            <w:pPr>
              <w:jc w:val="center"/>
            </w:pPr>
            <w:r>
              <w:t>0,4</w:t>
            </w:r>
          </w:p>
        </w:tc>
        <w:tc>
          <w:tcPr>
            <w:tcW w:w="992" w:type="dxa"/>
            <w:tcBorders>
              <w:top w:val="single" w:sz="4" w:space="0" w:color="000000"/>
              <w:left w:val="single" w:sz="4" w:space="0" w:color="000000"/>
              <w:bottom w:val="single" w:sz="4" w:space="0" w:color="000000"/>
              <w:right w:val="nil"/>
            </w:tcBorders>
            <w:hideMark/>
          </w:tcPr>
          <w:p w:rsidR="009D577A" w:rsidRDefault="009D577A" w:rsidP="00EE768E">
            <w:pPr>
              <w:jc w:val="center"/>
            </w:pPr>
            <w:r>
              <w:t>0,5</w:t>
            </w:r>
          </w:p>
        </w:tc>
        <w:tc>
          <w:tcPr>
            <w:tcW w:w="1018"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rPr>
          <w:trHeight w:val="51"/>
        </w:trPr>
        <w:tc>
          <w:tcPr>
            <w:tcW w:w="4678" w:type="dxa"/>
            <w:tcBorders>
              <w:top w:val="single" w:sz="4" w:space="0" w:color="000000"/>
              <w:left w:val="single" w:sz="4" w:space="0" w:color="000000"/>
              <w:bottom w:val="single" w:sz="4" w:space="0" w:color="000000"/>
              <w:right w:val="nil"/>
            </w:tcBorders>
            <w:hideMark/>
          </w:tcPr>
          <w:p w:rsidR="009D577A" w:rsidRDefault="009D577A" w:rsidP="00EE768E">
            <w:r>
              <w:t>p</w:t>
            </w:r>
            <w:r>
              <w:rPr>
                <w:vertAlign w:val="subscript"/>
              </w:rPr>
              <w:t>a</w:t>
            </w:r>
          </w:p>
        </w:tc>
        <w:tc>
          <w:tcPr>
            <w:tcW w:w="971" w:type="dxa"/>
            <w:tcBorders>
              <w:top w:val="single" w:sz="4" w:space="0" w:color="000000"/>
              <w:left w:val="single" w:sz="4" w:space="0" w:color="000000"/>
              <w:bottom w:val="single" w:sz="4" w:space="0" w:color="000000"/>
              <w:right w:val="nil"/>
            </w:tcBorders>
            <w:hideMark/>
          </w:tcPr>
          <w:p w:rsidR="009D577A" w:rsidRDefault="009D577A" w:rsidP="00EE768E">
            <w:pPr>
              <w:jc w:val="center"/>
            </w:pPr>
            <w:r>
              <w:t>0,080</w:t>
            </w:r>
          </w:p>
        </w:tc>
        <w:tc>
          <w:tcPr>
            <w:tcW w:w="992"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0,140</w:t>
            </w:r>
          </w:p>
        </w:tc>
        <w:tc>
          <w:tcPr>
            <w:tcW w:w="1018"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tabs>
          <w:tab w:val="left" w:pos="3"/>
          <w:tab w:val="left" w:pos="147"/>
          <w:tab w:val="left" w:pos="291"/>
          <w:tab w:val="left" w:pos="723"/>
          <w:tab w:val="left" w:pos="867"/>
          <w:tab w:val="left" w:pos="1011"/>
        </w:tabs>
      </w:pPr>
    </w:p>
    <w:p w:rsidR="009D577A" w:rsidRDefault="009D577A" w:rsidP="009D577A">
      <w:pPr>
        <w:jc w:val="both"/>
      </w:pPr>
      <w:r>
        <w:t>Potrącenia za nieprawidłową zawartość kruszyw w mieszance mineralno-asfaltowej oblicza się na podstawie następującego wzoru:</w:t>
      </w:r>
    </w:p>
    <w:p w:rsidR="009D577A" w:rsidRDefault="009D577A" w:rsidP="009D577A">
      <w:pPr>
        <w:jc w:val="both"/>
      </w:pPr>
      <w:r>
        <w:t>P=A*p</w:t>
      </w:r>
      <w:r>
        <w:rPr>
          <w:vertAlign w:val="subscript"/>
        </w:rPr>
        <w:t>ż(w)</w:t>
      </w:r>
      <w:r>
        <w:t>*C</w:t>
      </w:r>
      <w:r>
        <w:rPr>
          <w:vertAlign w:val="subscript"/>
        </w:rPr>
        <w:t>j</w:t>
      </w:r>
      <w:r>
        <w:t>*r</w:t>
      </w:r>
    </w:p>
    <w:p w:rsidR="009D577A" w:rsidRDefault="009D577A" w:rsidP="009D577A">
      <w:pPr>
        <w:jc w:val="both"/>
      </w:pPr>
      <w:r>
        <w:t>gdzie A- powierzchnia</w:t>
      </w:r>
    </w:p>
    <w:p w:rsidR="009D577A" w:rsidRDefault="009D577A" w:rsidP="009D577A">
      <w:pPr>
        <w:jc w:val="both"/>
      </w:pPr>
      <w:r>
        <w:t xml:space="preserve">         p</w:t>
      </w:r>
      <w:r>
        <w:rPr>
          <w:vertAlign w:val="subscript"/>
        </w:rPr>
        <w:t>ż</w:t>
      </w:r>
      <w:r>
        <w:t xml:space="preserve"> – współczynnik do obliczania potrąceń za niewłaściwią ilość kruszywa  grubego o wymiarze &gt;2mm</w:t>
      </w:r>
    </w:p>
    <w:p w:rsidR="009D577A" w:rsidRDefault="009D577A" w:rsidP="009D577A">
      <w:pPr>
        <w:jc w:val="both"/>
      </w:pPr>
      <w:r>
        <w:t xml:space="preserve">         p</w:t>
      </w:r>
      <w:r>
        <w:rPr>
          <w:vertAlign w:val="subscript"/>
        </w:rPr>
        <w:t>w</w:t>
      </w:r>
      <w:r>
        <w:t xml:space="preserve"> - współczynnik do obliczania potrąceń za niewłaściwią ilość kruszywa  grubego o wymiarze &lt;2mm</w:t>
      </w:r>
    </w:p>
    <w:p w:rsidR="009D577A" w:rsidRDefault="009D577A" w:rsidP="009D577A">
      <w:pPr>
        <w:jc w:val="both"/>
      </w:pPr>
      <w:r>
        <w:t xml:space="preserve">         C</w:t>
      </w:r>
      <w:r>
        <w:rPr>
          <w:vertAlign w:val="subscript"/>
        </w:rPr>
        <w:t xml:space="preserve">j </w:t>
      </w:r>
      <w:r>
        <w:t xml:space="preserve"> - cena jednostkowa</w:t>
      </w:r>
    </w:p>
    <w:p w:rsidR="009D577A" w:rsidRDefault="009D577A" w:rsidP="009D577A">
      <w:pPr>
        <w:jc w:val="both"/>
      </w:pPr>
      <w:r>
        <w:t xml:space="preserve">         P- potrącenia</w:t>
      </w:r>
    </w:p>
    <w:p w:rsidR="009D577A" w:rsidRDefault="009D577A" w:rsidP="009D577A">
      <w:pPr>
        <w:jc w:val="both"/>
      </w:pPr>
      <w:r>
        <w:t xml:space="preserve">         r – udział procentowy ziaren w recepcie</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jc w:val="both"/>
      </w:pPr>
      <w:r>
        <w:t>Współczynnik „p</w:t>
      </w:r>
      <w:r>
        <w:rPr>
          <w:vertAlign w:val="subscript"/>
        </w:rPr>
        <w:t>w</w:t>
      </w:r>
      <w:r>
        <w:t>” do obliczania potrąceń za niewłaściwą ilośc kruszywa o wymiarze &lt; 0,063mm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1,6-1,7</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1,8-1,9</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2,0-2,4</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2,5-3,0</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p</w:t>
            </w:r>
            <w:r>
              <w:rPr>
                <w:vertAlign w:val="subscript"/>
              </w:rPr>
              <w:t>w</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0,13</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0,17</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0,2</w:t>
            </w:r>
          </w:p>
        </w:tc>
      </w:tr>
    </w:tbl>
    <w:p w:rsidR="009D577A" w:rsidRDefault="009D577A" w:rsidP="009D577A">
      <w:pPr>
        <w:jc w:val="both"/>
      </w:pPr>
    </w:p>
    <w:p w:rsidR="009D577A" w:rsidRDefault="009D577A" w:rsidP="009D577A">
      <w:pPr>
        <w:jc w:val="both"/>
      </w:pPr>
      <w:r>
        <w:t>Współczynnik „p</w:t>
      </w:r>
      <w:r>
        <w:rPr>
          <w:vertAlign w:val="subscript"/>
        </w:rPr>
        <w:t>w</w:t>
      </w:r>
      <w:r>
        <w:t>” do obliczania potrąceń za niewłaściwą ilośc kruszywa o wymiarze &lt; 125mm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3</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p</w:t>
            </w:r>
            <w:r>
              <w:rPr>
                <w:vertAlign w:val="subscript"/>
              </w:rPr>
              <w:t>w</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jc w:val="both"/>
      </w:pPr>
      <w:r>
        <w:t>Współczynnik „p</w:t>
      </w:r>
      <w:r>
        <w:rPr>
          <w:vertAlign w:val="subscript"/>
        </w:rPr>
        <w:t>w</w:t>
      </w:r>
      <w:r>
        <w:t>” do obliczania potrąceń za niewłaściwą ilośc kruszywa drobnego o wymiarze &lt; 2mm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6</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p</w:t>
            </w:r>
            <w:r>
              <w:rPr>
                <w:vertAlign w:val="subscript"/>
              </w:rPr>
              <w:t>w</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jc w:val="both"/>
      </w:pPr>
      <w:r>
        <w:t>Współczynnik „p</w:t>
      </w:r>
      <w:r>
        <w:rPr>
          <w:vertAlign w:val="subscript"/>
        </w:rPr>
        <w:t>w</w:t>
      </w:r>
      <w:r>
        <w:t>” do obliczania potrąceń za niewłaściwą ilośc kruszywa grubego o wymiarze &lt; D/2mm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6</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p</w:t>
            </w:r>
            <w:r>
              <w:rPr>
                <w:vertAlign w:val="subscript"/>
              </w:rPr>
              <w:t>w</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jc w:val="both"/>
      </w:pPr>
      <w:r>
        <w:t>Współczynnik „p</w:t>
      </w:r>
      <w:r>
        <w:rPr>
          <w:vertAlign w:val="subscript"/>
        </w:rPr>
        <w:t>w</w:t>
      </w:r>
      <w:r>
        <w:t>” do obliczania potrąceń za niewłaściwą ilośc kruszywa grubego o wymiarze &lt; Dmm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6</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p</w:t>
            </w:r>
            <w:r>
              <w:rPr>
                <w:vertAlign w:val="subscript"/>
              </w:rPr>
              <w:t>w</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overflowPunct w:val="0"/>
        <w:autoSpaceDE w:val="0"/>
        <w:spacing w:before="60" w:after="60"/>
        <w:jc w:val="both"/>
      </w:pPr>
      <w:r>
        <w:rPr>
          <w:b/>
        </w:rPr>
        <w:t>8.4.2.</w:t>
      </w:r>
      <w:r>
        <w:t xml:space="preserve"> Dokumenty do odbioru ostatecznego</w:t>
      </w:r>
    </w:p>
    <w:p w:rsidR="009D577A" w:rsidRDefault="009D577A" w:rsidP="009D577A">
      <w:pPr>
        <w:tabs>
          <w:tab w:val="left" w:pos="3"/>
          <w:tab w:val="left" w:pos="147"/>
          <w:tab w:val="left" w:pos="291"/>
          <w:tab w:val="left" w:pos="723"/>
          <w:tab w:val="left" w:pos="867"/>
          <w:tab w:val="left" w:pos="1011"/>
        </w:tabs>
        <w:jc w:val="both"/>
      </w:pPr>
      <w:r>
        <w:tab/>
      </w:r>
      <w:r>
        <w:tab/>
      </w:r>
      <w:r>
        <w:tab/>
      </w:r>
      <w:r>
        <w:tab/>
        <w:t>Podstawowym dokumentem do dokonania odbioru ostatecznego Robót jest protokół odbioru ostatecznego Robót sporządzony wg wzoru ustalonego przez Zamawiającego.</w:t>
      </w:r>
    </w:p>
    <w:p w:rsidR="009D577A" w:rsidRDefault="009D577A" w:rsidP="009D577A">
      <w:pPr>
        <w:tabs>
          <w:tab w:val="left" w:pos="3"/>
          <w:tab w:val="left" w:pos="147"/>
          <w:tab w:val="left" w:pos="291"/>
          <w:tab w:val="left" w:pos="723"/>
          <w:tab w:val="left" w:pos="867"/>
          <w:tab w:val="left" w:pos="1011"/>
        </w:tabs>
        <w:jc w:val="both"/>
      </w:pPr>
      <w:r>
        <w:tab/>
      </w:r>
      <w:r>
        <w:tab/>
      </w:r>
      <w:r>
        <w:tab/>
      </w:r>
      <w:r>
        <w:tab/>
        <w:t>Do odbioru ostatecznego Wykonawca jest zobowiązany przygotować następujące dokumenty:</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 xml:space="preserve">Dokumentację projektową podstawową z naniesionymi zmianami, potwierdzonymi przez Inżyniera oraz </w:t>
      </w:r>
      <w:r>
        <w:lastRenderedPageBreak/>
        <w:t>dodatkową, jeśli została sporządzona w trakcie realizacji umowy; wymaga się przy tym, żeby dokumentacja została tak opracowana graficznie, aby wszelkie naniesione zmiany były łatwo rozpoznawalne,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Specyfikacje Techniczne  (podstawowe z Kontraktu i ew. uzupełniające lub zamienne).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Recepty i ustalenia technologiczne.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Dzienniki Budowy i Rejestry Obmiarów (oryginały).</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Wyniki pomiarów kontrolnych oraz badań i oznaczeń laboratoryjnych, zgodnie z ST i ew. PZJ.</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Deklaracje zgodności lub certyfikaty zgodności wbudowanych materiałów zgodnie z ST i ew. PZJ.</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Opinię technologiczną opracowaną przez Wykonawcę i skoreferowaną przez Inżyniera, sporządzoną na podstawie wszystkich wyników badań i pomiarów załączonych do dokumentów odbioru, wykonanych zgodnie ST i PZJ.</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Rysunki (dokumentacje) na wykonanie robót towarzyszących (np. na przełożenie linii telefonicznej, energetycznej, gazowej, oświetlenia itp.) oraz protokoły odbioru i przekazania tych robót właścicielom urządzeń.</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Dokumentację fotograficzną skatalogowaną w sposób nie budzący wątpliwości co do dat wykonania fotografii oraz obiektów, które dokumentuje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 xml:space="preserve">Geodezyjną inwentaryzację powykonawczą Robót i sieci uzbrojenia terenu </w:t>
      </w:r>
    </w:p>
    <w:p w:rsidR="009D577A" w:rsidRDefault="009D577A" w:rsidP="009D577A">
      <w:pPr>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pPr>
      <w:r>
        <w:t>Kopię mapy zasadniczej powstałej w wyniku geodezyjnej inwentaryzacji powykonawczej z klauzulą Powiatowego Ośrodka Dokumentacji Geodezyjno Kartograficznego w 2 egz.,  oraz wersję cyfrową mapy zasadniczej w pliku  dwg .</w:t>
      </w:r>
    </w:p>
    <w:p w:rsidR="009D577A" w:rsidRDefault="009D577A" w:rsidP="009D577A">
      <w:pPr>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pPr>
      <w:r>
        <w:t>Operat z  pomiarów odkształceń i przemieszczeń  obiektów inżynierskich  prowadzonych w trakcie budowy.</w:t>
      </w:r>
    </w:p>
    <w:p w:rsidR="009D577A" w:rsidRDefault="009D577A" w:rsidP="009D577A">
      <w:pPr>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pPr>
      <w:r>
        <w:t>Protokoły  podpisane z właścicielami nieruchomości zajętych czasowo pod wykonanie infrastruktury technicznej  - dotyczące zaspokojenia roszczeń.</w:t>
      </w:r>
    </w:p>
    <w:p w:rsidR="009D577A" w:rsidRDefault="009D577A" w:rsidP="009D577A">
      <w:pPr>
        <w:jc w:val="both"/>
      </w:pPr>
    </w:p>
    <w:p w:rsidR="009D577A" w:rsidRDefault="009D577A" w:rsidP="009D577A">
      <w:pPr>
        <w:jc w:val="both"/>
      </w:pPr>
      <w:r>
        <w:t xml:space="preserve">Wykonawca opracuje operat odbiorowy w jednym egzemplarzu oryginalnym i w trzech kopiach. Dodatkowo Wykonawca zeskanuje wszystkie dokumenty wchodzące w skład operatu odbiorowego, za wyjątkiem pozycji 10, w rozdzielczości umożliwiającej czytelny wydruk w formacie odpowiadającym oryginałowi i zapisze na nośniku danych w jednym egzemplarzu w formacie zapisu danych uzgodnionym z Inżynierem. Pozycja 10 zostanie zapisana na nośniku danych w formacie *.dwg lub *.dgn. </w:t>
      </w:r>
    </w:p>
    <w:p w:rsidR="009D577A" w:rsidRDefault="009D577A" w:rsidP="009D577A">
      <w:pPr>
        <w:jc w:val="both"/>
      </w:pPr>
      <w:r>
        <w:t>Koszt przygotowania wszystkich egzemplarzy dokumentacji odbiorowej wraz z wersją elektroniczną jest zawarty w cenie kontraktowej i nie podlega odrębnej zapłacie.</w:t>
      </w:r>
    </w:p>
    <w:p w:rsidR="009D577A" w:rsidRDefault="009D577A" w:rsidP="009D577A">
      <w:pPr>
        <w:tabs>
          <w:tab w:val="left" w:pos="3"/>
          <w:tab w:val="left" w:pos="147"/>
          <w:tab w:val="left" w:pos="291"/>
          <w:tab w:val="left" w:pos="723"/>
          <w:tab w:val="left" w:pos="867"/>
          <w:tab w:val="left" w:pos="1011"/>
        </w:tabs>
        <w:jc w:val="both"/>
      </w:pPr>
      <w:r>
        <w:tab/>
      </w:r>
      <w:r>
        <w:tab/>
      </w:r>
      <w:r>
        <w:tab/>
      </w:r>
      <w:r>
        <w:tab/>
        <w:t>W przypadku, gdy wg komisji, Roboty pod względem przygotowania dokumentacyjnego nie będą gotowe do odbioru ostatecznego, komisja w porozumieniu z Wykonawcą wyznaczy ponowny termin odbioru ostatecznego Robót.</w:t>
      </w:r>
    </w:p>
    <w:p w:rsidR="009D577A" w:rsidRDefault="009D577A" w:rsidP="009D577A">
      <w:pPr>
        <w:tabs>
          <w:tab w:val="left" w:pos="3"/>
          <w:tab w:val="left" w:pos="147"/>
          <w:tab w:val="left" w:pos="291"/>
          <w:tab w:val="left" w:pos="723"/>
          <w:tab w:val="left" w:pos="867"/>
          <w:tab w:val="left" w:pos="1011"/>
        </w:tabs>
        <w:jc w:val="both"/>
      </w:pPr>
      <w:r>
        <w:tab/>
      </w:r>
      <w:r>
        <w:tab/>
      </w:r>
      <w:r>
        <w:tab/>
      </w:r>
      <w:r>
        <w:tab/>
        <w:t>Wszystkie zarządzone przez komisję Roboty poprawkowe lub uzupełniające będą zestawione wg wzoru ustalonego przez Zamawiającego.</w:t>
      </w:r>
    </w:p>
    <w:p w:rsidR="009D577A" w:rsidRDefault="009D577A" w:rsidP="009D577A">
      <w:pPr>
        <w:tabs>
          <w:tab w:val="left" w:pos="3"/>
          <w:tab w:val="left" w:pos="147"/>
          <w:tab w:val="left" w:pos="291"/>
          <w:tab w:val="left" w:pos="723"/>
          <w:tab w:val="left" w:pos="867"/>
          <w:tab w:val="left" w:pos="1011"/>
        </w:tabs>
        <w:jc w:val="both"/>
      </w:pPr>
      <w:r>
        <w:tab/>
      </w:r>
      <w:r>
        <w:tab/>
      </w:r>
      <w:r>
        <w:tab/>
      </w:r>
      <w:r>
        <w:tab/>
        <w:t>Termin wykonania Robót poprawkowych i Robót uzupełniających wyznaczy komisja.</w:t>
      </w:r>
    </w:p>
    <w:p w:rsidR="009D577A" w:rsidRDefault="009D577A" w:rsidP="009D577A">
      <w:pPr>
        <w:pStyle w:val="WD3"/>
      </w:pPr>
      <w:r>
        <w:t>8.5. Odbiór pogwarancyjny</w:t>
      </w:r>
    </w:p>
    <w:p w:rsidR="009D577A" w:rsidRDefault="009D577A" w:rsidP="009D577A">
      <w:pPr>
        <w:overflowPunct w:val="0"/>
        <w:autoSpaceDE w:val="0"/>
        <w:jc w:val="both"/>
      </w:pPr>
      <w:r>
        <w:tab/>
        <w:t>Odbiór pogwarancyjny polega na ocenie wykonanych robót związanych z usunięciem wad stwierdzonych przy odbiorze ostatecznym i zaistniałych w okresie gwarancyjnym.</w:t>
      </w:r>
    </w:p>
    <w:p w:rsidR="009D577A" w:rsidRDefault="009D577A" w:rsidP="009D577A">
      <w:pPr>
        <w:tabs>
          <w:tab w:val="left" w:pos="147"/>
          <w:tab w:val="left" w:pos="723"/>
          <w:tab w:val="left" w:pos="1011"/>
        </w:tabs>
        <w:jc w:val="both"/>
      </w:pPr>
      <w:r>
        <w:tab/>
        <w:t xml:space="preserve">Odbiór pogwarancyjny będzie dokonany na podstawie oceny wizualnej obiektu z uwzględnieniem zasad opisanych w punkcie 8.4 „Odbiór ostateczny robót”. </w:t>
      </w:r>
      <w:r>
        <w:tab/>
        <w:t>Wykonawca jest zobowiązany do opracowania i przekazania Zamawiającemu Operatu z przeprowadzonych pomiarów odkształceń i przemieszczeń obiektów inżynieryjnych w trakcie prowadzonych prac oraz w okresie gwarancyjnym.</w:t>
      </w:r>
    </w:p>
    <w:p w:rsidR="009D577A" w:rsidRDefault="009D577A" w:rsidP="009D577A">
      <w:pPr>
        <w:overflowPunct w:val="0"/>
        <w:autoSpaceDE w:val="0"/>
        <w:jc w:val="both"/>
      </w:pPr>
    </w:p>
    <w:p w:rsidR="009D577A" w:rsidRDefault="009D577A" w:rsidP="009D577A">
      <w:pPr>
        <w:pStyle w:val="WD2"/>
      </w:pPr>
      <w:r>
        <w:t>9. podstawa płatności</w:t>
      </w:r>
    </w:p>
    <w:p w:rsidR="009D577A" w:rsidRDefault="009D577A" w:rsidP="009D577A">
      <w:pPr>
        <w:pStyle w:val="WD3"/>
      </w:pPr>
      <w:r>
        <w:t>9.1. Ustalenia ogólne</w:t>
      </w:r>
    </w:p>
    <w:p w:rsidR="009D577A" w:rsidRDefault="009D577A" w:rsidP="009D577A">
      <w:pPr>
        <w:jc w:val="both"/>
      </w:pPr>
      <w:r>
        <w:tab/>
        <w:t>Podstawą płatności jest cena jednostkowa skalkulowana przez Wykonawcę za jednostkę obmiarową ustaloną dla danej pozycji Kosztorysu.</w:t>
      </w:r>
    </w:p>
    <w:p w:rsidR="009D577A" w:rsidRDefault="009D577A" w:rsidP="009D577A">
      <w:pPr>
        <w:pStyle w:val="tekstost"/>
      </w:pPr>
      <w:r>
        <w:t>Dla pozycji kosztorysowych wycenionych ryczałtowo podstawą płatności jest wartość (kwota) podana przez Wykonawcę w danej pozycji kosztorysu. Inżynier może wziąć pod uwagę podział kwoty ryczałtowej proponowany przez Wykonawcę, zgodnie z Klauzulą 14.1 lit. d) Warunków Ogólnych Kontraktu.</w:t>
      </w:r>
    </w:p>
    <w:p w:rsidR="009D577A" w:rsidRDefault="009D577A" w:rsidP="009D577A">
      <w:pPr>
        <w:jc w:val="both"/>
      </w:pPr>
      <w:r>
        <w:tab/>
        <w:t>Cena jednostkowa lub kwota ryczałtowa pozycji Kosztorysowej będzie uwzględniać wszystkie czynności, wymagania i badania składające się na jej wykonanie, określone dla tej Roboty w Specyfikacji Technicznej i w Dokumentacji Projektowej.</w:t>
      </w:r>
    </w:p>
    <w:p w:rsidR="009D577A" w:rsidRDefault="009D577A" w:rsidP="009D577A">
      <w:pPr>
        <w:jc w:val="both"/>
      </w:pPr>
      <w:r>
        <w:tab/>
        <w:t>Ceny jednostkowe lub kwoty ryczałtowe Robót będą obejmować:</w:t>
      </w:r>
    </w:p>
    <w:p w:rsidR="009D577A" w:rsidRDefault="009D577A" w:rsidP="009D577A">
      <w:pPr>
        <w:ind w:left="709"/>
        <w:jc w:val="both"/>
      </w:pPr>
      <w:r>
        <w:t>- Robociznę bezpośrednią wraz z towarzyszącymi kosztami</w:t>
      </w:r>
    </w:p>
    <w:p w:rsidR="009D577A" w:rsidRDefault="009D577A" w:rsidP="009D577A">
      <w:pPr>
        <w:ind w:left="851" w:hanging="142"/>
        <w:jc w:val="both"/>
      </w:pPr>
      <w:r>
        <w:t>- Wartość zużytych Materiałów wraz z kosztami zakupu, magazynowania, ewentualnych ubytków i transportu na Teren Budowy.</w:t>
      </w:r>
    </w:p>
    <w:p w:rsidR="009D577A" w:rsidRDefault="009D577A" w:rsidP="009D577A">
      <w:pPr>
        <w:ind w:left="709"/>
        <w:jc w:val="both"/>
      </w:pPr>
      <w:r>
        <w:t>- Wartość pracy Sprzętu wraz z towarzyszącymi kosztami</w:t>
      </w:r>
    </w:p>
    <w:p w:rsidR="009D577A" w:rsidRDefault="009D577A" w:rsidP="009D577A">
      <w:pPr>
        <w:ind w:left="709"/>
        <w:jc w:val="both"/>
      </w:pPr>
      <w:r>
        <w:t>- Wywóz nadmiaru ziemi (gruntu), gruzu i innych materiałów odpadowych we wskazane miejsce,</w:t>
      </w:r>
    </w:p>
    <w:p w:rsidR="009D577A" w:rsidRDefault="009D577A" w:rsidP="009D577A">
      <w:pPr>
        <w:ind w:left="709"/>
        <w:jc w:val="both"/>
      </w:pPr>
      <w:r>
        <w:t>- Koszty pośrednie, zysk kalkulacyjny i ryzyko</w:t>
      </w:r>
    </w:p>
    <w:p w:rsidR="009D577A" w:rsidRDefault="009D577A" w:rsidP="009D577A">
      <w:pPr>
        <w:ind w:left="360"/>
        <w:jc w:val="both"/>
      </w:pPr>
      <w:r>
        <w:lastRenderedPageBreak/>
        <w:t xml:space="preserve">W skład kosztów pośrednich wchodzą: płace personelu i kierownictwa budowy, pracowników nadzoru i laboratorium, koszty urządzenia i eksploatacji zaplecza budowy (w tym doprowadzenie energii i wody, budowa dróg dojazdowych, itp.), koszty dotyczące oznakowania Robót, wydatki dotyczące bhp, usługi obce na rzecz budowy, koszty związane z  zawarciem umów użyczenia gruntów, opłaty za dzierżawę terenu, koszty transportu materiałów na miejsce utylizacji i utylizacja materiałów , koszty projektów uzupełniających wraz z dodatkowymi badaniami geotechnicznymi i ich uzgodnień, </w:t>
      </w:r>
      <w:r>
        <w:rPr>
          <w:bCs/>
        </w:rPr>
        <w:t xml:space="preserve">koszty szkolenia BHP pracowników i dozoru budowy, koszty utrzymania obiektów tymczasowych w należytym stanie techniczno-eksploatacyjnym, koszty technologii robót </w:t>
      </w:r>
      <w:r>
        <w:t>wynikające przyjętych rozwiązań technicznych i technologicznych w ramach opracowań Wykonawcy, ekspertyzy dotyczące wykonanych Robót, wszelkie koszty wynikające z warunków wykorzystania terenu w fazie realizacji i eksploatacji, ze szczególnym uwzględnieniem konieczności ochrony cennych wartości przyrodniczych, zasobów naturalnych i zabytków oraz ograniczenia uciążliwości dla terenów sąsiednich (pkt 5.2 niniejszej ST), ubezpieczenia oraz koszty zarządu przedsiębiorstwa Wykonawcy, koszty opracowania powykonawczej dokumentacji geodezyjno-kartograficznej, zysk kalkulacyjny zawierający ewentualne ryzyko Wykonawcy z tytułu innych wydatków mogących wystąpić w czasie realizacji Robót i w okresie gwarancyjnym.</w:t>
      </w:r>
    </w:p>
    <w:p w:rsidR="009D577A" w:rsidRDefault="009D577A" w:rsidP="009D577A">
      <w:pPr>
        <w:ind w:left="360"/>
        <w:jc w:val="both"/>
      </w:pPr>
      <w:r>
        <w:t>- Koszt uporządkowania Placu Budowy po zakończeniu robót,</w:t>
      </w:r>
    </w:p>
    <w:p w:rsidR="009D577A" w:rsidRDefault="009D577A" w:rsidP="009D577A">
      <w:pPr>
        <w:widowControl w:val="0"/>
        <w:ind w:left="360"/>
        <w:jc w:val="both"/>
        <w:textAlignment w:val="baseline"/>
      </w:pPr>
      <w:r>
        <w:t>- Podatki obliczane zgodnie z obowiązującymi przepisami.</w:t>
      </w:r>
    </w:p>
    <w:p w:rsidR="009D577A" w:rsidRDefault="009D577A" w:rsidP="009D577A">
      <w:pPr>
        <w:jc w:val="both"/>
      </w:pPr>
      <w:r>
        <w:t>Do cen jednostkowych nie należy wliczać podatku VAT.</w:t>
      </w:r>
    </w:p>
    <w:p w:rsidR="009D577A" w:rsidRDefault="009D577A" w:rsidP="009D577A">
      <w:pPr>
        <w:pStyle w:val="WD3"/>
        <w:rPr>
          <w:bCs/>
          <w:spacing w:val="-3"/>
        </w:rPr>
      </w:pPr>
      <w:r>
        <w:t>9.2. Warunki umowy i wymagania ogólne</w:t>
      </w:r>
    </w:p>
    <w:p w:rsidR="009D577A" w:rsidRDefault="009D577A" w:rsidP="009D577A">
      <w:pPr>
        <w:pStyle w:val="tekstost"/>
        <w:rPr>
          <w:bCs/>
          <w:spacing w:val="-3"/>
        </w:rPr>
      </w:pPr>
      <w:r>
        <w:rPr>
          <w:bCs/>
          <w:spacing w:val="-3"/>
        </w:rPr>
        <w:t>Wykonawca jest zobowiązany do szczegółowego zapoznania się z wymaganiami zawartymi w DM 00.00.00, a koszty wynikające z tych wymagań powinien ująć w poszczególnych ST.</w:t>
      </w:r>
    </w:p>
    <w:p w:rsidR="009D577A" w:rsidRDefault="009D577A" w:rsidP="009D577A">
      <w:pPr>
        <w:pStyle w:val="tekstost"/>
      </w:pPr>
      <w:r>
        <w:rPr>
          <w:bCs/>
          <w:spacing w:val="-3"/>
        </w:rPr>
        <w:t>Uznaje się, że koszty dostosowania się do wymagań ST DM 00.00.00 nie wyszczególnione w tabeli przedmiarowej dla wymagań ogólnych zostały uwzględnione przez Wykonawcę w pozycjach przedmiaru wynikających ze szczegółowych specyfikacji technicznych.</w:t>
      </w:r>
    </w:p>
    <w:p w:rsidR="009D577A" w:rsidRDefault="009D577A" w:rsidP="009D577A">
      <w:pPr>
        <w:pStyle w:val="WD3"/>
      </w:pPr>
      <w:r>
        <w:t>9.3. Objazdy, przejazdy i organizacja ruchu</w:t>
      </w:r>
    </w:p>
    <w:p w:rsidR="009D577A" w:rsidRDefault="009D577A" w:rsidP="009D577A">
      <w:pPr>
        <w:pStyle w:val="tekstost"/>
      </w:pPr>
      <w:r>
        <w:t>Koszt wybudowania objazdów/przejazdów i organizacji ruchu obejmuje:</w:t>
      </w:r>
    </w:p>
    <w:p w:rsidR="009D577A" w:rsidRDefault="009D577A" w:rsidP="009D577A">
      <w:pPr>
        <w:pStyle w:val="tekstost"/>
        <w:numPr>
          <w:ilvl w:val="0"/>
          <w:numId w:val="17"/>
        </w:numPr>
        <w:suppressAutoHyphens/>
        <w:overflowPunct w:val="0"/>
        <w:autoSpaceDE w:val="0"/>
        <w:textAlignment w:val="baseline"/>
      </w:pPr>
      <w:r>
        <w:t>opracowanie oraz uzgodnienie z odpowiednimi instytucjami i zatwierdzenie w organie zarządzającym ruchem projektu organizacji ruchu na czas trwania budowy, wraz z dostarczeniem kopii projektu Inżynierowi oraz zainteresowanym zarządcom dróg i wprowadzaniem dalszych zmian i uzgodnień wynikających z postępu robót,,</w:t>
      </w:r>
    </w:p>
    <w:p w:rsidR="009D577A" w:rsidRDefault="009D577A" w:rsidP="009D577A">
      <w:pPr>
        <w:pStyle w:val="tekstost"/>
        <w:numPr>
          <w:ilvl w:val="0"/>
          <w:numId w:val="17"/>
        </w:numPr>
        <w:suppressAutoHyphens/>
        <w:overflowPunct w:val="0"/>
        <w:autoSpaceDE w:val="0"/>
        <w:textAlignment w:val="baseline"/>
      </w:pPr>
      <w:r>
        <w:t>zakupy i koszty zakupu potrzebnych materiałów,</w:t>
      </w:r>
    </w:p>
    <w:p w:rsidR="009D577A" w:rsidRDefault="009D577A" w:rsidP="009D577A">
      <w:pPr>
        <w:pStyle w:val="tekstost"/>
        <w:numPr>
          <w:ilvl w:val="0"/>
          <w:numId w:val="17"/>
        </w:numPr>
        <w:suppressAutoHyphens/>
        <w:overflowPunct w:val="0"/>
        <w:autoSpaceDE w:val="0"/>
        <w:textAlignment w:val="baseline"/>
      </w:pPr>
      <w:r>
        <w:t>dostarczenie i koszty dostarczenia potrzebnych materiałów,</w:t>
      </w:r>
    </w:p>
    <w:p w:rsidR="009D577A" w:rsidRDefault="009D577A" w:rsidP="009D577A">
      <w:pPr>
        <w:pStyle w:val="tekstost"/>
        <w:numPr>
          <w:ilvl w:val="0"/>
          <w:numId w:val="17"/>
        </w:numPr>
        <w:suppressAutoHyphens/>
        <w:overflowPunct w:val="0"/>
        <w:autoSpaceDE w:val="0"/>
        <w:textAlignment w:val="baseline"/>
      </w:pPr>
      <w:r>
        <w:t>koszt zapewnienia niezbędnych czynników produkcji</w:t>
      </w:r>
    </w:p>
    <w:p w:rsidR="009D577A" w:rsidRDefault="009D577A" w:rsidP="009D577A">
      <w:pPr>
        <w:pStyle w:val="tekstost"/>
        <w:numPr>
          <w:ilvl w:val="0"/>
          <w:numId w:val="17"/>
        </w:numPr>
        <w:suppressAutoHyphens/>
        <w:overflowPunct w:val="0"/>
        <w:autoSpaceDE w:val="0"/>
        <w:textAlignment w:val="baseline"/>
      </w:pPr>
      <w:r>
        <w:t>koszt zakupu i dostarczenia materiałów niezbędnych do wykonania robót</w:t>
      </w:r>
    </w:p>
    <w:p w:rsidR="009D577A" w:rsidRDefault="009D577A" w:rsidP="009D577A">
      <w:pPr>
        <w:pStyle w:val="tekstost"/>
        <w:numPr>
          <w:ilvl w:val="0"/>
          <w:numId w:val="17"/>
        </w:numPr>
        <w:suppressAutoHyphens/>
        <w:overflowPunct w:val="0"/>
        <w:autoSpaceDE w:val="0"/>
        <w:textAlignment w:val="baseline"/>
      </w:pPr>
      <w:r>
        <w:t>zaprojektowanie i wybudowanie niezbędnych objazdów,</w:t>
      </w:r>
    </w:p>
    <w:p w:rsidR="009D577A" w:rsidRDefault="009D577A" w:rsidP="009D577A">
      <w:pPr>
        <w:pStyle w:val="tekstost"/>
        <w:numPr>
          <w:ilvl w:val="0"/>
          <w:numId w:val="17"/>
        </w:numPr>
        <w:suppressAutoHyphens/>
        <w:overflowPunct w:val="0"/>
        <w:autoSpaceDE w:val="0"/>
        <w:textAlignment w:val="baseline"/>
      </w:pPr>
      <w:r>
        <w:t>ustawienie tymczasowego oznakowania i oświetlenia zgodnie z wymaganiami bezpieczeństwa ruchu,</w:t>
      </w:r>
    </w:p>
    <w:p w:rsidR="009D577A" w:rsidRDefault="009D577A" w:rsidP="009D577A">
      <w:pPr>
        <w:pStyle w:val="tekstost"/>
        <w:numPr>
          <w:ilvl w:val="0"/>
          <w:numId w:val="17"/>
        </w:numPr>
        <w:suppressAutoHyphens/>
        <w:overflowPunct w:val="0"/>
        <w:autoSpaceDE w:val="0"/>
        <w:textAlignment w:val="baseline"/>
      </w:pPr>
      <w:r>
        <w:t>opłaty/dzierżawy terenu,</w:t>
      </w:r>
    </w:p>
    <w:p w:rsidR="009D577A" w:rsidRDefault="009D577A" w:rsidP="009D577A">
      <w:pPr>
        <w:pStyle w:val="tekstost"/>
        <w:numPr>
          <w:ilvl w:val="0"/>
          <w:numId w:val="17"/>
        </w:numPr>
        <w:suppressAutoHyphens/>
        <w:overflowPunct w:val="0"/>
        <w:autoSpaceDE w:val="0"/>
        <w:textAlignment w:val="baseline"/>
      </w:pPr>
      <w:r>
        <w:t>przygotowanie terenu,</w:t>
      </w:r>
    </w:p>
    <w:p w:rsidR="009D577A" w:rsidRDefault="009D577A" w:rsidP="009D577A">
      <w:pPr>
        <w:pStyle w:val="tekstost"/>
        <w:numPr>
          <w:ilvl w:val="0"/>
          <w:numId w:val="17"/>
        </w:numPr>
        <w:suppressAutoHyphens/>
        <w:overflowPunct w:val="0"/>
        <w:autoSpaceDE w:val="0"/>
        <w:textAlignment w:val="baseline"/>
      </w:pPr>
      <w:r>
        <w:t>konstrukcję tymczasowej nawierzchni, ramp, chodników, krawężników, barier, oznakowań i drenażu,</w:t>
      </w:r>
    </w:p>
    <w:p w:rsidR="009D577A" w:rsidRDefault="009D577A" w:rsidP="009D577A">
      <w:pPr>
        <w:pStyle w:val="tekstost"/>
        <w:numPr>
          <w:ilvl w:val="0"/>
          <w:numId w:val="17"/>
        </w:numPr>
        <w:suppressAutoHyphens/>
        <w:overflowPunct w:val="0"/>
        <w:autoSpaceDE w:val="0"/>
        <w:textAlignment w:val="baseline"/>
      </w:pPr>
      <w:r>
        <w:t>tymczasowe konstrukcje i objazdy,</w:t>
      </w:r>
    </w:p>
    <w:p w:rsidR="009D577A" w:rsidRDefault="009D577A" w:rsidP="009D577A">
      <w:pPr>
        <w:pStyle w:val="tekstost"/>
        <w:numPr>
          <w:ilvl w:val="0"/>
          <w:numId w:val="17"/>
        </w:numPr>
        <w:suppressAutoHyphens/>
        <w:overflowPunct w:val="0"/>
        <w:autoSpaceDE w:val="0"/>
        <w:textAlignment w:val="baseline"/>
      </w:pPr>
      <w:r>
        <w:t>tymczasową przebudowę urządzeń obcych.</w:t>
      </w:r>
    </w:p>
    <w:p w:rsidR="009D577A" w:rsidRDefault="009D577A" w:rsidP="009D577A">
      <w:pPr>
        <w:pStyle w:val="tekstost"/>
      </w:pPr>
    </w:p>
    <w:p w:rsidR="009D577A" w:rsidRDefault="009D577A" w:rsidP="009D577A">
      <w:pPr>
        <w:pStyle w:val="tekstost"/>
      </w:pPr>
      <w:r>
        <w:t>Koszt utrzymania objazdów/przejazdów i organizacji ruchu obejmuje:</w:t>
      </w:r>
    </w:p>
    <w:p w:rsidR="009D577A" w:rsidRDefault="009D577A" w:rsidP="009D577A">
      <w:pPr>
        <w:pStyle w:val="tekstost"/>
        <w:numPr>
          <w:ilvl w:val="0"/>
          <w:numId w:val="18"/>
        </w:numPr>
        <w:suppressAutoHyphens/>
        <w:overflowPunct w:val="0"/>
        <w:autoSpaceDE w:val="0"/>
        <w:ind w:left="284" w:hanging="284"/>
        <w:textAlignment w:val="baseline"/>
      </w:pPr>
      <w:r>
        <w:t>oczyszczanie, przestawienie, przykrycie i usunięcie tymczasowych oznakowań pionowych, poziomych, barier i świateł,</w:t>
      </w:r>
    </w:p>
    <w:p w:rsidR="009D577A" w:rsidRDefault="009D577A" w:rsidP="009D577A">
      <w:pPr>
        <w:pStyle w:val="tekstost"/>
        <w:numPr>
          <w:ilvl w:val="0"/>
          <w:numId w:val="18"/>
        </w:numPr>
        <w:suppressAutoHyphens/>
        <w:overflowPunct w:val="0"/>
        <w:autoSpaceDE w:val="0"/>
        <w:ind w:left="284" w:hanging="284"/>
        <w:textAlignment w:val="baseline"/>
      </w:pPr>
      <w:r>
        <w:t>utrzymanie płynności ruchu publicznego.</w:t>
      </w:r>
    </w:p>
    <w:p w:rsidR="009D577A" w:rsidRDefault="009D577A" w:rsidP="009D577A">
      <w:pPr>
        <w:pStyle w:val="tekstost"/>
      </w:pPr>
    </w:p>
    <w:p w:rsidR="009D577A" w:rsidRDefault="009D577A" w:rsidP="009D577A">
      <w:pPr>
        <w:pStyle w:val="tekstost"/>
      </w:pPr>
      <w:r>
        <w:t>Koszt likwidacji objazdów/przejazdów i organizacji ruchu obejmuje:</w:t>
      </w:r>
    </w:p>
    <w:p w:rsidR="009D577A" w:rsidRDefault="009D577A" w:rsidP="009D577A">
      <w:pPr>
        <w:pStyle w:val="tekstost"/>
        <w:numPr>
          <w:ilvl w:val="0"/>
          <w:numId w:val="19"/>
        </w:numPr>
        <w:suppressAutoHyphens/>
        <w:overflowPunct w:val="0"/>
        <w:autoSpaceDE w:val="0"/>
        <w:ind w:left="284" w:hanging="284"/>
        <w:textAlignment w:val="baseline"/>
      </w:pPr>
      <w:r>
        <w:t>usunięcie wbudowanych materiałów i oznakowania,</w:t>
      </w:r>
    </w:p>
    <w:p w:rsidR="009D577A" w:rsidRDefault="009D577A" w:rsidP="009D577A">
      <w:pPr>
        <w:pStyle w:val="tekstost"/>
        <w:numPr>
          <w:ilvl w:val="0"/>
          <w:numId w:val="19"/>
        </w:numPr>
        <w:suppressAutoHyphens/>
        <w:overflowPunct w:val="0"/>
        <w:autoSpaceDE w:val="0"/>
        <w:ind w:left="284" w:hanging="284"/>
        <w:textAlignment w:val="baseline"/>
      </w:pPr>
      <w:r>
        <w:t>doprowadzenie terenu do stanu umożliwiającego normalny ruch publiczny,</w:t>
      </w:r>
    </w:p>
    <w:p w:rsidR="009D577A" w:rsidRDefault="009D577A" w:rsidP="009D577A">
      <w:pPr>
        <w:pStyle w:val="tekstost"/>
        <w:numPr>
          <w:ilvl w:val="0"/>
          <w:numId w:val="19"/>
        </w:numPr>
        <w:suppressAutoHyphens/>
        <w:overflowPunct w:val="0"/>
        <w:autoSpaceDE w:val="0"/>
        <w:ind w:left="284" w:hanging="284"/>
        <w:textAlignment w:val="baseline"/>
      </w:pPr>
      <w:r>
        <w:t>oczyszczenie terenu,</w:t>
      </w:r>
    </w:p>
    <w:p w:rsidR="009D577A" w:rsidRDefault="009D577A" w:rsidP="009D577A">
      <w:pPr>
        <w:pStyle w:val="tekstost"/>
        <w:numPr>
          <w:ilvl w:val="0"/>
          <w:numId w:val="19"/>
        </w:numPr>
        <w:suppressAutoHyphens/>
        <w:overflowPunct w:val="0"/>
        <w:autoSpaceDE w:val="0"/>
        <w:ind w:left="284" w:hanging="284"/>
        <w:textAlignment w:val="baseline"/>
      </w:pPr>
      <w:r>
        <w:t>koszty demontażu,</w:t>
      </w:r>
    </w:p>
    <w:p w:rsidR="009D577A" w:rsidRDefault="009D577A" w:rsidP="009D577A">
      <w:pPr>
        <w:pStyle w:val="tekstost"/>
        <w:numPr>
          <w:ilvl w:val="0"/>
          <w:numId w:val="19"/>
        </w:numPr>
        <w:suppressAutoHyphens/>
        <w:overflowPunct w:val="0"/>
        <w:autoSpaceDE w:val="0"/>
        <w:ind w:left="284" w:hanging="284"/>
        <w:textAlignment w:val="baseline"/>
      </w:pPr>
      <w:r>
        <w:t>doprowadzenie terenu do stanu pierwotnego w tym przywrócenie oznakowania zgodnego z uprzednią stałą organizacją ruchu, zgodnie z wymaganymi standardami.</w:t>
      </w:r>
    </w:p>
    <w:p w:rsidR="009D577A" w:rsidRDefault="009D577A" w:rsidP="009D577A">
      <w:pPr>
        <w:pStyle w:val="WD2"/>
      </w:pPr>
      <w:r>
        <w:t>10. przepisy związane</w:t>
      </w:r>
    </w:p>
    <w:p w:rsidR="009D577A" w:rsidRDefault="009D577A" w:rsidP="009D577A">
      <w:pPr>
        <w:numPr>
          <w:ilvl w:val="0"/>
          <w:numId w:val="20"/>
        </w:numPr>
        <w:tabs>
          <w:tab w:val="num" w:pos="360"/>
        </w:tabs>
        <w:suppressAutoHyphens/>
        <w:ind w:left="360"/>
        <w:jc w:val="both"/>
      </w:pPr>
      <w:r>
        <w:t>Ustawa z dnia 7 lipca 1994 r. - Prawo budowlane (Dz. U. 1994 nr 89, poz. 414 z później</w:t>
      </w:r>
      <w:r>
        <w:softHyphen/>
        <w:t>szymi zmianami),</w:t>
      </w:r>
    </w:p>
    <w:p w:rsidR="009D577A" w:rsidRDefault="009D577A" w:rsidP="009D577A">
      <w:pPr>
        <w:numPr>
          <w:ilvl w:val="0"/>
          <w:numId w:val="20"/>
        </w:numPr>
        <w:tabs>
          <w:tab w:val="num" w:pos="360"/>
        </w:tabs>
        <w:suppressAutoHyphens/>
        <w:ind w:left="360"/>
        <w:jc w:val="both"/>
      </w:pPr>
      <w:r>
        <w:t>Zarządzenie Ministra Infrastruktury z dnia 19 listopada 2001 r. w sprawie dziennika budowy, montażu i rozbiórki oraz tablicy informacyjnej (Dz. U. 2001 nr 138, poz. 1555),</w:t>
      </w:r>
    </w:p>
    <w:p w:rsidR="009D577A" w:rsidRDefault="009D577A" w:rsidP="009D577A">
      <w:pPr>
        <w:numPr>
          <w:ilvl w:val="0"/>
          <w:numId w:val="20"/>
        </w:numPr>
        <w:tabs>
          <w:tab w:val="num" w:pos="360"/>
        </w:tabs>
        <w:suppressAutoHyphens/>
        <w:ind w:left="360"/>
        <w:jc w:val="both"/>
      </w:pPr>
      <w:r>
        <w:t>Ustawa z dnia 21 marca 1985 r. o drogach publicznych (Dz. U. 1985 nr 14, poz. 60 z późniejszymi zmianami),</w:t>
      </w:r>
    </w:p>
    <w:p w:rsidR="009D577A" w:rsidRDefault="009D577A" w:rsidP="009D577A">
      <w:pPr>
        <w:numPr>
          <w:ilvl w:val="0"/>
          <w:numId w:val="20"/>
        </w:numPr>
        <w:tabs>
          <w:tab w:val="num" w:pos="360"/>
        </w:tabs>
        <w:suppressAutoHyphens/>
        <w:ind w:left="360"/>
        <w:jc w:val="both"/>
      </w:pPr>
      <w:r>
        <w:lastRenderedPageBreak/>
        <w:t>Ustawa z dnia 27 kwietnia 2001 r. Prawo ochrony środowiska (Dz. U. 2001 nr 62, poz. 627; z późniejszymi zmianami),</w:t>
      </w:r>
    </w:p>
    <w:p w:rsidR="009D577A" w:rsidRDefault="009D577A" w:rsidP="009D577A">
      <w:pPr>
        <w:numPr>
          <w:ilvl w:val="0"/>
          <w:numId w:val="20"/>
        </w:numPr>
        <w:tabs>
          <w:tab w:val="num" w:pos="360"/>
        </w:tabs>
        <w:suppressAutoHyphens/>
        <w:ind w:left="360"/>
        <w:jc w:val="both"/>
      </w:pPr>
      <w:r>
        <w:t>Ustawa z dnia  27 lipca 2001 r. o wprowadzeniu ustawy - Prawo ochrony środowiska, ustawy o odpadach oraz o zmianie niektórych ustaw (Dz. U. 2001 nr 100, poz. 1085; z późniejszymi zmianami),</w:t>
      </w:r>
    </w:p>
    <w:p w:rsidR="009D577A" w:rsidRDefault="009D577A" w:rsidP="009D577A">
      <w:pPr>
        <w:numPr>
          <w:ilvl w:val="0"/>
          <w:numId w:val="20"/>
        </w:numPr>
        <w:tabs>
          <w:tab w:val="num" w:pos="360"/>
        </w:tabs>
        <w:suppressAutoHyphens/>
        <w:ind w:left="360"/>
        <w:jc w:val="both"/>
      </w:pPr>
      <w:r>
        <w:t>Ustawa z dnia 27 kwietnia 2001 r. o odpadach (Dz. U. 2001 nr 62, poz. 628; z późniejszymi zmianami),</w:t>
      </w:r>
    </w:p>
    <w:p w:rsidR="009D577A" w:rsidRDefault="009D577A" w:rsidP="009D577A">
      <w:pPr>
        <w:numPr>
          <w:ilvl w:val="0"/>
          <w:numId w:val="20"/>
        </w:numPr>
        <w:tabs>
          <w:tab w:val="num" w:pos="360"/>
        </w:tabs>
        <w:suppressAutoHyphens/>
        <w:ind w:left="360"/>
        <w:jc w:val="both"/>
      </w:pPr>
      <w:r>
        <w:t>Rozporządzenie Ministra Środowiska z dnia 27 września 2001 r. w sprawie katalogu odpadów (Dz. U. 2001 nr 112, poz. 1206),</w:t>
      </w:r>
    </w:p>
    <w:p w:rsidR="009D577A" w:rsidRDefault="009D577A" w:rsidP="009D577A">
      <w:pPr>
        <w:numPr>
          <w:ilvl w:val="0"/>
          <w:numId w:val="20"/>
        </w:numPr>
        <w:tabs>
          <w:tab w:val="num" w:pos="360"/>
        </w:tabs>
        <w:suppressAutoHyphens/>
        <w:ind w:left="360"/>
        <w:jc w:val="both"/>
      </w:pPr>
      <w:r>
        <w:t>Ustawa z dnia 17 maja 1989 – Prawo Geodezyjne i Kartograficzne (tekst jednolity Dz. U. Nr 240 z dnia 24.11.2005 poz. 2026 i 2027 z późniejszymi zmianami).</w:t>
      </w:r>
    </w:p>
    <w:p w:rsidR="009D577A" w:rsidRDefault="009D577A" w:rsidP="009D577A">
      <w:pPr>
        <w:numPr>
          <w:ilvl w:val="0"/>
          <w:numId w:val="20"/>
        </w:numPr>
        <w:tabs>
          <w:tab w:val="num" w:pos="360"/>
        </w:tabs>
        <w:suppressAutoHyphens/>
        <w:ind w:left="360"/>
        <w:jc w:val="both"/>
      </w:pPr>
      <w:r>
        <w:t>Rozporządzenie Ministra Środowiska z dnia 11 grudnia 2001 r. w sprawie wzorów dokumentów stosowanych na potrzeby ewidencji odpadów (Dz. U. 2001 nr 152, poz. 1736),</w:t>
      </w:r>
    </w:p>
    <w:p w:rsidR="009D577A" w:rsidRDefault="009D577A" w:rsidP="009D577A">
      <w:pPr>
        <w:numPr>
          <w:ilvl w:val="0"/>
          <w:numId w:val="20"/>
        </w:numPr>
        <w:tabs>
          <w:tab w:val="num" w:pos="360"/>
        </w:tabs>
        <w:suppressAutoHyphens/>
        <w:ind w:left="360"/>
        <w:jc w:val="both"/>
      </w:pPr>
      <w:r>
        <w:t xml:space="preserve">Ustawa z dnia 20 czerwca 1997 r. Prawo o ruchu drogowym (Dz. U. 1997 nr 98, poz. 602; z późniejszymi zmianami), </w:t>
      </w:r>
    </w:p>
    <w:p w:rsidR="009D577A" w:rsidRDefault="009D577A" w:rsidP="009D577A">
      <w:pPr>
        <w:numPr>
          <w:ilvl w:val="0"/>
          <w:numId w:val="20"/>
        </w:numPr>
        <w:tabs>
          <w:tab w:val="num" w:pos="360"/>
        </w:tabs>
        <w:suppressAutoHyphens/>
        <w:ind w:left="360"/>
        <w:jc w:val="both"/>
      </w:pPr>
      <w:r>
        <w:t>Rozporządzenie Ministra Infrastruktury z dnia 3 lipca 2003 r. w sprawie szczegółowych warunków technicznych dla znaków i sygnałów drogowych oraz urządzeń bezpieczeństwa ruchu drogowego i warunków ich umieszczania na drogach (Dz. U. 2003 nr 220, poz. 2181),</w:t>
      </w:r>
    </w:p>
    <w:p w:rsidR="009D577A" w:rsidRDefault="009D577A" w:rsidP="009D577A">
      <w:pPr>
        <w:numPr>
          <w:ilvl w:val="0"/>
          <w:numId w:val="20"/>
        </w:numPr>
        <w:tabs>
          <w:tab w:val="num" w:pos="360"/>
        </w:tabs>
        <w:suppressAutoHyphens/>
        <w:ind w:left="360"/>
        <w:jc w:val="both"/>
      </w:pPr>
      <w:r>
        <w:t>Rozporządzenie Ministra Infrastruktury z dnia 23 września 2003 r. w sprawie szczegółowych warunków zarządzanie ruchem na drogach oraz wykonywania nadzoru nad tym zarządzaniem (Dz. U. 2003 nr 177, poz. 1729).</w:t>
      </w:r>
    </w:p>
    <w:p w:rsidR="009D577A" w:rsidRDefault="009D577A" w:rsidP="009D577A">
      <w:pPr>
        <w:numPr>
          <w:ilvl w:val="0"/>
          <w:numId w:val="20"/>
        </w:numPr>
        <w:tabs>
          <w:tab w:val="num" w:pos="360"/>
        </w:tabs>
        <w:suppressAutoHyphens/>
        <w:ind w:left="360"/>
        <w:jc w:val="both"/>
      </w:pPr>
      <w:r>
        <w:t>Rozporządzenie Ministra Infrastruktury z dnia 27 sierpnia 2002 r. w sprawie szczegółowego zakresu i formy planu bezpieczeństwa i ochrony zdrowia oraz szczegółowego zakresu rodzajów robót budowlanych, stwarzających zagrożenia bezpieczeństwa i zdrowia ludzi. (Dz. U. Nr 151 poz. 1256)</w:t>
      </w:r>
    </w:p>
    <w:p w:rsidR="009D577A" w:rsidRDefault="009D577A" w:rsidP="009D577A">
      <w:pPr>
        <w:numPr>
          <w:ilvl w:val="0"/>
          <w:numId w:val="20"/>
        </w:numPr>
        <w:tabs>
          <w:tab w:val="num" w:pos="360"/>
        </w:tabs>
        <w:suppressAutoHyphens/>
        <w:ind w:left="360"/>
        <w:jc w:val="both"/>
      </w:pPr>
      <w:r>
        <w:t>Ustawa z dnia 16 kwietnia 2004 r o wyrobach budowlanych (Dz. U nr 92 poz. 881 z 2004r.)</w:t>
      </w:r>
    </w:p>
    <w:p w:rsidR="009D577A" w:rsidRDefault="009D577A" w:rsidP="009D577A">
      <w:pPr>
        <w:numPr>
          <w:ilvl w:val="0"/>
          <w:numId w:val="20"/>
        </w:numPr>
        <w:tabs>
          <w:tab w:val="num" w:pos="360"/>
        </w:tabs>
        <w:suppressAutoHyphens/>
        <w:ind w:left="360"/>
        <w:jc w:val="both"/>
      </w:pPr>
      <w:r>
        <w:t>Ustawa z dnia 30 sierpnia 2002 r. o systemie oceny zgodności.</w:t>
      </w:r>
    </w:p>
    <w:p w:rsidR="009D577A" w:rsidRDefault="009D577A" w:rsidP="009D577A">
      <w:pPr>
        <w:overflowPunct w:val="0"/>
        <w:autoSpaceDE w:val="0"/>
        <w:spacing w:after="60"/>
        <w:jc w:val="both"/>
        <w:rPr>
          <w:b/>
        </w:rPr>
      </w:pPr>
      <w:r>
        <w:tab/>
        <w:t>Uznaje się, że wszelkie koszty związane z wypełnieniem wymagań określonych powyżej nie podlegają odrębnej zapłacie i są uwzględnione w cenie kontraktowej.</w:t>
      </w:r>
    </w:p>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Pr>
        <w:rPr>
          <w:b/>
          <w:bCs/>
        </w:rPr>
      </w:pPr>
      <w:bookmarkStart w:id="4" w:name="_Toc454531199"/>
      <w:bookmarkStart w:id="5" w:name="_Toc487800541"/>
      <w:bookmarkStart w:id="6" w:name="_Toc487800581"/>
      <w:bookmarkStart w:id="7" w:name="_Toc487802404"/>
      <w:bookmarkStart w:id="8" w:name="_Toc487803156"/>
      <w:r w:rsidRPr="006F3D84">
        <w:rPr>
          <w:b/>
          <w:bCs/>
        </w:rPr>
        <w:t>D-05.03.05B</w:t>
      </w:r>
      <w:r w:rsidRPr="006F3D84">
        <w:rPr>
          <w:b/>
          <w:bCs/>
        </w:rPr>
        <w:tab/>
        <w:t xml:space="preserve">NAWIERZCHNIA Z BETONU ASFALTOWEGO. WARSTWA </w:t>
      </w:r>
      <w:r>
        <w:rPr>
          <w:b/>
          <w:bCs/>
        </w:rPr>
        <w:t xml:space="preserve"> WYRÓWNAWCZA </w:t>
      </w:r>
    </w:p>
    <w:p w:rsidR="009D577A" w:rsidRPr="006F3D84" w:rsidRDefault="009D577A" w:rsidP="009D577A">
      <w:pPr>
        <w:rPr>
          <w:b/>
          <w:bCs/>
        </w:rPr>
      </w:pPr>
      <w:r>
        <w:rPr>
          <w:b/>
          <w:bCs/>
        </w:rPr>
        <w:t xml:space="preserve">                            I   </w:t>
      </w:r>
      <w:r w:rsidRPr="006F3D84">
        <w:rPr>
          <w:b/>
          <w:bCs/>
        </w:rPr>
        <w:t>WIĄŻĄCA</w:t>
      </w:r>
      <w:bookmarkEnd w:id="4"/>
      <w:bookmarkEnd w:id="5"/>
      <w:bookmarkEnd w:id="6"/>
      <w:bookmarkEnd w:id="7"/>
      <w:bookmarkEnd w:id="8"/>
      <w:r w:rsidRPr="006F3D84">
        <w:rPr>
          <w:b/>
          <w:bCs/>
        </w:rPr>
        <w:t xml:space="preserve"> </w:t>
      </w:r>
    </w:p>
    <w:p w:rsidR="009D577A" w:rsidRPr="006F3D84" w:rsidRDefault="009D577A" w:rsidP="009D577A">
      <w:pPr>
        <w:rPr>
          <w:b/>
          <w:bCs/>
        </w:rPr>
      </w:pPr>
      <w:r w:rsidRPr="006F3D84">
        <w:rPr>
          <w:b/>
          <w:bCs/>
        </w:rPr>
        <w:t>1. WSTĘP</w:t>
      </w:r>
    </w:p>
    <w:p w:rsidR="009D577A" w:rsidRPr="006F3D84" w:rsidRDefault="009D577A" w:rsidP="009D577A">
      <w:pPr>
        <w:rPr>
          <w:b/>
          <w:bCs/>
        </w:rPr>
      </w:pPr>
      <w:r w:rsidRPr="006F3D84">
        <w:rPr>
          <w:b/>
          <w:bCs/>
        </w:rPr>
        <w:t>1.1. Przedmiot ST</w:t>
      </w:r>
    </w:p>
    <w:p w:rsidR="003B3126" w:rsidRPr="005C7004" w:rsidRDefault="003B3126" w:rsidP="003B3126">
      <w:pPr>
        <w:tabs>
          <w:tab w:val="left" w:pos="2190"/>
        </w:tabs>
        <w:jc w:val="both"/>
        <w:rPr>
          <w:bCs/>
        </w:rPr>
      </w:pPr>
      <w:r>
        <w:tab/>
      </w:r>
      <w:r w:rsidR="009D577A" w:rsidRPr="000F64B1">
        <w:t xml:space="preserve">Przedmiotem niniejszej specyfikacji technicznej (ST) są wymagania dotyczące wykonania i odbioru robót związanych z wykonywaniem warstw konstrukcji nawierzchni z betonu asfaltowego przy realizacji robót związanych z  </w:t>
      </w:r>
      <w:r w:rsidR="00620A88" w:rsidRPr="009D577A">
        <w:t xml:space="preserve">remontem drogi powiatowej </w:t>
      </w:r>
      <w:r w:rsidRPr="005C7004">
        <w:rPr>
          <w:bCs/>
        </w:rPr>
        <w:t>Nr 1560N na odcinku od DP 1997N-Zabłocie</w:t>
      </w:r>
      <w:r>
        <w:rPr>
          <w:bCs/>
        </w:rPr>
        <w:t xml:space="preserve"> </w:t>
      </w:r>
      <w:r w:rsidRPr="005C7004">
        <w:rPr>
          <w:bCs/>
        </w:rPr>
        <w:t>Kanigowskie- Janowiec Kościelny</w:t>
      </w:r>
    </w:p>
    <w:p w:rsidR="003B3126" w:rsidRPr="005C7004" w:rsidRDefault="003B3126" w:rsidP="003B3126">
      <w:pPr>
        <w:pStyle w:val="WD5"/>
        <w:rPr>
          <w:sz w:val="20"/>
          <w:szCs w:val="20"/>
        </w:rPr>
      </w:pPr>
    </w:p>
    <w:p w:rsidR="00620A88" w:rsidRPr="009D577A" w:rsidRDefault="00620A88" w:rsidP="00620A88">
      <w:pPr>
        <w:pStyle w:val="WD5"/>
        <w:rPr>
          <w:sz w:val="20"/>
          <w:szCs w:val="20"/>
        </w:rPr>
      </w:pPr>
    </w:p>
    <w:p w:rsidR="009D577A" w:rsidRPr="006F3D84" w:rsidRDefault="009D577A" w:rsidP="009D577A">
      <w:r w:rsidRPr="006F3D84">
        <w:t>.</w:t>
      </w:r>
    </w:p>
    <w:p w:rsidR="009D577A" w:rsidRPr="006F3D84" w:rsidRDefault="009D577A" w:rsidP="009D577A">
      <w:pPr>
        <w:rPr>
          <w:b/>
          <w:bCs/>
        </w:rPr>
      </w:pPr>
      <w:r w:rsidRPr="006F3D84">
        <w:rPr>
          <w:b/>
          <w:bCs/>
        </w:rPr>
        <w:t>1.2. Zakres stosowania ST</w:t>
      </w:r>
    </w:p>
    <w:p w:rsidR="009D577A" w:rsidRPr="006F3D84" w:rsidRDefault="009D577A" w:rsidP="009D577A">
      <w:r w:rsidRPr="006F3D84">
        <w:tab/>
        <w:t>Specyfikacja techniczna (ST) stanowi obowiązujący dokument przetargowy i kontraktowy przy zlecaniu realizacji robót wymienionych w pkt. 1.1.</w:t>
      </w:r>
    </w:p>
    <w:p w:rsidR="009D577A" w:rsidRPr="006F3D84" w:rsidRDefault="009D577A" w:rsidP="009D577A">
      <w:r w:rsidRPr="006F3D84">
        <w:t xml:space="preserve"> </w:t>
      </w:r>
    </w:p>
    <w:p w:rsidR="009D577A" w:rsidRPr="006F3D84" w:rsidRDefault="009D577A" w:rsidP="009D577A">
      <w:pPr>
        <w:rPr>
          <w:b/>
          <w:bCs/>
        </w:rPr>
      </w:pPr>
      <w:r w:rsidRPr="006F3D84">
        <w:rPr>
          <w:b/>
          <w:bCs/>
        </w:rPr>
        <w:t>1.3. Zakres robót objętych SST</w:t>
      </w:r>
    </w:p>
    <w:p w:rsidR="009D577A" w:rsidRPr="006F3D84" w:rsidRDefault="009D577A" w:rsidP="009D577A"/>
    <w:p w:rsidR="009D577A" w:rsidRPr="006F3D84" w:rsidRDefault="009D577A" w:rsidP="009D577A">
      <w:r w:rsidRPr="006F3D84">
        <w:t>Ustalenia zawarte w niniejszej specyfikacji dotyczą zasad prowadzenia robót związanych z wykonaniem i odbiorem warstwy wiążącej z betonu asfaltowego wg PN-EN 13108-1 [47] i WT-2 Nawierzchnie asfaltowe na drogach krajowych 2014 [65] z mieszanki mineralno-asfaltowej dostarczonej od producenta. W przypadku produkcji mieszanki mineralno-asfaltowej przez Wykonawcę dla potrzeb budowy, Wykonawca zobowiązany jest prowadzić Zakładową Kontrolę Produkcji (ZKP) zgodnie z WT-2 [65] punkt 8.4.1.5.</w:t>
      </w:r>
    </w:p>
    <w:p w:rsidR="009D577A" w:rsidRPr="006F3D84" w:rsidRDefault="009D577A" w:rsidP="009D577A">
      <w:r w:rsidRPr="006F3D84">
        <w:t>Stosowana mieszanka  betonu asfaltowego o wymiarze D podano w tablicy 1.</w:t>
      </w:r>
    </w:p>
    <w:p w:rsidR="009D577A" w:rsidRPr="006F3D84" w:rsidRDefault="009D577A" w:rsidP="009D577A">
      <w:r w:rsidRPr="006F3D84">
        <w:t xml:space="preserve">Tablica 1. Stosowana mieszanka </w:t>
      </w:r>
    </w:p>
    <w:tbl>
      <w:tblPr>
        <w:tblW w:w="9072" w:type="dxa"/>
        <w:jc w:val="center"/>
        <w:tblLayout w:type="fixed"/>
        <w:tblLook w:val="0000" w:firstRow="0" w:lastRow="0" w:firstColumn="0" w:lastColumn="0" w:noHBand="0" w:noVBand="0"/>
      </w:tblPr>
      <w:tblGrid>
        <w:gridCol w:w="2259"/>
        <w:gridCol w:w="6813"/>
      </w:tblGrid>
      <w:tr w:rsidR="009D577A" w:rsidRPr="006F3D84" w:rsidTr="00EE768E">
        <w:trPr>
          <w:cantSplit/>
          <w:jc w:val="center"/>
        </w:trPr>
        <w:tc>
          <w:tcPr>
            <w:tcW w:w="225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Kategoria ruchu</w:t>
            </w:r>
          </w:p>
        </w:tc>
        <w:tc>
          <w:tcPr>
            <w:tcW w:w="6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Mieszanki  o wymiarze D1),  mm</w:t>
            </w:r>
          </w:p>
        </w:tc>
      </w:tr>
      <w:tr w:rsidR="009D577A" w:rsidRPr="006F3D84" w:rsidTr="00EE768E">
        <w:trPr>
          <w:cantSplit/>
          <w:jc w:val="center"/>
        </w:trPr>
        <w:tc>
          <w:tcPr>
            <w:tcW w:w="225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KR 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AC 16W</w:t>
            </w:r>
          </w:p>
        </w:tc>
      </w:tr>
    </w:tbl>
    <w:p w:rsidR="009D577A" w:rsidRPr="006F3D84" w:rsidRDefault="009D577A" w:rsidP="009D577A"/>
    <w:p w:rsidR="009D577A" w:rsidRPr="006F3D84" w:rsidRDefault="009D577A" w:rsidP="009D577A">
      <w:r w:rsidRPr="006F3D84">
        <w:t>1) Podział ze względu na wymiar największego kruszywa w mieszance.</w:t>
      </w:r>
    </w:p>
    <w:p w:rsidR="009D577A" w:rsidRPr="006F3D84" w:rsidRDefault="009D577A" w:rsidP="009D577A">
      <w:r w:rsidRPr="006F3D84">
        <w:t>1.4. Określenia podstawowe</w:t>
      </w:r>
    </w:p>
    <w:p w:rsidR="009D577A" w:rsidRPr="006F3D84" w:rsidRDefault="009D577A" w:rsidP="009D577A">
      <w:r w:rsidRPr="006F3D84">
        <w:t xml:space="preserve">1.4.1. </w:t>
      </w:r>
      <w:r w:rsidRPr="006F3D84">
        <w:tab/>
        <w:t xml:space="preserve">Nawierzchnia – konstrukcja składająca się z jednej lub kilku warstw służących do przejmowania i rozkładania obciążeń od ruchu pojazdów na podłoże. </w:t>
      </w:r>
    </w:p>
    <w:p w:rsidR="009D577A" w:rsidRPr="006F3D84" w:rsidRDefault="009D577A" w:rsidP="009D577A">
      <w:r w:rsidRPr="006F3D84">
        <w:t xml:space="preserve">1.4.2. </w:t>
      </w:r>
      <w:r w:rsidRPr="006F3D84">
        <w:tab/>
        <w:t>Warstwa wiążąca – warstwa nawierzchni między warstwą ścieralną a wyrównawczą i/lub podbudową.</w:t>
      </w:r>
    </w:p>
    <w:p w:rsidR="009D577A" w:rsidRPr="006F3D84" w:rsidRDefault="009D577A" w:rsidP="009D577A">
      <w:r w:rsidRPr="006F3D84">
        <w:t xml:space="preserve">1.4.3.   </w:t>
      </w:r>
      <w:r w:rsidRPr="006F3D84">
        <w:tab/>
        <w:t>Mieszanka mineralno-asfaltowa – mieszanka kruszyw i lepiszcza asfaltowego.</w:t>
      </w:r>
    </w:p>
    <w:p w:rsidR="009D577A" w:rsidRPr="006F3D84" w:rsidRDefault="009D577A" w:rsidP="009D577A">
      <w:r w:rsidRPr="006F3D84">
        <w:t>1.4.4. Wymiar mieszanki mineralno-asfaltowej – określenie mieszanki mineralno-asfaltowej, wyróżniające tę mieszankę ze zbioru mieszanek tego samego typu ze względu na największy wymiar kruszywa, np. wymiar 11 lub 6.</w:t>
      </w:r>
    </w:p>
    <w:p w:rsidR="009D577A" w:rsidRPr="006F3D84" w:rsidRDefault="009D577A" w:rsidP="009D577A">
      <w:r w:rsidRPr="006F3D84">
        <w:t xml:space="preserve">1.4.5.  </w:t>
      </w:r>
      <w:r w:rsidRPr="006F3D84">
        <w:tab/>
        <w:t>Beton asfaltowy – mieszanka mineralno-asfaltowa, w której kruszywo o uziarnieniu ciągłym lub nieciągłym tworzy strukturę wzajemnie klinującą się.</w:t>
      </w:r>
    </w:p>
    <w:p w:rsidR="009D577A" w:rsidRPr="006F3D84" w:rsidRDefault="009D577A" w:rsidP="009D577A">
      <w:r w:rsidRPr="006F3D84">
        <w:t xml:space="preserve">1.4.6.  </w:t>
      </w:r>
      <w:r w:rsidRPr="006F3D84">
        <w:tab/>
        <w:t>Uziarnienie – skład ziarnowy kruszywa, wyrażony w procentach masy ziaren przechodzących przez określony zestaw sit.</w:t>
      </w:r>
    </w:p>
    <w:p w:rsidR="009D577A" w:rsidRPr="006F3D84" w:rsidRDefault="009D577A" w:rsidP="009D577A">
      <w:r w:rsidRPr="006F3D84">
        <w:t xml:space="preserve">1.4.7. </w:t>
      </w:r>
      <w:r w:rsidRPr="006F3D84">
        <w:tab/>
        <w:t>Kategoria ruchu – obciążenie drogi ruchem samochodowym, wyrażone w osiach obliczeniowych (100 kN) wg „Katalogu typowych konstrukcji nawierzchni podatnych i półsztywnych, Politechnika Gdańska – Katedra Inżynierii Drogowej, Gdańsk 2013 [68].</w:t>
      </w:r>
    </w:p>
    <w:p w:rsidR="009D577A" w:rsidRPr="006F3D84" w:rsidRDefault="009D577A" w:rsidP="009D577A">
      <w:r w:rsidRPr="006F3D84">
        <w:t xml:space="preserve">1.4.8.  </w:t>
      </w:r>
      <w:r w:rsidRPr="006F3D84">
        <w:tab/>
        <w:t>Wymiar kruszywa – wielkość ziaren kruszywa, określona przez dolny (d) i górny (D) wymiar sita.</w:t>
      </w:r>
    </w:p>
    <w:p w:rsidR="009D577A" w:rsidRPr="006F3D84" w:rsidRDefault="009D577A" w:rsidP="009D577A">
      <w:r w:rsidRPr="006F3D84">
        <w:t xml:space="preserve">1.4.9.   </w:t>
      </w:r>
      <w:r w:rsidRPr="006F3D84">
        <w:tab/>
        <w:t xml:space="preserve">Kruszywo grube – kruszywo z ziaren o wymiarze: D ≤ </w:t>
      </w:r>
      <w:smartTag w:uri="urn:schemas-microsoft-com:office:smarttags" w:element="metricconverter">
        <w:smartTagPr>
          <w:attr w:name="ProductID" w:val="45 mm"/>
        </w:smartTagPr>
        <w:r w:rsidRPr="006F3D84">
          <w:t>45 mm</w:t>
        </w:r>
      </w:smartTag>
      <w:r w:rsidRPr="006F3D84">
        <w:t xml:space="preserve"> oraz d ≥ </w:t>
      </w:r>
      <w:smartTag w:uri="urn:schemas-microsoft-com:office:smarttags" w:element="metricconverter">
        <w:smartTagPr>
          <w:attr w:name="ProductID" w:val="2 mm"/>
        </w:smartTagPr>
        <w:r w:rsidRPr="006F3D84">
          <w:t>2 mm</w:t>
        </w:r>
      </w:smartTag>
      <w:r w:rsidRPr="006F3D84">
        <w:t>.</w:t>
      </w:r>
    </w:p>
    <w:p w:rsidR="009D577A" w:rsidRPr="006F3D84" w:rsidRDefault="009D577A" w:rsidP="009D577A">
      <w:r w:rsidRPr="006F3D84">
        <w:t xml:space="preserve">1.4.10. Kruszywo drobne – kruszywo z ziaren o wymiarze: D ≤ </w:t>
      </w:r>
      <w:smartTag w:uri="urn:schemas-microsoft-com:office:smarttags" w:element="metricconverter">
        <w:smartTagPr>
          <w:attr w:name="ProductID" w:val="2 mm"/>
        </w:smartTagPr>
        <w:r w:rsidRPr="006F3D84">
          <w:t>2 mm</w:t>
        </w:r>
      </w:smartTag>
      <w:r w:rsidRPr="006F3D84">
        <w:t>, którego większa część pozostaje na sicie 0,063 mm.</w:t>
      </w:r>
    </w:p>
    <w:p w:rsidR="009D577A" w:rsidRPr="006F3D84" w:rsidRDefault="009D577A" w:rsidP="009D577A">
      <w:r w:rsidRPr="006F3D84">
        <w:t xml:space="preserve">1.4.11. </w:t>
      </w:r>
      <w:r w:rsidRPr="006F3D84">
        <w:tab/>
        <w:t xml:space="preserve">Pył – kruszywo z ziaren przechodzących przez sito </w:t>
      </w:r>
      <w:smartTag w:uri="urn:schemas-microsoft-com:office:smarttags" w:element="metricconverter">
        <w:smartTagPr>
          <w:attr w:name="ProductID" w:val="0,063 mm"/>
        </w:smartTagPr>
        <w:r w:rsidRPr="006F3D84">
          <w:t>0,063 mm</w:t>
        </w:r>
      </w:smartTag>
      <w:r w:rsidRPr="006F3D84">
        <w:t>.</w:t>
      </w:r>
    </w:p>
    <w:p w:rsidR="009D577A" w:rsidRPr="006F3D84" w:rsidRDefault="009D577A" w:rsidP="009D577A">
      <w:r w:rsidRPr="006F3D84">
        <w:t xml:space="preserve">1.4.12. </w:t>
      </w:r>
      <w:r w:rsidRPr="006F3D84">
        <w:tab/>
        <w:t xml:space="preserve">Wypełniacz – kruszywo, którego większa część przechodzi przez sito </w:t>
      </w:r>
      <w:smartTag w:uri="urn:schemas-microsoft-com:office:smarttags" w:element="metricconverter">
        <w:smartTagPr>
          <w:attr w:name="ProductID" w:val="0,063 mm"/>
        </w:smartTagPr>
        <w:r w:rsidRPr="006F3D84">
          <w:t>0,063 mm</w:t>
        </w:r>
      </w:smartTag>
      <w:r w:rsidRPr="006F3D84">
        <w:t>. (Wypełniacz mieszany – kruszywo, które składa się z wypełniacza pochodzenia mineralnego i wodorotlenku wapnia. Wypełniacz dodany – wypełniacz pochodzenia mineralnego, wyprodukowany oddzielnie).</w:t>
      </w:r>
    </w:p>
    <w:p w:rsidR="009D577A" w:rsidRPr="006F3D84" w:rsidRDefault="009D577A" w:rsidP="009D577A">
      <w:r w:rsidRPr="006F3D84">
        <w:t xml:space="preserve">1.4.13. </w:t>
      </w:r>
      <w:r w:rsidRPr="006F3D84">
        <w:tab/>
        <w:t>Kationowa emulsja asfaltowa – emulsja, w której emulgator nadaje dodatnie ładunki cząstkom zdyspergowanego asfaltu.</w:t>
      </w:r>
    </w:p>
    <w:p w:rsidR="009D577A" w:rsidRPr="006F3D84" w:rsidRDefault="009D577A" w:rsidP="009D577A">
      <w:r w:rsidRPr="006F3D84">
        <w:t>1.4.14.</w:t>
      </w:r>
      <w:r w:rsidRPr="006F3D84">
        <w:tab/>
        <w:t>Pozostałe określenia podstawowe są zgodne z obowiązującymi, odpowiednimi polskimi normami i z definicjami podanymi w ST D-00.00.00 „Wymagania ogólne” pkt 1.4.</w:t>
      </w:r>
    </w:p>
    <w:p w:rsidR="009D577A" w:rsidRPr="006F3D84" w:rsidRDefault="009D577A" w:rsidP="009D577A">
      <w:r w:rsidRPr="006F3D84">
        <w:t>1.4.15.  Symbole i skróty dodatkowe</w:t>
      </w:r>
    </w:p>
    <w:tbl>
      <w:tblPr>
        <w:tblW w:w="0" w:type="auto"/>
        <w:tblLayout w:type="fixed"/>
        <w:tblLook w:val="0000" w:firstRow="0" w:lastRow="0" w:firstColumn="0" w:lastColumn="0" w:noHBand="0" w:noVBand="0"/>
      </w:tblPr>
      <w:tblGrid>
        <w:gridCol w:w="817"/>
        <w:gridCol w:w="6694"/>
      </w:tblGrid>
      <w:tr w:rsidR="009D577A" w:rsidRPr="006F3D84" w:rsidTr="00EE768E">
        <w:tc>
          <w:tcPr>
            <w:tcW w:w="817" w:type="dxa"/>
            <w:shd w:val="clear" w:color="auto" w:fill="auto"/>
          </w:tcPr>
          <w:p w:rsidR="009D577A" w:rsidRPr="006F3D84" w:rsidRDefault="009D577A" w:rsidP="00EE768E">
            <w:r w:rsidRPr="006F3D84">
              <w:t>AC W</w:t>
            </w:r>
          </w:p>
        </w:tc>
        <w:tc>
          <w:tcPr>
            <w:tcW w:w="6694" w:type="dxa"/>
            <w:shd w:val="clear" w:color="auto" w:fill="auto"/>
          </w:tcPr>
          <w:p w:rsidR="009D577A" w:rsidRPr="006F3D84" w:rsidRDefault="009D577A" w:rsidP="00EE768E">
            <w:r w:rsidRPr="006F3D84">
              <w:t>- beton asfaltowy do warstwy wyrównawczej</w:t>
            </w:r>
          </w:p>
        </w:tc>
      </w:tr>
      <w:tr w:rsidR="009D577A" w:rsidRPr="006F3D84" w:rsidTr="00EE768E">
        <w:tc>
          <w:tcPr>
            <w:tcW w:w="817" w:type="dxa"/>
            <w:shd w:val="clear" w:color="auto" w:fill="auto"/>
          </w:tcPr>
          <w:p w:rsidR="009D577A" w:rsidRPr="006F3D84" w:rsidRDefault="009D577A" w:rsidP="00EE768E">
            <w:r w:rsidRPr="006F3D84">
              <w:t>PMB</w:t>
            </w:r>
          </w:p>
        </w:tc>
        <w:tc>
          <w:tcPr>
            <w:tcW w:w="6694" w:type="dxa"/>
            <w:shd w:val="clear" w:color="auto" w:fill="auto"/>
          </w:tcPr>
          <w:p w:rsidR="009D577A" w:rsidRPr="006F3D84" w:rsidRDefault="009D577A" w:rsidP="00EE768E">
            <w:r w:rsidRPr="006F3D84">
              <w:t>- asfalt modyfikowany polimerami,</w:t>
            </w:r>
          </w:p>
        </w:tc>
      </w:tr>
      <w:tr w:rsidR="009D577A" w:rsidRPr="006F3D84" w:rsidTr="00EE768E">
        <w:tc>
          <w:tcPr>
            <w:tcW w:w="817" w:type="dxa"/>
            <w:shd w:val="clear" w:color="auto" w:fill="auto"/>
          </w:tcPr>
          <w:p w:rsidR="009D577A" w:rsidRPr="006F3D84" w:rsidRDefault="009D577A" w:rsidP="00EE768E">
            <w:r w:rsidRPr="006F3D84">
              <w:t>D</w:t>
            </w:r>
          </w:p>
        </w:tc>
        <w:tc>
          <w:tcPr>
            <w:tcW w:w="6694" w:type="dxa"/>
            <w:shd w:val="clear" w:color="auto" w:fill="auto"/>
          </w:tcPr>
          <w:p w:rsidR="009D577A" w:rsidRPr="006F3D84" w:rsidRDefault="009D577A" w:rsidP="00EE768E">
            <w:r w:rsidRPr="006F3D84">
              <w:t>- górny wymiar sita (przy określaniu wielkości ziaren kruszywa),</w:t>
            </w:r>
          </w:p>
        </w:tc>
      </w:tr>
      <w:tr w:rsidR="009D577A" w:rsidRPr="006F3D84" w:rsidTr="00EE768E">
        <w:tc>
          <w:tcPr>
            <w:tcW w:w="817" w:type="dxa"/>
            <w:shd w:val="clear" w:color="auto" w:fill="auto"/>
          </w:tcPr>
          <w:p w:rsidR="009D577A" w:rsidRPr="006F3D84" w:rsidRDefault="009D577A" w:rsidP="00EE768E">
            <w:r w:rsidRPr="006F3D84">
              <w:t>d</w:t>
            </w:r>
          </w:p>
        </w:tc>
        <w:tc>
          <w:tcPr>
            <w:tcW w:w="6694" w:type="dxa"/>
            <w:shd w:val="clear" w:color="auto" w:fill="auto"/>
          </w:tcPr>
          <w:p w:rsidR="009D577A" w:rsidRPr="006F3D84" w:rsidRDefault="009D577A" w:rsidP="00EE768E">
            <w:r w:rsidRPr="006F3D84">
              <w:t>- dolny wymiar sita (przy określaniu wielkości ziaren kruszywa),</w:t>
            </w:r>
          </w:p>
        </w:tc>
      </w:tr>
      <w:tr w:rsidR="009D577A" w:rsidRPr="006F3D84" w:rsidTr="00EE768E">
        <w:tc>
          <w:tcPr>
            <w:tcW w:w="817" w:type="dxa"/>
            <w:shd w:val="clear" w:color="auto" w:fill="auto"/>
          </w:tcPr>
          <w:p w:rsidR="009D577A" w:rsidRPr="006F3D84" w:rsidRDefault="009D577A" w:rsidP="00EE768E">
            <w:r w:rsidRPr="006F3D84">
              <w:t>C</w:t>
            </w:r>
          </w:p>
        </w:tc>
        <w:tc>
          <w:tcPr>
            <w:tcW w:w="6694" w:type="dxa"/>
            <w:shd w:val="clear" w:color="auto" w:fill="auto"/>
          </w:tcPr>
          <w:p w:rsidR="009D577A" w:rsidRPr="006F3D84" w:rsidRDefault="009D577A" w:rsidP="00EE768E">
            <w:r w:rsidRPr="006F3D84">
              <w:t>- kationowa emulsja asfaltowa,</w:t>
            </w:r>
          </w:p>
        </w:tc>
      </w:tr>
      <w:tr w:rsidR="009D577A" w:rsidRPr="006F3D84" w:rsidTr="00EE768E">
        <w:tc>
          <w:tcPr>
            <w:tcW w:w="817" w:type="dxa"/>
            <w:shd w:val="clear" w:color="auto" w:fill="auto"/>
          </w:tcPr>
          <w:p w:rsidR="009D577A" w:rsidRPr="006F3D84" w:rsidRDefault="009D577A" w:rsidP="00EE768E">
            <w:r w:rsidRPr="006F3D84">
              <w:t>NPD</w:t>
            </w:r>
          </w:p>
        </w:tc>
        <w:tc>
          <w:tcPr>
            <w:tcW w:w="6694" w:type="dxa"/>
            <w:shd w:val="clear" w:color="auto" w:fill="auto"/>
          </w:tcPr>
          <w:p w:rsidR="009D577A" w:rsidRPr="006F3D84" w:rsidRDefault="009D577A" w:rsidP="00EE768E">
            <w:r w:rsidRPr="006F3D84">
              <w:t>- właściwość użytkowa nie określana (ang. No Performance Determined; producent może jej nie określać),</w:t>
            </w:r>
          </w:p>
        </w:tc>
      </w:tr>
      <w:tr w:rsidR="009D577A" w:rsidRPr="006F3D84" w:rsidTr="00EE768E">
        <w:tc>
          <w:tcPr>
            <w:tcW w:w="817" w:type="dxa"/>
            <w:shd w:val="clear" w:color="auto" w:fill="auto"/>
          </w:tcPr>
          <w:p w:rsidR="009D577A" w:rsidRPr="006F3D84" w:rsidRDefault="009D577A" w:rsidP="00EE768E">
            <w:r w:rsidRPr="006F3D84">
              <w:lastRenderedPageBreak/>
              <w:t>TBR</w:t>
            </w:r>
          </w:p>
        </w:tc>
        <w:tc>
          <w:tcPr>
            <w:tcW w:w="6694" w:type="dxa"/>
            <w:shd w:val="clear" w:color="auto" w:fill="auto"/>
          </w:tcPr>
          <w:p w:rsidR="009D577A" w:rsidRPr="006F3D84" w:rsidRDefault="009D577A" w:rsidP="00EE768E">
            <w:r w:rsidRPr="006F3D84">
              <w:t>- do zadeklarowania (ang. To Be Reported; producent może dostarczyć odpowiednie informacje, jednak nie jest do tego zobowiązany),</w:t>
            </w:r>
          </w:p>
        </w:tc>
      </w:tr>
    </w:tbl>
    <w:p w:rsidR="009D577A" w:rsidRPr="006F3D84" w:rsidRDefault="009D577A" w:rsidP="009D577A">
      <w:pPr>
        <w:rPr>
          <w:b/>
          <w:bCs/>
        </w:rPr>
      </w:pPr>
      <w:r w:rsidRPr="006F3D84">
        <w:rPr>
          <w:b/>
          <w:bCs/>
        </w:rPr>
        <w:t>1.5. Ogólne wymagania dotyczące robót</w:t>
      </w:r>
    </w:p>
    <w:p w:rsidR="009D577A" w:rsidRPr="006F3D84" w:rsidRDefault="009D577A" w:rsidP="009D577A">
      <w:r w:rsidRPr="006F3D84">
        <w:t>Ogólne wymagania dotyczące robót podano w SST D-00.00.00 „Wymagania ogólne” [1] pkt 1.5.</w:t>
      </w:r>
    </w:p>
    <w:p w:rsidR="009D577A" w:rsidRPr="006F3D84" w:rsidRDefault="009D577A" w:rsidP="009D577A"/>
    <w:p w:rsidR="009D577A" w:rsidRPr="006F3D84" w:rsidRDefault="009D577A" w:rsidP="009D577A">
      <w:pPr>
        <w:rPr>
          <w:b/>
          <w:bCs/>
        </w:rPr>
      </w:pPr>
      <w:r w:rsidRPr="006F3D84">
        <w:rPr>
          <w:b/>
          <w:bCs/>
        </w:rPr>
        <w:t>2. Materiały</w:t>
      </w:r>
    </w:p>
    <w:p w:rsidR="009D577A" w:rsidRPr="006F3D84" w:rsidRDefault="009D577A" w:rsidP="009D577A">
      <w:pPr>
        <w:rPr>
          <w:b/>
          <w:bCs/>
        </w:rPr>
      </w:pPr>
      <w:r w:rsidRPr="006F3D84">
        <w:rPr>
          <w:b/>
          <w:bCs/>
        </w:rPr>
        <w:t>2.1. Ogólne wymagania dotyczące materiałów</w:t>
      </w:r>
    </w:p>
    <w:p w:rsidR="009D577A" w:rsidRPr="006F3D84" w:rsidRDefault="009D577A" w:rsidP="009D577A"/>
    <w:p w:rsidR="009D577A" w:rsidRPr="006F3D84" w:rsidRDefault="009D577A" w:rsidP="009D577A">
      <w:r w:rsidRPr="006F3D84">
        <w:t>Ogólne wymagania dotyczące materiałów, ich pozyskiwania i składowania, podano w SST D-00.00.00 „Wymagania ogólne” [1] pkt 2. Producent kruszywa, wypełniacza oraz asfaltu powinien prowadzić zakładową kontrolę produkcji (ZKP) z oceną zgodności wyrobu wg systemu 2+.</w:t>
      </w:r>
    </w:p>
    <w:p w:rsidR="009D577A" w:rsidRPr="006F3D84" w:rsidRDefault="009D577A" w:rsidP="009D577A"/>
    <w:p w:rsidR="009D577A" w:rsidRPr="006F3D84" w:rsidRDefault="009D577A" w:rsidP="009D577A">
      <w:pPr>
        <w:rPr>
          <w:b/>
          <w:bCs/>
        </w:rPr>
      </w:pPr>
      <w:r w:rsidRPr="006F3D84">
        <w:rPr>
          <w:b/>
          <w:bCs/>
        </w:rPr>
        <w:t>2.2. Lepiszcza asfaltowe</w:t>
      </w:r>
    </w:p>
    <w:p w:rsidR="009D577A" w:rsidRPr="006F3D84" w:rsidRDefault="009D577A" w:rsidP="009D577A"/>
    <w:p w:rsidR="009D577A" w:rsidRPr="006F3D84" w:rsidRDefault="009D577A" w:rsidP="009D577A">
      <w:r w:rsidRPr="006F3D84">
        <w:t xml:space="preserve">Należy stosować asfalty drogowe wg PN-EN 12591 [27] lub asfalt modyfikowany polimerami wg PN-EN 14023 [59]. Rodzaje stosowanych lepiszczy asfaltowych podano w tablicy 2. </w:t>
      </w:r>
    </w:p>
    <w:p w:rsidR="009D577A" w:rsidRPr="006F3D84" w:rsidRDefault="009D577A" w:rsidP="009D577A">
      <w:r w:rsidRPr="006F3D84">
        <w:t>Tablica 2. Zalecane  lepiszcza asfaltowe do warstwy wiążącej z betonu asfaltowego</w:t>
      </w:r>
    </w:p>
    <w:tbl>
      <w:tblPr>
        <w:tblW w:w="9072" w:type="dxa"/>
        <w:jc w:val="center"/>
        <w:tblLayout w:type="fixed"/>
        <w:tblLook w:val="0000" w:firstRow="0" w:lastRow="0" w:firstColumn="0" w:lastColumn="0" w:noHBand="0" w:noVBand="0"/>
      </w:tblPr>
      <w:tblGrid>
        <w:gridCol w:w="1670"/>
        <w:gridCol w:w="1935"/>
        <w:gridCol w:w="2388"/>
        <w:gridCol w:w="3079"/>
      </w:tblGrid>
      <w:tr w:rsidR="009D577A" w:rsidRPr="006F3D84" w:rsidTr="00EE768E">
        <w:trPr>
          <w:jc w:val="center"/>
        </w:trPr>
        <w:tc>
          <w:tcPr>
            <w:tcW w:w="167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Kategoria</w:t>
            </w:r>
          </w:p>
          <w:p w:rsidR="009D577A" w:rsidRPr="006F3D84" w:rsidRDefault="009D577A" w:rsidP="00EE768E">
            <w:r w:rsidRPr="006F3D84">
              <w:t>ruchu</w:t>
            </w:r>
          </w:p>
        </w:tc>
        <w:tc>
          <w:tcPr>
            <w:tcW w:w="1935"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Mieszanka</w:t>
            </w:r>
          </w:p>
          <w:p w:rsidR="009D577A" w:rsidRPr="006F3D84" w:rsidRDefault="009D577A" w:rsidP="00EE768E">
            <w:r w:rsidRPr="006F3D84">
              <w:t>AC</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Rodzaje asfaltów</w:t>
            </w:r>
          </w:p>
        </w:tc>
      </w:tr>
      <w:tr w:rsidR="009D577A" w:rsidRPr="006F3D84" w:rsidTr="00EE768E">
        <w:trPr>
          <w:jc w:val="center"/>
        </w:trPr>
        <w:tc>
          <w:tcPr>
            <w:tcW w:w="167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935"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238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Asfalty drogowe</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Asfalt modyfikowany polimerami</w:t>
            </w:r>
          </w:p>
        </w:tc>
      </w:tr>
      <w:tr w:rsidR="009D577A" w:rsidRPr="006F3D84" w:rsidTr="00EE768E">
        <w:trPr>
          <w:jc w:val="center"/>
        </w:trPr>
        <w:tc>
          <w:tcPr>
            <w:tcW w:w="1670"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KR 4</w:t>
            </w:r>
          </w:p>
        </w:tc>
        <w:tc>
          <w:tcPr>
            <w:tcW w:w="1935"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AC 16W</w:t>
            </w:r>
          </w:p>
        </w:tc>
        <w:tc>
          <w:tcPr>
            <w:tcW w:w="238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35/50, 50/70 a)</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PMB 25/55-60</w:t>
            </w:r>
          </w:p>
        </w:tc>
      </w:tr>
      <w:tr w:rsidR="009D577A" w:rsidRPr="006F3D84" w:rsidTr="00EE768E">
        <w:trPr>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 xml:space="preserve">a) asfalt 50/70 może być użyty w wyjątkowych przypadkach pod ściezki rowerowe i po uzyskaniu zgody Zamawiającego </w:t>
            </w:r>
          </w:p>
        </w:tc>
      </w:tr>
    </w:tbl>
    <w:p w:rsidR="009D577A" w:rsidRPr="006F3D84" w:rsidRDefault="009D577A" w:rsidP="009D577A"/>
    <w:p w:rsidR="009D577A" w:rsidRPr="006F3D84" w:rsidRDefault="009D577A" w:rsidP="009D577A">
      <w:r w:rsidRPr="006F3D84">
        <w:t xml:space="preserve">Asfalty drogowe powinny spełniać wymagania podane w tablicy 3. </w:t>
      </w:r>
    </w:p>
    <w:p w:rsidR="009D577A" w:rsidRPr="006F3D84" w:rsidRDefault="009D577A" w:rsidP="009D577A">
      <w:r w:rsidRPr="006F3D84">
        <w:t>Asfalt modyfikowany polimerami powinien spełniać wymagania podane  w tablicy 4.</w:t>
      </w:r>
    </w:p>
    <w:p w:rsidR="009D577A" w:rsidRPr="006F3D84" w:rsidRDefault="009D577A" w:rsidP="009D577A">
      <w:r w:rsidRPr="006F3D84">
        <w:t>Tablica 3. Wymagania wobec asfaltów drogowych wg PN-EN 12591 [27]</w:t>
      </w:r>
    </w:p>
    <w:tbl>
      <w:tblPr>
        <w:tblW w:w="0" w:type="auto"/>
        <w:tblInd w:w="-5" w:type="dxa"/>
        <w:tblLayout w:type="fixed"/>
        <w:tblLook w:val="0000" w:firstRow="0" w:lastRow="0" w:firstColumn="0" w:lastColumn="0" w:noHBand="0" w:noVBand="0"/>
      </w:tblPr>
      <w:tblGrid>
        <w:gridCol w:w="532"/>
        <w:gridCol w:w="4358"/>
        <w:gridCol w:w="909"/>
        <w:gridCol w:w="1873"/>
        <w:gridCol w:w="1064"/>
        <w:gridCol w:w="844"/>
      </w:tblGrid>
      <w:tr w:rsidR="009D577A" w:rsidRPr="006F3D84" w:rsidTr="00EE768E">
        <w:trPr>
          <w:cantSplit/>
          <w:tblHeader/>
        </w:trPr>
        <w:tc>
          <w:tcPr>
            <w:tcW w:w="532"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Lp.</w:t>
            </w:r>
          </w:p>
        </w:tc>
        <w:tc>
          <w:tcPr>
            <w:tcW w:w="5267" w:type="dxa"/>
            <w:gridSpan w:val="2"/>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w:t>
            </w:r>
          </w:p>
        </w:tc>
        <w:tc>
          <w:tcPr>
            <w:tcW w:w="1873"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Metoda</w:t>
            </w:r>
          </w:p>
          <w:p w:rsidR="009D577A" w:rsidRPr="006F3D84" w:rsidRDefault="009D577A" w:rsidP="00EE768E">
            <w:r w:rsidRPr="006F3D84">
              <w:t>badania</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Gatunki asfaltów drogowych</w:t>
            </w:r>
          </w:p>
        </w:tc>
      </w:tr>
      <w:tr w:rsidR="009D577A" w:rsidRPr="006F3D84" w:rsidTr="00EE768E">
        <w:trPr>
          <w:cantSplit/>
          <w:tblHeader/>
        </w:trPr>
        <w:tc>
          <w:tcPr>
            <w:tcW w:w="532"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5267" w:type="dxa"/>
            <w:gridSpan w:val="2"/>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73"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06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35/50</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50/70</w:t>
            </w:r>
          </w:p>
        </w:tc>
      </w:tr>
      <w:tr w:rsidR="009D577A" w:rsidRPr="006F3D84" w:rsidTr="00EE768E">
        <w:tc>
          <w:tcPr>
            <w:tcW w:w="9580" w:type="dxa"/>
            <w:gridSpan w:val="6"/>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WŁAŚCIWOŚCI   OBLIGATORYJNE</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1</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 xml:space="preserve">Penetracja w </w:t>
            </w:r>
            <w:smartTag w:uri="urn:schemas-microsoft-com:office:smarttags" w:element="metricconverter">
              <w:smartTagPr>
                <w:attr w:name="ProductID" w:val="25ﾰC"/>
              </w:smartTagPr>
              <w:r w:rsidRPr="006F3D84">
                <w:t>25°C</w:t>
              </w:r>
            </w:smartTag>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smartTag w:uri="urn:schemas-microsoft-com:office:smarttags" w:element="metricconverter">
              <w:smartTagPr>
                <w:attr w:name="ProductID" w:val="0,1 mm"/>
              </w:smartTagPr>
              <w:r w:rsidRPr="006F3D84">
                <w:t>0,1 mm</w:t>
              </w:r>
            </w:smartTag>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1426 [21]</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35÷50</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50÷70</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2</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Temperatura mięknienia</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1427 [22]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50÷58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46÷54</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zapłonu, 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22592 [62]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240</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230</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Zawartość składników rozpuszczalnych,</w:t>
            </w:r>
          </w:p>
          <w:p w:rsidR="009D577A" w:rsidRPr="006F3D84" w:rsidRDefault="009D577A" w:rsidP="00EE768E">
            <w:r w:rsidRPr="006F3D84">
              <w:t>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 m/m</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PN-EN 12592 [28]</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99</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p w:rsidR="009D577A" w:rsidRPr="006F3D84" w:rsidRDefault="009D577A" w:rsidP="00EE768E">
            <w:r w:rsidRPr="006F3D84">
              <w:t>99</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5</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Zmiana masy po starzeniu (ubytek lub przyrost),</w:t>
            </w:r>
          </w:p>
          <w:p w:rsidR="009D577A" w:rsidRPr="006F3D84" w:rsidRDefault="009D577A" w:rsidP="00EE768E">
            <w:r w:rsidRPr="006F3D84">
              <w:t>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 m/m</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PN-EN 12607-1 [31]</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0,5</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p w:rsidR="009D577A" w:rsidRPr="006F3D84" w:rsidRDefault="009D577A" w:rsidP="00EE768E">
            <w:r w:rsidRPr="006F3D84">
              <w:t>0,5</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6</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Pozostała penetracja po starzeniu, 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1426 [21]</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53</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50</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7</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Temperatura mięknienia po starzeniu, 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1427 [22]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48</w:t>
            </w:r>
          </w:p>
        </w:tc>
      </w:tr>
      <w:tr w:rsidR="009D577A" w:rsidRPr="006F3D84" w:rsidTr="00EE768E">
        <w:tc>
          <w:tcPr>
            <w:tcW w:w="9580" w:type="dxa"/>
            <w:gridSpan w:val="6"/>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WŁAŚCIWOŚCI   SPECJALNE   KRAJOWE</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8</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parafiny, 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12606-1 [30]</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2,2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2,2</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9</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Wzrost temp. mięknienia po starzeniu, 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1427 [22]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9</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10</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łamliwości Fraassa, 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12593 [29]</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-8</w:t>
            </w:r>
          </w:p>
        </w:tc>
      </w:tr>
    </w:tbl>
    <w:p w:rsidR="009D577A" w:rsidRPr="006F3D84" w:rsidRDefault="009D577A" w:rsidP="009D577A"/>
    <w:p w:rsidR="009D577A" w:rsidRPr="006F3D84" w:rsidRDefault="009D577A" w:rsidP="009D577A">
      <w:r w:rsidRPr="006F3D84">
        <w:t>Tablica 4. Wymagania wobec asfaltu modyfikowanego polimerami wg PN-EN 14023 [59]</w:t>
      </w:r>
    </w:p>
    <w:tbl>
      <w:tblPr>
        <w:tblW w:w="0" w:type="auto"/>
        <w:tblInd w:w="-5" w:type="dxa"/>
        <w:tblLayout w:type="fixed"/>
        <w:tblLook w:val="0000" w:firstRow="0" w:lastRow="0" w:firstColumn="0" w:lastColumn="0" w:noHBand="0" w:noVBand="0"/>
      </w:tblPr>
      <w:tblGrid>
        <w:gridCol w:w="2628"/>
        <w:gridCol w:w="1800"/>
        <w:gridCol w:w="1620"/>
        <w:gridCol w:w="1148"/>
        <w:gridCol w:w="1276"/>
        <w:gridCol w:w="1285"/>
      </w:tblGrid>
      <w:tr w:rsidR="009D577A" w:rsidRPr="006F3D84" w:rsidTr="00EE768E">
        <w:trPr>
          <w:cantSplit/>
          <w:tblHeader/>
        </w:trPr>
        <w:tc>
          <w:tcPr>
            <w:tcW w:w="262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Wymaganie</w:t>
            </w:r>
          </w:p>
          <w:p w:rsidR="009D577A" w:rsidRPr="006F3D84" w:rsidRDefault="009D577A" w:rsidP="00EE768E">
            <w:r w:rsidRPr="006F3D84">
              <w:t>podstawowe</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Właściwość</w:t>
            </w:r>
          </w:p>
        </w:tc>
        <w:tc>
          <w:tcPr>
            <w:tcW w:w="162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Metoda</w:t>
            </w:r>
          </w:p>
          <w:p w:rsidR="009D577A" w:rsidRPr="006F3D84" w:rsidRDefault="009D577A" w:rsidP="00EE768E">
            <w:r w:rsidRPr="006F3D84">
              <w:t>badania</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Jednostka</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Asfalt modyfikowany</w:t>
            </w:r>
          </w:p>
          <w:p w:rsidR="009D577A" w:rsidRPr="006F3D84" w:rsidRDefault="009D577A" w:rsidP="00EE768E">
            <w:r w:rsidRPr="006F3D84">
              <w:t>polimerami</w:t>
            </w:r>
          </w:p>
        </w:tc>
      </w:tr>
      <w:tr w:rsidR="009D577A" w:rsidRPr="006F3D84" w:rsidTr="00EE768E">
        <w:trPr>
          <w:cantSplit/>
          <w:tblHeader/>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62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14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PMB 25/55-60</w:t>
            </w:r>
          </w:p>
        </w:tc>
      </w:tr>
      <w:tr w:rsidR="009D577A" w:rsidRPr="006F3D84" w:rsidTr="00EE768E">
        <w:trPr>
          <w:cantSplit/>
          <w:tblHeader/>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62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14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wymaganie</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klasa</w:t>
            </w:r>
          </w:p>
        </w:tc>
      </w:tr>
      <w:tr w:rsidR="009D577A" w:rsidRPr="006F3D84" w:rsidTr="00EE768E">
        <w:tc>
          <w:tcPr>
            <w:tcW w:w="2628" w:type="dxa"/>
            <w:tcBorders>
              <w:left w:val="single" w:sz="4" w:space="0" w:color="000000"/>
              <w:bottom w:val="single" w:sz="4" w:space="0" w:color="000000"/>
            </w:tcBorders>
            <w:shd w:val="clear" w:color="auto" w:fill="auto"/>
          </w:tcPr>
          <w:p w:rsidR="009D577A" w:rsidRPr="006F3D84" w:rsidRDefault="009D577A" w:rsidP="00EE768E">
            <w:r w:rsidRPr="006F3D84">
              <w:t>1</w:t>
            </w:r>
          </w:p>
        </w:tc>
        <w:tc>
          <w:tcPr>
            <w:tcW w:w="1800" w:type="dxa"/>
            <w:tcBorders>
              <w:left w:val="single" w:sz="4" w:space="0" w:color="000000"/>
              <w:bottom w:val="single" w:sz="4" w:space="0" w:color="000000"/>
            </w:tcBorders>
            <w:shd w:val="clear" w:color="auto" w:fill="auto"/>
          </w:tcPr>
          <w:p w:rsidR="009D577A" w:rsidRPr="006F3D84" w:rsidRDefault="009D577A" w:rsidP="00EE768E">
            <w:r w:rsidRPr="006F3D84">
              <w:t>2</w:t>
            </w:r>
          </w:p>
        </w:tc>
        <w:tc>
          <w:tcPr>
            <w:tcW w:w="1620" w:type="dxa"/>
            <w:tcBorders>
              <w:left w:val="single" w:sz="4" w:space="0" w:color="000000"/>
              <w:bottom w:val="single" w:sz="4" w:space="0" w:color="000000"/>
            </w:tcBorders>
            <w:shd w:val="clear" w:color="auto" w:fill="auto"/>
          </w:tcPr>
          <w:p w:rsidR="009D577A" w:rsidRPr="006F3D84" w:rsidRDefault="009D577A" w:rsidP="00EE768E">
            <w:r w:rsidRPr="006F3D84">
              <w:t>3</w:t>
            </w:r>
          </w:p>
        </w:tc>
        <w:tc>
          <w:tcPr>
            <w:tcW w:w="1148" w:type="dxa"/>
            <w:tcBorders>
              <w:left w:val="single" w:sz="4" w:space="0" w:color="000000"/>
              <w:bottom w:val="single" w:sz="4" w:space="0" w:color="000000"/>
            </w:tcBorders>
            <w:shd w:val="clear" w:color="auto" w:fill="auto"/>
          </w:tcPr>
          <w:p w:rsidR="009D577A" w:rsidRPr="006F3D84" w:rsidRDefault="009D577A" w:rsidP="00EE768E">
            <w:r w:rsidRPr="006F3D84">
              <w:t>4</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6</w:t>
            </w:r>
          </w:p>
        </w:tc>
      </w:tr>
      <w:tr w:rsidR="009D577A" w:rsidRPr="006F3D84" w:rsidTr="00EE768E">
        <w:trPr>
          <w:trHeight w:val="340"/>
        </w:trPr>
        <w:tc>
          <w:tcPr>
            <w:tcW w:w="262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Konsystencja w pośrednich temperaturach eksploatacyjnych</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Penetracja</w:t>
            </w:r>
          </w:p>
          <w:p w:rsidR="009D577A" w:rsidRPr="006F3D84" w:rsidRDefault="009D577A" w:rsidP="00EE768E">
            <w:r w:rsidRPr="006F3D84">
              <w:t xml:space="preserve">w </w:t>
            </w:r>
            <w:smartTag w:uri="urn:schemas-microsoft-com:office:smarttags" w:element="metricconverter">
              <w:smartTagPr>
                <w:attr w:name="ProductID" w:val="25ﾰC"/>
              </w:smartTagPr>
              <w:r w:rsidRPr="006F3D84">
                <w:t>25°C</w:t>
              </w:r>
            </w:smartTag>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1426 [21]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smartTag w:uri="urn:schemas-microsoft-com:office:smarttags" w:element="metricconverter">
              <w:smartTagPr>
                <w:attr w:name="ProductID" w:val="0,1 mm"/>
              </w:smartTagPr>
              <w:r w:rsidRPr="006F3D84">
                <w:t>0,1 mm</w:t>
              </w:r>
            </w:smartTag>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25-55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w:t>
            </w:r>
          </w:p>
        </w:tc>
      </w:tr>
      <w:tr w:rsidR="009D577A" w:rsidRPr="006F3D84" w:rsidTr="00EE768E">
        <w:trPr>
          <w:trHeight w:val="340"/>
        </w:trPr>
        <w:tc>
          <w:tcPr>
            <w:tcW w:w="262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Konsystencja  w wysokich  temperaturach eksploatacyjnych</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mięknienia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1427 [22]</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60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6</w:t>
            </w:r>
          </w:p>
        </w:tc>
      </w:tr>
      <w:tr w:rsidR="009D577A" w:rsidRPr="006F3D84" w:rsidTr="00EE768E">
        <w:trPr>
          <w:cantSplit/>
          <w:trHeight w:val="340"/>
        </w:trPr>
        <w:tc>
          <w:tcPr>
            <w:tcW w:w="262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Kohezja</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Siła rozciągania (mała prędkość rozciągania)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13589[55]</w:t>
            </w:r>
          </w:p>
          <w:p w:rsidR="009D577A" w:rsidRPr="006F3D84" w:rsidRDefault="009D577A" w:rsidP="00EE768E">
            <w:r w:rsidRPr="006F3D84">
              <w:t>PN-EN 13703[57]</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J/cm2</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 2 w </w:t>
            </w:r>
            <w:smartTag w:uri="urn:schemas-microsoft-com:office:smarttags" w:element="metricconverter">
              <w:smartTagPr>
                <w:attr w:name="ProductID" w:val="10ﾰC"/>
              </w:smartTagPr>
              <w:r w:rsidRPr="006F3D84">
                <w:t>10°C</w:t>
              </w:r>
            </w:smartTag>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6</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Siła rozciągania w </w:t>
            </w:r>
            <w:smartTag w:uri="urn:schemas-microsoft-com:office:smarttags" w:element="metricconverter">
              <w:smartTagPr>
                <w:attr w:name="ProductID" w:val="5ﾰC"/>
              </w:smartTagPr>
              <w:r w:rsidRPr="006F3D84">
                <w:t>5°C</w:t>
              </w:r>
            </w:smartTag>
            <w:r w:rsidRPr="006F3D84">
              <w:t xml:space="preserve"> (duża prędkość rozciągania)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13587[53]      PN-EN 13703[57]</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J/cm2</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NPDa</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Wahadło Vialit (meto-da uderzenia)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13588[54]</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J/cm2</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NPDa</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trHeight w:val="357"/>
        </w:trPr>
        <w:tc>
          <w:tcPr>
            <w:tcW w:w="2628" w:type="dxa"/>
            <w:tcBorders>
              <w:top w:val="single" w:sz="4" w:space="0" w:color="000000"/>
              <w:left w:val="single" w:sz="4" w:space="0" w:color="000000"/>
            </w:tcBorders>
            <w:shd w:val="clear" w:color="auto" w:fill="auto"/>
          </w:tcPr>
          <w:p w:rsidR="009D577A" w:rsidRPr="006F3D84" w:rsidRDefault="009D577A" w:rsidP="00EE768E">
            <w:r w:rsidRPr="006F3D84">
              <w:t>Stałość konsystencji (Odporność</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Zmiana masy</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0,5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w:t>
            </w:r>
          </w:p>
        </w:tc>
      </w:tr>
      <w:tr w:rsidR="009D577A" w:rsidRPr="006F3D84" w:rsidTr="00EE768E">
        <w:trPr>
          <w:trHeight w:val="340"/>
        </w:trPr>
        <w:tc>
          <w:tcPr>
            <w:tcW w:w="2628" w:type="dxa"/>
            <w:tcBorders>
              <w:left w:val="single" w:sz="4" w:space="0" w:color="000000"/>
            </w:tcBorders>
            <w:shd w:val="clear" w:color="auto" w:fill="auto"/>
          </w:tcPr>
          <w:p w:rsidR="009D577A" w:rsidRPr="006F3D84" w:rsidRDefault="009D577A" w:rsidP="00EE768E">
            <w:r w:rsidRPr="006F3D84">
              <w:t>na starzenie wg PN-EN 12607-1 lub -3 [31]</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Pozostała penetracja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1426 [21]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60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7</w:t>
            </w:r>
          </w:p>
        </w:tc>
      </w:tr>
      <w:tr w:rsidR="009D577A" w:rsidRPr="006F3D84" w:rsidTr="00EE768E">
        <w:trPr>
          <w:trHeight w:val="340"/>
        </w:trPr>
        <w:tc>
          <w:tcPr>
            <w:tcW w:w="2628" w:type="dxa"/>
            <w:tcBorders>
              <w:left w:val="single" w:sz="4" w:space="0" w:color="000000"/>
              <w:bottom w:val="single" w:sz="4" w:space="0" w:color="000000"/>
            </w:tcBorders>
            <w:shd w:val="clear" w:color="auto" w:fill="auto"/>
          </w:tcPr>
          <w:p w:rsidR="009D577A" w:rsidRPr="006F3D84" w:rsidRDefault="009D577A" w:rsidP="00EE768E"/>
        </w:tc>
        <w:tc>
          <w:tcPr>
            <w:tcW w:w="1800" w:type="dxa"/>
            <w:tcBorders>
              <w:left w:val="single" w:sz="4" w:space="0" w:color="000000"/>
              <w:bottom w:val="single" w:sz="4" w:space="0" w:color="000000"/>
            </w:tcBorders>
            <w:shd w:val="clear" w:color="auto" w:fill="auto"/>
            <w:vAlign w:val="center"/>
          </w:tcPr>
          <w:p w:rsidR="009D577A" w:rsidRPr="006F3D84" w:rsidRDefault="009D577A" w:rsidP="00EE768E">
            <w:r w:rsidRPr="006F3D84">
              <w:t>Wzrost temperatury mięknienia</w:t>
            </w:r>
          </w:p>
        </w:tc>
        <w:tc>
          <w:tcPr>
            <w:tcW w:w="1620" w:type="dxa"/>
            <w:tcBorders>
              <w:left w:val="single" w:sz="4" w:space="0" w:color="000000"/>
              <w:bottom w:val="single" w:sz="4" w:space="0" w:color="000000"/>
            </w:tcBorders>
            <w:shd w:val="clear" w:color="auto" w:fill="auto"/>
            <w:vAlign w:val="center"/>
          </w:tcPr>
          <w:p w:rsidR="009D577A" w:rsidRPr="006F3D84" w:rsidRDefault="009D577A" w:rsidP="00EE768E">
            <w:r w:rsidRPr="006F3D84">
              <w:t>PN-EN 1427 [22]</w:t>
            </w:r>
          </w:p>
        </w:tc>
        <w:tc>
          <w:tcPr>
            <w:tcW w:w="1148" w:type="dxa"/>
            <w:tcBorders>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left w:val="single" w:sz="4" w:space="0" w:color="000000"/>
              <w:bottom w:val="single" w:sz="4" w:space="0" w:color="000000"/>
            </w:tcBorders>
            <w:shd w:val="clear" w:color="auto" w:fill="auto"/>
            <w:vAlign w:val="center"/>
          </w:tcPr>
          <w:p w:rsidR="009D577A" w:rsidRPr="006F3D84" w:rsidRDefault="009D577A" w:rsidP="00EE768E">
            <w:r w:rsidRPr="006F3D84">
              <w:t>≤ 8</w:t>
            </w:r>
          </w:p>
        </w:tc>
        <w:tc>
          <w:tcPr>
            <w:tcW w:w="1285" w:type="dxa"/>
            <w:tcBorders>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2</w:t>
            </w:r>
          </w:p>
        </w:tc>
      </w:tr>
      <w:tr w:rsidR="009D577A" w:rsidRPr="006F3D84" w:rsidTr="00EE768E">
        <w:trPr>
          <w:trHeight w:val="340"/>
        </w:trPr>
        <w:tc>
          <w:tcPr>
            <w:tcW w:w="262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Inne właściwości</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zapłonu</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ISO 2592 [63]</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235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w:t>
            </w:r>
          </w:p>
        </w:tc>
      </w:tr>
      <w:tr w:rsidR="009D577A" w:rsidRPr="006F3D84" w:rsidTr="00EE768E">
        <w:trPr>
          <w:cantSplit/>
          <w:trHeight w:val="340"/>
        </w:trPr>
        <w:tc>
          <w:tcPr>
            <w:tcW w:w="262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Wymagania dodatkowe</w:t>
            </w:r>
          </w:p>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łamliwości</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12593[29]</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-10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25ﾰC"/>
              </w:smartTagPr>
              <w:r w:rsidRPr="006F3D84">
                <w:t>25°C</w:t>
              </w:r>
            </w:smartTag>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13398[51]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50</w:t>
            </w:r>
          </w:p>
        </w:tc>
        <w:tc>
          <w:tcPr>
            <w:tcW w:w="1285" w:type="dxa"/>
            <w:tcBorders>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10ﾰC"/>
              </w:smartTagPr>
              <w:r w:rsidRPr="006F3D84">
                <w:t>10°C</w:t>
              </w:r>
            </w:smartTag>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NPDa</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Zakres plastyczności</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14023[59] p.5.1.9</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TBRb</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Stabilność magazynowania. Różnica temperatur mięknienia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13399[52]</w:t>
            </w:r>
          </w:p>
          <w:p w:rsidR="009D577A" w:rsidRPr="006F3D84" w:rsidRDefault="009D577A" w:rsidP="00EE768E">
            <w:r w:rsidRPr="006F3D84">
              <w:t>PN-EN 1427 [22]</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2</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Stabilność magazynowania. Różnica penetracji</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13399[52]</w:t>
            </w:r>
          </w:p>
          <w:p w:rsidR="009D577A" w:rsidRPr="006F3D84" w:rsidRDefault="009D577A" w:rsidP="00EE768E">
            <w:r w:rsidRPr="006F3D84">
              <w:t>PN-EN 1426 [21]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smartTag w:uri="urn:schemas-microsoft-com:office:smarttags" w:element="metricconverter">
              <w:smartTagPr>
                <w:attr w:name="ProductID" w:val="0,1 mm"/>
              </w:smartTagPr>
              <w:r w:rsidRPr="006F3D84">
                <w:t>0,1 mm</w:t>
              </w:r>
            </w:smartTag>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NPDa</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Spadek temperatury mięknienia po starzeniu wg PN-EN 12607</w:t>
            </w:r>
          </w:p>
          <w:p w:rsidR="009D577A" w:rsidRPr="006F3D84" w:rsidRDefault="009D577A" w:rsidP="00EE768E">
            <w:r w:rsidRPr="006F3D84">
              <w:t>-1 lub -3 [31]</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12607-1 [31]</w:t>
            </w:r>
          </w:p>
          <w:p w:rsidR="009D577A" w:rsidRPr="006F3D84" w:rsidRDefault="009D577A" w:rsidP="00EE768E">
            <w:r w:rsidRPr="006F3D84">
              <w:t>PN-EN 1427 [22]</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TBRb</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25ﾰC"/>
              </w:smartTagPr>
              <w:r w:rsidRPr="006F3D84">
                <w:t>25°C</w:t>
              </w:r>
            </w:smartTag>
            <w:r w:rsidRPr="006F3D84">
              <w:t xml:space="preserve"> po starzeniu wg PN-EN 12607-1 lub -3 [31]</w:t>
            </w:r>
          </w:p>
        </w:tc>
        <w:tc>
          <w:tcPr>
            <w:tcW w:w="162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12607-1 [31]</w:t>
            </w:r>
          </w:p>
          <w:p w:rsidR="009D577A" w:rsidRPr="006F3D84" w:rsidRDefault="009D577A" w:rsidP="00EE768E">
            <w:r w:rsidRPr="006F3D84">
              <w:t>PN-EN 13398 [51]</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50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10ﾰC"/>
              </w:smartTagPr>
              <w:r w:rsidRPr="006F3D84">
                <w:t>10°C</w:t>
              </w:r>
            </w:smartTag>
            <w:r w:rsidRPr="006F3D84">
              <w:t xml:space="preserve"> po starzeniu wg PN-EN 12607-1 lub   -3 [31]</w:t>
            </w:r>
          </w:p>
        </w:tc>
        <w:tc>
          <w:tcPr>
            <w:tcW w:w="1620" w:type="dxa"/>
            <w:vMerge/>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148" w:type="dxa"/>
            <w:vMerge/>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NPDa</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trHeight w:val="340"/>
        </w:trPr>
        <w:tc>
          <w:tcPr>
            <w:tcW w:w="9757" w:type="dxa"/>
            <w:gridSpan w:val="6"/>
            <w:tcBorders>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a NPD – No Performance Determined (właściwość użytkowa nie określana)</w:t>
            </w:r>
          </w:p>
          <w:p w:rsidR="009D577A" w:rsidRPr="006F3D84" w:rsidRDefault="009D577A" w:rsidP="00EE768E">
            <w:r w:rsidRPr="006F3D84">
              <w:t>b TBR – To Be Reported (do zadeklarowania)</w:t>
            </w:r>
          </w:p>
        </w:tc>
      </w:tr>
    </w:tbl>
    <w:p w:rsidR="009D577A" w:rsidRPr="006F3D84" w:rsidRDefault="009D577A" w:rsidP="009D577A"/>
    <w:p w:rsidR="009D577A" w:rsidRPr="006F3D84" w:rsidRDefault="009D577A" w:rsidP="009D577A">
      <w:r w:rsidRPr="006F3D84">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6F3D84">
          <w:t>5°C</w:t>
        </w:r>
      </w:smartTag>
      <w:r w:rsidRPr="006F3D84">
        <w:t xml:space="preserve"> oraz układ cyrkulacji asfaltu.</w:t>
      </w:r>
    </w:p>
    <w:p w:rsidR="009D577A" w:rsidRPr="006F3D84" w:rsidRDefault="009D577A" w:rsidP="009D577A">
      <w:r w:rsidRPr="006F3D84">
        <w:t xml:space="preserve">Asfalt modyfikowany polimerami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6F3D84">
          <w:t>5°C</w:t>
        </w:r>
      </w:smartTag>
      <w:r w:rsidRPr="006F3D84">
        <w:t xml:space="preserve">.                                                                              Zaleca się wyposażenie zbiornika w mieszadło. Zaleca się bezpośrednie zużycie asfaltu modyfikowanego polimerami po dostarczeniu. Należy unikać wielokrotnego rozgrzewania i chłodzenia w okresie jego stosowania </w:t>
      </w:r>
      <w:r w:rsidRPr="006F3D84">
        <w:lastRenderedPageBreak/>
        <w:t>oraz unikać niekontrolowanego mieszania asfaltów modyfikowanych polimerami różnego rodzaju i klasy oraz z asfaltem drogowym.</w:t>
      </w:r>
    </w:p>
    <w:p w:rsidR="009D577A" w:rsidRPr="006F3D84" w:rsidRDefault="009D577A" w:rsidP="009D577A"/>
    <w:p w:rsidR="009D577A" w:rsidRPr="006F3D84" w:rsidRDefault="009D577A" w:rsidP="009D577A">
      <w:pPr>
        <w:rPr>
          <w:b/>
          <w:bCs/>
        </w:rPr>
      </w:pPr>
      <w:r w:rsidRPr="006F3D84">
        <w:rPr>
          <w:b/>
          <w:bCs/>
        </w:rPr>
        <w:t xml:space="preserve">2.3. Kruszywo </w:t>
      </w:r>
    </w:p>
    <w:p w:rsidR="009D577A" w:rsidRPr="006F3D84" w:rsidRDefault="009D577A" w:rsidP="009D577A"/>
    <w:p w:rsidR="009D577A" w:rsidRPr="006F3D84" w:rsidRDefault="009D577A" w:rsidP="009D577A">
      <w:r w:rsidRPr="006F3D84">
        <w:t>Do warstwy wiążącej z betonu asfaltowego należy stosować kruszywo według PN-EN 13043 [44] i WT-1 Kruszywa do mieszanek mineralno-asfaltowych i powierzchniowych utrwaleń na drogach krajowych 2010 [64], obejmujące kruszywo grube, kruszywo drobne  i wypełniacz. Kruszywa powinny spełniać wymagania podane w tablicach 5÷8 (według WT-1 Kruszywa 2010 [64] punkt 6.2, tablice 8, 9, 10, 11):</w:t>
      </w:r>
    </w:p>
    <w:p w:rsidR="009D577A" w:rsidRPr="006F3D84" w:rsidRDefault="009D577A" w:rsidP="009D577A">
      <w:r w:rsidRPr="006F3D84">
        <w:t>Tablica 5. Wymagane właściwości kruszywa grubego do warstwy wiążącej z betonu asfaltowego</w:t>
      </w:r>
    </w:p>
    <w:tbl>
      <w:tblPr>
        <w:tblW w:w="9651" w:type="dxa"/>
        <w:tblInd w:w="6" w:type="dxa"/>
        <w:tblLayout w:type="fixed"/>
        <w:tblCellMar>
          <w:left w:w="0" w:type="dxa"/>
          <w:right w:w="0" w:type="dxa"/>
        </w:tblCellMar>
        <w:tblLook w:val="0000" w:firstRow="0" w:lastRow="0" w:firstColumn="0" w:lastColumn="0" w:noHBand="0" w:noVBand="0"/>
      </w:tblPr>
      <w:tblGrid>
        <w:gridCol w:w="6663"/>
        <w:gridCol w:w="2988"/>
      </w:tblGrid>
      <w:tr w:rsidR="009D577A" w:rsidRPr="006F3D84" w:rsidTr="00EE768E">
        <w:trPr>
          <w:cantSplit/>
          <w:tblHeader/>
        </w:trPr>
        <w:tc>
          <w:tcPr>
            <w:tcW w:w="6663" w:type="dxa"/>
            <w:tcBorders>
              <w:top w:val="single" w:sz="5" w:space="0" w:color="000000"/>
              <w:left w:val="single" w:sz="5" w:space="0" w:color="000000"/>
            </w:tcBorders>
            <w:shd w:val="clear" w:color="auto" w:fill="auto"/>
            <w:vAlign w:val="center"/>
          </w:tcPr>
          <w:p w:rsidR="009D577A" w:rsidRPr="006F3D84" w:rsidRDefault="009D577A" w:rsidP="00EE768E">
            <w:r w:rsidRPr="006F3D84">
              <w:t>Właściwości kruszywa</w:t>
            </w:r>
          </w:p>
        </w:tc>
        <w:tc>
          <w:tcPr>
            <w:tcW w:w="2988" w:type="dxa"/>
            <w:tcBorders>
              <w:top w:val="single" w:sz="5" w:space="0" w:color="000000"/>
              <w:left w:val="single" w:sz="5" w:space="0" w:color="000000"/>
              <w:right w:val="single" w:sz="5" w:space="0" w:color="000000"/>
            </w:tcBorders>
            <w:shd w:val="clear" w:color="auto" w:fill="auto"/>
            <w:vAlign w:val="center"/>
          </w:tcPr>
          <w:p w:rsidR="009D577A" w:rsidRPr="006F3D84" w:rsidRDefault="009D577A" w:rsidP="00EE768E">
            <w:r w:rsidRPr="006F3D84">
              <w:t>Wymagania</w:t>
            </w:r>
          </w:p>
        </w:tc>
      </w:tr>
      <w:tr w:rsidR="009D577A" w:rsidRPr="006F3D84" w:rsidTr="00EE768E">
        <w:trPr>
          <w:cantSplit/>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Uziarnienie według PN-EN 933-1; kategoria nie niższa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GC90/20</w:t>
            </w:r>
          </w:p>
        </w:tc>
      </w:tr>
      <w:tr w:rsidR="009D577A" w:rsidRPr="006F3D84" w:rsidTr="00EE768E">
        <w:trPr>
          <w:cantSplit/>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Tolerancja uziarnienia; odchylenia nie większe niż według kategorii:</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G20/15</w:t>
            </w:r>
          </w:p>
        </w:tc>
      </w:tr>
      <w:tr w:rsidR="009D577A" w:rsidRPr="006F3D84" w:rsidTr="00EE768E">
        <w:trPr>
          <w:cantSplit/>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pyłów według PN-EN 933-1; kategoria nie wyższa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f2</w:t>
            </w:r>
          </w:p>
        </w:tc>
      </w:tr>
      <w:tr w:rsidR="009D577A" w:rsidRPr="006F3D84" w:rsidTr="00EE768E">
        <w:trPr>
          <w:cantSplit/>
        </w:trPr>
        <w:tc>
          <w:tcPr>
            <w:tcW w:w="6663" w:type="dxa"/>
            <w:tcBorders>
              <w:left w:val="single" w:sz="4" w:space="0" w:color="000000"/>
              <w:bottom w:val="single" w:sz="4" w:space="0" w:color="000000"/>
            </w:tcBorders>
            <w:shd w:val="clear" w:color="auto" w:fill="auto"/>
            <w:vAlign w:val="center"/>
          </w:tcPr>
          <w:p w:rsidR="009D577A" w:rsidRPr="006F3D84" w:rsidRDefault="009D577A" w:rsidP="00EE768E">
            <w:r w:rsidRPr="006F3D84">
              <w:t>Kształt kruszywa według PN-EN 933-3 lub według PN-EN 933-4;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FI25</w:t>
            </w:r>
          </w:p>
          <w:p w:rsidR="009D577A" w:rsidRPr="006F3D84" w:rsidRDefault="009D577A" w:rsidP="00EE768E">
            <w:r w:rsidRPr="006F3D84">
              <w:t>lub SI25</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Procentowa zawartość ziaren o powierzchni prze kruszonej i łamanej w kruszywie grubym według PN-EN 933-5; kategoria nie niższa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C50/10</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kruszywa na rozdrabnianie według normy PN-EN 1097-2, badana na kruszywie o wymiarze 10/14 , rozdział 5;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LA30</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Gęstość ziaren według PN-EN 1097-6, rozdz. 7, 8 lub 9:</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Nasiąkliwość według PN-EN 1097-6, rozdz. 7, 8 lub 9</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Mrozoodporność według PN-EN 1367-1 badana na kruszywie o wymiarze 8/11, 11/16 lub 8/16;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F2</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„Zgorzel słoneczna" bazaltu według PN-EN 1367-3, wymagana kategoria:</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SBLA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Skład chemiczny - uproszczony opis petrograficzny według PN-EN 932-3:</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deklarowany przez producenta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Grube zanieczyszczenia lekkie według PN-EN 1744-1 p. 14.2,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mLPC0,1</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Rozpad krzemianu dwuwapniowego w kruszywie z żużla wielkopiecowego chłodzonego powietrzem według PN-EN 1744-1,p.19.1:</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wymagana odporność</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Rozpad związków żelaza w kruszywie z żużla wielkopiecowego chłodzonego powietrzem według PN-EN 1744-1, p. 19.2:</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wymagana odporność</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Stałość objętości kruszywa z żużla stalowniczego według PN-EN 1744-1, p. 19.3;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V3,5</w:t>
            </w:r>
          </w:p>
        </w:tc>
      </w:tr>
    </w:tbl>
    <w:p w:rsidR="009D577A" w:rsidRPr="006F3D84" w:rsidRDefault="009D577A" w:rsidP="009D577A"/>
    <w:p w:rsidR="009D577A" w:rsidRPr="006F3D84" w:rsidRDefault="009D577A" w:rsidP="009D577A">
      <w:r w:rsidRPr="006F3D84">
        <w:t>Tablica 6. Wymagane właściwości kruszywa niełamanego drobnego do warstwy wiążącej z betonu asfaltowego</w:t>
      </w:r>
    </w:p>
    <w:tbl>
      <w:tblPr>
        <w:tblW w:w="9649" w:type="dxa"/>
        <w:tblInd w:w="5" w:type="dxa"/>
        <w:tblLayout w:type="fixed"/>
        <w:tblCellMar>
          <w:left w:w="0" w:type="dxa"/>
          <w:right w:w="0" w:type="dxa"/>
        </w:tblCellMar>
        <w:tblLook w:val="0000" w:firstRow="0" w:lastRow="0" w:firstColumn="0" w:lastColumn="0" w:noHBand="0" w:noVBand="0"/>
      </w:tblPr>
      <w:tblGrid>
        <w:gridCol w:w="6417"/>
        <w:gridCol w:w="3232"/>
      </w:tblGrid>
      <w:tr w:rsidR="009D577A" w:rsidRPr="006F3D84" w:rsidTr="00EE768E">
        <w:trPr>
          <w:cantSplit/>
          <w:tblHeader/>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kruszywa</w:t>
            </w:r>
          </w:p>
        </w:tc>
        <w:tc>
          <w:tcPr>
            <w:tcW w:w="3232" w:type="dxa"/>
            <w:tcBorders>
              <w:top w:val="single" w:sz="4" w:space="0" w:color="000000"/>
              <w:left w:val="single" w:sz="4" w:space="0" w:color="000000"/>
              <w:right w:val="single" w:sz="4" w:space="0" w:color="000000"/>
            </w:tcBorders>
            <w:shd w:val="clear" w:color="auto" w:fill="auto"/>
            <w:vAlign w:val="center"/>
          </w:tcPr>
          <w:p w:rsidR="009D577A" w:rsidRPr="006F3D84" w:rsidRDefault="009D577A" w:rsidP="00EE768E">
            <w:r w:rsidRPr="006F3D84">
              <w:t xml:space="preserve">Wymagania </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 według PN-EN 933-1, wymagana kategoria:</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GF85</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Tolerancja uziarnienia; odchylenie nie większe niż według kategorii:</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GTC20</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pyłów według PN-EN 933-1, kategoria nie wyższa niż:</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F3</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Jakość pyłów według PN-EN 933-9; kategoria nie wyższa niż:</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MBF10</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Kanciastość kruszywa drobnego lub kruszywa 0/2 wydzielonego z kruszywa o ciągłym uziarnieniu według PN-EN 933-6, rozdz. 8, kategoria nie niższa niż:</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Ecs Deklarowana</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Gęstość ziaren według PN-EN 1097-6, rozdz. 7, 8 lub 9</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Nasiąkliwość według PN-EN 1097-6, rozdz. 7, 8 lub 9</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bl>
    <w:p w:rsidR="009D577A" w:rsidRPr="006F3D84" w:rsidRDefault="009D577A" w:rsidP="009D577A"/>
    <w:p w:rsidR="009D577A" w:rsidRPr="006F3D84" w:rsidRDefault="009D577A" w:rsidP="009D577A">
      <w:r w:rsidRPr="006F3D84">
        <w:t xml:space="preserve">Tablica 7. Wymagane właściwości kruszywa łamanego drobnego lub o ciągłym uziarnieniu </w:t>
      </w:r>
      <w:r w:rsidRPr="006F3D84">
        <w:br/>
        <w:t xml:space="preserve">do D ≤ </w:t>
      </w:r>
      <w:smartTag w:uri="urn:schemas-microsoft-com:office:smarttags" w:element="metricconverter">
        <w:smartTagPr>
          <w:attr w:name="ProductID" w:val="8 mm"/>
        </w:smartTagPr>
        <w:r w:rsidRPr="006F3D84">
          <w:t>8 mm</w:t>
        </w:r>
      </w:smartTag>
      <w:r w:rsidRPr="006F3D84">
        <w:t xml:space="preserve"> do warstwy wiążącej z betonu asfaltowego</w:t>
      </w:r>
    </w:p>
    <w:tbl>
      <w:tblPr>
        <w:tblW w:w="9652" w:type="dxa"/>
        <w:tblInd w:w="5" w:type="dxa"/>
        <w:tblLayout w:type="fixed"/>
        <w:tblCellMar>
          <w:left w:w="0" w:type="dxa"/>
          <w:right w:w="0" w:type="dxa"/>
        </w:tblCellMar>
        <w:tblLook w:val="0000" w:firstRow="0" w:lastRow="0" w:firstColumn="0" w:lastColumn="0" w:noHBand="0" w:noVBand="0"/>
      </w:tblPr>
      <w:tblGrid>
        <w:gridCol w:w="6443"/>
        <w:gridCol w:w="3209"/>
      </w:tblGrid>
      <w:tr w:rsidR="009D577A" w:rsidRPr="006F3D84" w:rsidTr="00EE768E">
        <w:trPr>
          <w:cantSplit/>
          <w:tblHeader/>
        </w:trPr>
        <w:tc>
          <w:tcPr>
            <w:tcW w:w="64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kruszywa</w:t>
            </w:r>
          </w:p>
        </w:tc>
        <w:tc>
          <w:tcPr>
            <w:tcW w:w="3209" w:type="dxa"/>
            <w:tcBorders>
              <w:top w:val="single" w:sz="4" w:space="0" w:color="000000"/>
              <w:left w:val="single" w:sz="4" w:space="0" w:color="000000"/>
              <w:right w:val="single" w:sz="4" w:space="0" w:color="000000"/>
            </w:tcBorders>
            <w:shd w:val="clear" w:color="auto" w:fill="auto"/>
            <w:vAlign w:val="center"/>
          </w:tcPr>
          <w:p w:rsidR="009D577A" w:rsidRPr="006F3D84" w:rsidRDefault="009D577A" w:rsidP="00EE768E">
            <w:r w:rsidRPr="006F3D84">
              <w:t xml:space="preserve">Wymagania </w:t>
            </w:r>
          </w:p>
        </w:tc>
      </w:tr>
      <w:tr w:rsidR="009D577A" w:rsidRPr="006F3D84" w:rsidTr="00EE768E">
        <w:trPr>
          <w:trHeight w:val="340"/>
        </w:trPr>
        <w:tc>
          <w:tcPr>
            <w:tcW w:w="64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  Uziarnienie według PN-EN 933-1, wymagana kategoria:</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GF85 lub GA85</w:t>
            </w:r>
          </w:p>
        </w:tc>
      </w:tr>
      <w:tr w:rsidR="009D577A" w:rsidRPr="006F3D84" w:rsidTr="00EE768E">
        <w:trPr>
          <w:trHeight w:val="340"/>
        </w:trPr>
        <w:tc>
          <w:tcPr>
            <w:tcW w:w="6443" w:type="dxa"/>
            <w:tcBorders>
              <w:top w:val="single" w:sz="4"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Tolerancja uziarnienia; odchylenie nie większe niż według kategorii:</w:t>
            </w:r>
          </w:p>
        </w:tc>
        <w:tc>
          <w:tcPr>
            <w:tcW w:w="3209" w:type="dxa"/>
            <w:tcBorders>
              <w:top w:val="single" w:sz="4" w:space="0" w:color="000000"/>
              <w:left w:val="single" w:sz="5" w:space="0" w:color="000000"/>
              <w:bottom w:val="single" w:sz="5" w:space="0" w:color="000000"/>
              <w:right w:val="single" w:sz="4" w:space="0" w:color="000000"/>
            </w:tcBorders>
            <w:shd w:val="clear" w:color="auto" w:fill="auto"/>
            <w:vAlign w:val="center"/>
          </w:tcPr>
          <w:p w:rsidR="009D577A" w:rsidRPr="006F3D84" w:rsidRDefault="009D577A" w:rsidP="00EE768E">
            <w:r w:rsidRPr="006F3D84">
              <w:t>GTC 20</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Zawartość pyłów według PN-EN 933-1, kategoria nie wyższa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f16</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Jakość pyłów według PN-EN 933-9; kategoria nie wyższa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MBF10</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Kanciastość kruszywa drobnego lub kruszywa 0/2 wydzielonego z     kruszywa o ciągłym uziarnieniu według PN-EN 933-6, rozdz. 8, kategoria nie niższa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ECS30</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lastRenderedPageBreak/>
              <w:t xml:space="preserve">  Gęstość ziaren według PN-EN 1097-6, rozdz. 7, 8 lub 9</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Nasiąkliwość według PN-EN 1097-6, rozdz. 7, 8 lub 9</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Grube zanieczyszczenia lekkie, według PN-EN 1744-1 p. 14.2, kategoria nie wyższa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m LPC0,1</w:t>
            </w:r>
          </w:p>
        </w:tc>
      </w:tr>
    </w:tbl>
    <w:p w:rsidR="009D577A" w:rsidRPr="006F3D84" w:rsidRDefault="009D577A" w:rsidP="009D577A"/>
    <w:p w:rsidR="009D577A" w:rsidRPr="006F3D84" w:rsidRDefault="009D577A" w:rsidP="009D577A">
      <w:r w:rsidRPr="006F3D84">
        <w:t xml:space="preserve">Tablica 8. Wymagane właściwości wypełniacza do warstwy wiążącej z betonu asfaltowego </w:t>
      </w:r>
    </w:p>
    <w:tbl>
      <w:tblPr>
        <w:tblW w:w="9651" w:type="dxa"/>
        <w:tblLayout w:type="fixed"/>
        <w:tblCellMar>
          <w:left w:w="0" w:type="dxa"/>
          <w:right w:w="0" w:type="dxa"/>
        </w:tblCellMar>
        <w:tblLook w:val="0000" w:firstRow="0" w:lastRow="0" w:firstColumn="0" w:lastColumn="0" w:noHBand="0" w:noVBand="0"/>
      </w:tblPr>
      <w:tblGrid>
        <w:gridCol w:w="6663"/>
        <w:gridCol w:w="2988"/>
      </w:tblGrid>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wypełniacza</w:t>
            </w:r>
          </w:p>
        </w:tc>
        <w:tc>
          <w:tcPr>
            <w:tcW w:w="2988" w:type="dxa"/>
            <w:tcBorders>
              <w:top w:val="single" w:sz="4" w:space="0" w:color="000000"/>
              <w:left w:val="single" w:sz="4" w:space="0" w:color="000000"/>
              <w:right w:val="single" w:sz="4" w:space="0" w:color="000000"/>
            </w:tcBorders>
            <w:shd w:val="clear" w:color="auto" w:fill="auto"/>
            <w:vAlign w:val="center"/>
          </w:tcPr>
          <w:p w:rsidR="009D577A" w:rsidRPr="006F3D84" w:rsidRDefault="009D577A" w:rsidP="00EE768E">
            <w:r w:rsidRPr="006F3D84">
              <w:t xml:space="preserve">Wymagania </w:t>
            </w:r>
          </w:p>
        </w:tc>
      </w:tr>
      <w:tr w:rsidR="009D577A" w:rsidRPr="006F3D84" w:rsidTr="00EE768E">
        <w:trPr>
          <w:trHeight w:val="340"/>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 według PN-EN 933-10:</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zgodne z tablicą 24 </w:t>
            </w:r>
            <w:r w:rsidRPr="006F3D84">
              <w:br/>
              <w:t>w PN-EN 13043</w:t>
            </w:r>
          </w:p>
        </w:tc>
      </w:tr>
      <w:tr w:rsidR="009D577A" w:rsidRPr="006F3D84" w:rsidTr="00EE768E">
        <w:trPr>
          <w:trHeight w:val="340"/>
        </w:trPr>
        <w:tc>
          <w:tcPr>
            <w:tcW w:w="6663" w:type="dxa"/>
            <w:tcBorders>
              <w:top w:val="single" w:sz="4" w:space="0" w:color="000000"/>
              <w:left w:val="single" w:sz="5" w:space="0" w:color="000000"/>
              <w:bottom w:val="single" w:sz="5" w:space="0" w:color="000000"/>
            </w:tcBorders>
            <w:shd w:val="clear" w:color="auto" w:fill="auto"/>
            <w:vAlign w:val="center"/>
          </w:tcPr>
          <w:p w:rsidR="009D577A" w:rsidRPr="006F3D84" w:rsidRDefault="009D577A" w:rsidP="00EE768E">
            <w:r w:rsidRPr="006F3D84">
              <w:t>Jakość pyłów według PN-EN 933-9, kategoria nie wyższa niż:</w:t>
            </w:r>
          </w:p>
        </w:tc>
        <w:tc>
          <w:tcPr>
            <w:tcW w:w="2988" w:type="dxa"/>
            <w:tcBorders>
              <w:top w:val="single" w:sz="4"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MBF10</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wody według PN-EN 1097-5, nie wyższa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1 % (m/m)</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Gęstość ziaren według PN-EN 1097-7</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Wolne przestrzenie w suchym zagęszczonym wypełniaczu według                        PN-EN 1097-4,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V 28/45</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Przyrost temperatury mięknienia według PN-EN 13179-1,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Δ R&amp;B 8/25</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Rozpuszczalność w wodzie według PN-EN 1744-1, kategoria nie wyższa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WS10</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CaCO3 w wypełniaczu wapiennym według PN-EN 196-2, kategoria nie niższa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CC70</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wodorotlenku wapnia w wypełniaczu mieszanym,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Ka Deklarowana</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„Liczba asfaltowa" według PN-EN 13179-2,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BNDeklarowana</w:t>
            </w:r>
          </w:p>
        </w:tc>
      </w:tr>
    </w:tbl>
    <w:p w:rsidR="009D577A" w:rsidRPr="006F3D84" w:rsidRDefault="009D577A" w:rsidP="009D577A">
      <w:r w:rsidRPr="006F3D84">
        <w:t xml:space="preserve">Do warstwy wiążącej dopuszcza się użycie wypełniacza zastępczego  w postaci pyłów z odpylania </w:t>
      </w:r>
      <w:r w:rsidRPr="006F3D84">
        <w:br/>
        <w:t>w ilości maksymalnej 20% w stosunku do wypełniacza podstawowego wapiennego.</w:t>
      </w:r>
    </w:p>
    <w:p w:rsidR="009D577A" w:rsidRPr="006F3D84" w:rsidRDefault="009D577A" w:rsidP="009D577A"/>
    <w:p w:rsidR="009D577A" w:rsidRPr="006F3D84" w:rsidRDefault="009D577A" w:rsidP="009D577A">
      <w:r w:rsidRPr="006F3D84">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9D577A" w:rsidRPr="006F3D84" w:rsidRDefault="009D577A" w:rsidP="009D577A"/>
    <w:p w:rsidR="009D577A" w:rsidRPr="006F3D84" w:rsidRDefault="009D577A" w:rsidP="009D577A">
      <w:pPr>
        <w:rPr>
          <w:b/>
          <w:bCs/>
        </w:rPr>
      </w:pPr>
      <w:r w:rsidRPr="006F3D84">
        <w:rPr>
          <w:b/>
          <w:bCs/>
        </w:rPr>
        <w:t>2.4. Środek adhezyjny</w:t>
      </w:r>
    </w:p>
    <w:p w:rsidR="009D577A" w:rsidRPr="006F3D84" w:rsidRDefault="009D577A" w:rsidP="009D577A"/>
    <w:p w:rsidR="009D577A" w:rsidRPr="006F3D84" w:rsidRDefault="009D577A" w:rsidP="009D577A">
      <w:r w:rsidRPr="006F3D84">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[34], metoda A po 6h obracania wynosiła co najmniej 80%. Badanie przyczepności lepiszcza do kruszywa należy każdorazowo przedstawić dla konkretnie złożonej recepty.</w:t>
      </w:r>
    </w:p>
    <w:p w:rsidR="009D577A" w:rsidRPr="006F3D84" w:rsidRDefault="009D577A" w:rsidP="009D577A">
      <w:r w:rsidRPr="006F3D84">
        <w:t>Środek adhezyjny powinien odpowiadać wymaganiom określonym przez producenta.</w:t>
      </w:r>
    </w:p>
    <w:p w:rsidR="009D577A" w:rsidRPr="006F3D84" w:rsidRDefault="009D577A" w:rsidP="009D577A">
      <w:r w:rsidRPr="006F3D84">
        <w:t>Składowanie środka adhezyjnego jest dozwolone tylko w oryginalnych opakowaniach, w warunkach określonych przez producenta.</w:t>
      </w:r>
    </w:p>
    <w:p w:rsidR="009D577A" w:rsidRPr="006F3D84" w:rsidRDefault="009D577A" w:rsidP="009D577A"/>
    <w:p w:rsidR="009D577A" w:rsidRPr="006F3D84" w:rsidRDefault="009D577A" w:rsidP="009D577A">
      <w:pPr>
        <w:rPr>
          <w:b/>
          <w:bCs/>
        </w:rPr>
      </w:pPr>
      <w:r w:rsidRPr="006F3D84">
        <w:rPr>
          <w:b/>
          <w:bCs/>
        </w:rPr>
        <w:t>2.5. Materiały do uszczelnienia połączeń i krawędzi</w:t>
      </w:r>
    </w:p>
    <w:p w:rsidR="009D577A" w:rsidRPr="006F3D84" w:rsidRDefault="009D577A" w:rsidP="009D577A"/>
    <w:p w:rsidR="009D577A" w:rsidRPr="006F3D84" w:rsidRDefault="009D577A" w:rsidP="009D577A">
      <w:r w:rsidRPr="006F3D84">
        <w:t>Do uszczelnienia połączeń technologicznych tj. złączy podłużnych i poprzecznych z tego samego materiału wykonywanego w różnym czasie oraz spoin stanowiących połączenia różnych materiałów lub połączenie warstwy nawierzchni z urządzeniami obcymi w nawierzchni lub ją ograniczającymi, należy stosować:</w:t>
      </w:r>
    </w:p>
    <w:p w:rsidR="009D577A" w:rsidRPr="006F3D84" w:rsidRDefault="009D577A" w:rsidP="009D577A">
      <w:r w:rsidRPr="006F3D84">
        <w:t xml:space="preserve">połączenia technologiczne poprzeczne poprzez zastosowanie taśm kauczukowo-asfaltowych, </w:t>
      </w:r>
      <w:r w:rsidRPr="006F3D84">
        <w:br/>
        <w:t>o następujących parametrach:</w:t>
      </w:r>
    </w:p>
    <w:p w:rsidR="009D577A" w:rsidRPr="006F3D84" w:rsidRDefault="009D577A" w:rsidP="009D577A">
      <w:r w:rsidRPr="006F3D84">
        <w:t xml:space="preserve">- samoprzylepne w postaci wstęgi uformowanej z asfaltu modyfikowanego polimerami, </w:t>
      </w:r>
    </w:p>
    <w:p w:rsidR="009D577A" w:rsidRPr="006F3D84" w:rsidRDefault="009D577A" w:rsidP="009D577A">
      <w:r w:rsidRPr="006F3D84">
        <w:t xml:space="preserve">- o przekroju prostokątnym i szerokości od 20 do </w:t>
      </w:r>
      <w:smartTag w:uri="urn:schemas-microsoft-com:office:smarttags" w:element="metricconverter">
        <w:smartTagPr>
          <w:attr w:name="ProductID" w:val="70 mm"/>
        </w:smartTagPr>
        <w:r w:rsidRPr="006F3D84">
          <w:t>70 mm</w:t>
        </w:r>
      </w:smartTag>
      <w:r w:rsidRPr="006F3D84">
        <w:t xml:space="preserve"> dostosowane do grubości układanej warstwy,                      </w:t>
      </w:r>
    </w:p>
    <w:p w:rsidR="009D577A" w:rsidRPr="006F3D84" w:rsidRDefault="009D577A" w:rsidP="009D577A">
      <w:r w:rsidRPr="006F3D84">
        <w:t xml:space="preserve">- grubości minimum </w:t>
      </w:r>
      <w:smartTag w:uri="urn:schemas-microsoft-com:office:smarttags" w:element="metricconverter">
        <w:smartTagPr>
          <w:attr w:name="ProductID" w:val="8 mm"/>
        </w:smartTagPr>
        <w:r w:rsidRPr="006F3D84">
          <w:t>8 mm</w:t>
        </w:r>
      </w:smartTag>
      <w:r w:rsidRPr="006F3D84">
        <w:t xml:space="preserve">, </w:t>
      </w:r>
    </w:p>
    <w:p w:rsidR="009D577A" w:rsidRPr="006F3D84" w:rsidRDefault="009D577A" w:rsidP="009D577A">
      <w:r w:rsidRPr="006F3D84">
        <w:t>- zwinięte na rdzeń tekturowy z papierem dwustronnie silikonowanym,</w:t>
      </w:r>
    </w:p>
    <w:p w:rsidR="009D577A" w:rsidRPr="006F3D84" w:rsidRDefault="009D577A" w:rsidP="009D577A">
      <w:r w:rsidRPr="006F3D84">
        <w:t>- dobra przyczepność do pionowo przeciętej powierzchni warstwy,</w:t>
      </w:r>
    </w:p>
    <w:p w:rsidR="009D577A" w:rsidRPr="006F3D84" w:rsidRDefault="009D577A" w:rsidP="009D577A">
      <w:r w:rsidRPr="006F3D84">
        <w:t>- penetracja stożkiem w temp. +25oC od 20 do 60 [0,1mm],</w:t>
      </w:r>
    </w:p>
    <w:p w:rsidR="009D577A" w:rsidRPr="006F3D84" w:rsidRDefault="009D577A" w:rsidP="009D577A">
      <w:r w:rsidRPr="006F3D84">
        <w:t>- temperatura mięknienia wg PiK  ≥ 90oC,</w:t>
      </w:r>
    </w:p>
    <w:p w:rsidR="009D577A" w:rsidRPr="006F3D84" w:rsidRDefault="009D577A" w:rsidP="009D577A">
      <w:r w:rsidRPr="006F3D84">
        <w:t>- zdolność powrotu do stanu pierwotnego  ≥ 50%,</w:t>
      </w:r>
    </w:p>
    <w:p w:rsidR="009D577A" w:rsidRPr="006F3D84" w:rsidRDefault="009D577A" w:rsidP="009D577A">
      <w:r w:rsidRPr="006F3D84">
        <w:t>- wydłużenie taśmy w szczelinie w temp. -10oC  ≥ 10%,</w:t>
      </w:r>
    </w:p>
    <w:p w:rsidR="009D577A" w:rsidRPr="006F3D84" w:rsidRDefault="009D577A" w:rsidP="009D577A">
      <w:r w:rsidRPr="006F3D84">
        <w:t>- odporność na starzenie się,</w:t>
      </w:r>
    </w:p>
    <w:p w:rsidR="009D577A" w:rsidRPr="006F3D84" w:rsidRDefault="009D577A" w:rsidP="009D577A">
      <w:r w:rsidRPr="006F3D84">
        <w:lastRenderedPageBreak/>
        <w:t>Składowanie taśm kauczukowo-asfaltowych dozwolone jest tylko w oryginalnych opakowaniach producenta, w warunkach określonych w aprobacie technicznej.</w:t>
      </w:r>
    </w:p>
    <w:p w:rsidR="009D577A" w:rsidRPr="006F3D84" w:rsidRDefault="009D577A" w:rsidP="009D577A">
      <w:r w:rsidRPr="006F3D84">
        <w:t>pozostałe połączenia technologiczne należy uszczelniać asfaltem używanym do bieżącej produkcji mieszanki mineralno-asfaltowej lub taśmami kauczukowo-asfaltowymi,</w:t>
      </w:r>
    </w:p>
    <w:p w:rsidR="009D577A" w:rsidRPr="006F3D84" w:rsidRDefault="009D577A" w:rsidP="009D577A">
      <w:r w:rsidRPr="006F3D84">
        <w:t>Do uszczelnienia krawędzi zewnętrznych warstwy należy stosować asfalt użyty do bieżącej produkcji mieszanki mineralno-asfaltowej.</w:t>
      </w:r>
    </w:p>
    <w:p w:rsidR="009D577A" w:rsidRPr="006F3D84" w:rsidRDefault="009D577A" w:rsidP="009D577A"/>
    <w:p w:rsidR="009D577A" w:rsidRPr="006F3D84" w:rsidRDefault="009D577A" w:rsidP="009D577A">
      <w:pPr>
        <w:rPr>
          <w:b/>
          <w:bCs/>
        </w:rPr>
      </w:pPr>
      <w:r w:rsidRPr="006F3D84">
        <w:rPr>
          <w:b/>
          <w:bCs/>
        </w:rPr>
        <w:t>2.6. Materiały do złączenia warstw konstrukcji</w:t>
      </w:r>
    </w:p>
    <w:p w:rsidR="009D577A" w:rsidRPr="006F3D84" w:rsidRDefault="009D577A" w:rsidP="009D577A"/>
    <w:p w:rsidR="009D577A" w:rsidRPr="006F3D84" w:rsidRDefault="009D577A" w:rsidP="009D577A">
      <w:r w:rsidRPr="006F3D84">
        <w:t xml:space="preserve">Do złączania warstw konstrukcji nawierzchni należy stosować kationowe emulsje modyfikowane polimerami C 60 BP ZM, spełniające wymagania PN-EN 13808 wraz z Załącznikiem krajowym NA, Wymagania dotyczące krajowych emulsji asfaltowych. </w:t>
      </w:r>
    </w:p>
    <w:p w:rsidR="009D577A" w:rsidRPr="006F3D84" w:rsidRDefault="009D577A" w:rsidP="009D577A">
      <w:r w:rsidRPr="006F3D84">
        <w:t>Emulsję asfaltową można składować w opakowaniach transportowych lub w stacjonarnych zbiornikach pionowych z nalewaniem od dna. Nie należy nalewać emulsji do opakowań i zbiorników zanieczyszczonych materiałami mineralnymi.</w:t>
      </w:r>
    </w:p>
    <w:p w:rsidR="009D577A" w:rsidRPr="006F3D84" w:rsidRDefault="009D577A" w:rsidP="009D577A">
      <w:pPr>
        <w:rPr>
          <w:b/>
          <w:bCs/>
        </w:rPr>
      </w:pPr>
      <w:r w:rsidRPr="006F3D84">
        <w:rPr>
          <w:b/>
          <w:bCs/>
        </w:rPr>
        <w:t>3. Sprzęt</w:t>
      </w:r>
    </w:p>
    <w:p w:rsidR="009D577A" w:rsidRPr="006F3D84" w:rsidRDefault="009D577A" w:rsidP="009D577A">
      <w:pPr>
        <w:rPr>
          <w:b/>
          <w:bCs/>
        </w:rPr>
      </w:pPr>
      <w:r w:rsidRPr="006F3D84">
        <w:rPr>
          <w:b/>
          <w:bCs/>
        </w:rPr>
        <w:t>3.1. Ogólne wymagania dotyczące sprzętu</w:t>
      </w:r>
    </w:p>
    <w:p w:rsidR="009D577A" w:rsidRPr="006F3D84" w:rsidRDefault="009D577A" w:rsidP="009D577A">
      <w:r w:rsidRPr="006F3D84">
        <w:t>Ogólne wymagania dotyczące sprzętu podano w SST  D-00.00.00 „Wymagania ogólne” [1] pkt 3.</w:t>
      </w:r>
    </w:p>
    <w:p w:rsidR="009D577A" w:rsidRPr="006F3D84" w:rsidRDefault="009D577A" w:rsidP="009D577A"/>
    <w:p w:rsidR="009D577A" w:rsidRPr="006F3D84" w:rsidRDefault="009D577A" w:rsidP="009D577A">
      <w:pPr>
        <w:rPr>
          <w:b/>
          <w:bCs/>
        </w:rPr>
      </w:pPr>
      <w:r w:rsidRPr="006F3D84">
        <w:rPr>
          <w:b/>
          <w:bCs/>
        </w:rPr>
        <w:t>3.2. Sprzęt stosowany do wykonania robót</w:t>
      </w:r>
    </w:p>
    <w:p w:rsidR="009D577A" w:rsidRPr="006F3D84" w:rsidRDefault="009D577A" w:rsidP="009D577A">
      <w:r w:rsidRPr="006F3D84">
        <w:t>Przy wykonywaniu robót Wykonawca w zależności od potrzeb, powinien wykazać się możliwością korzystania ze sprzętu dostosowanego do przyjętej metody robót, jak:</w:t>
      </w:r>
    </w:p>
    <w:p w:rsidR="009D577A" w:rsidRPr="006F3D84" w:rsidRDefault="009D577A" w:rsidP="009D577A">
      <w:r w:rsidRPr="006F3D84">
        <w:t xml:space="preserve">wytwórnia (otaczarka) o mieszaniu cyklicznym lub ciągłym, z automatycznym komputerowym sterowaniem produkcji, do wytwarzania mieszanek mineralno-asfaltowych, na wytwórni powinien funkcjonować certyfikowany system Zakładowej Kontroli Produkcji zgodny z normą PN-EN 13108-21 [63.1], </w:t>
      </w:r>
    </w:p>
    <w:p w:rsidR="009D577A" w:rsidRPr="006F3D84" w:rsidRDefault="009D577A" w:rsidP="009D577A">
      <w:r w:rsidRPr="006F3D84">
        <w:t>układarka gąsienicowa, z elektronicznym sterowaniem równości układanej warstwy,</w:t>
      </w:r>
    </w:p>
    <w:p w:rsidR="009D577A" w:rsidRPr="006F3D84" w:rsidRDefault="009D577A" w:rsidP="009D577A">
      <w:r w:rsidRPr="006F3D84">
        <w:t>skrapiarka,</w:t>
      </w:r>
    </w:p>
    <w:p w:rsidR="009D577A" w:rsidRPr="006F3D84" w:rsidRDefault="009D577A" w:rsidP="009D577A">
      <w:r w:rsidRPr="006F3D84">
        <w:t xml:space="preserve">walce stalowe gładkie, </w:t>
      </w:r>
    </w:p>
    <w:p w:rsidR="009D577A" w:rsidRPr="006F3D84" w:rsidRDefault="009D577A" w:rsidP="009D577A">
      <w:r w:rsidRPr="006F3D84">
        <w:t>walce ogumione</w:t>
      </w:r>
    </w:p>
    <w:p w:rsidR="009D577A" w:rsidRPr="006F3D84" w:rsidRDefault="009D577A" w:rsidP="009D577A">
      <w:r w:rsidRPr="006F3D84">
        <w:t>szczotki mechaniczne i/lub inne urządzenia czyszczące,</w:t>
      </w:r>
    </w:p>
    <w:p w:rsidR="009D577A" w:rsidRPr="006F3D84" w:rsidRDefault="009D577A" w:rsidP="009D577A">
      <w:r w:rsidRPr="006F3D84">
        <w:t>samochody samowyładowcze z przykryciem brezentowym lub termosami,</w:t>
      </w:r>
    </w:p>
    <w:p w:rsidR="009D577A" w:rsidRPr="006F3D84" w:rsidRDefault="009D577A" w:rsidP="009D577A">
      <w:r w:rsidRPr="006F3D84">
        <w:t>sprzęt drobny.</w:t>
      </w:r>
    </w:p>
    <w:p w:rsidR="009D577A" w:rsidRPr="006F3D84" w:rsidRDefault="009D577A" w:rsidP="009D577A">
      <w:pPr>
        <w:rPr>
          <w:b/>
          <w:bCs/>
        </w:rPr>
      </w:pPr>
      <w:r w:rsidRPr="006F3D84">
        <w:rPr>
          <w:b/>
          <w:bCs/>
        </w:rPr>
        <w:t>4. Transport</w:t>
      </w:r>
    </w:p>
    <w:p w:rsidR="009D577A" w:rsidRPr="006F3D84" w:rsidRDefault="009D577A" w:rsidP="009D577A">
      <w:pPr>
        <w:rPr>
          <w:b/>
          <w:bCs/>
        </w:rPr>
      </w:pPr>
      <w:r w:rsidRPr="006F3D84">
        <w:rPr>
          <w:b/>
          <w:bCs/>
        </w:rPr>
        <w:t>4.1. Ogólne wymagania dotyczące transportu</w:t>
      </w:r>
    </w:p>
    <w:p w:rsidR="009D577A" w:rsidRPr="006F3D84" w:rsidRDefault="009D577A" w:rsidP="009D577A"/>
    <w:p w:rsidR="009D577A" w:rsidRPr="006F3D84" w:rsidRDefault="009D577A" w:rsidP="009D577A">
      <w:r w:rsidRPr="006F3D84">
        <w:t>Ogólne wymagania dotyczące transportu podano w SST D-00.00.00 „Wymagania ogólne” [1] pkt 4.</w:t>
      </w:r>
    </w:p>
    <w:p w:rsidR="009D577A" w:rsidRPr="006F3D84" w:rsidRDefault="009D577A" w:rsidP="009D577A">
      <w:pPr>
        <w:rPr>
          <w:b/>
          <w:bCs/>
        </w:rPr>
      </w:pPr>
      <w:r w:rsidRPr="006F3D84">
        <w:rPr>
          <w:b/>
          <w:bCs/>
        </w:rPr>
        <w:t xml:space="preserve">4.2. Transport materiałów </w:t>
      </w:r>
    </w:p>
    <w:p w:rsidR="009D577A" w:rsidRPr="006F3D84" w:rsidRDefault="009D577A" w:rsidP="009D577A">
      <w:r w:rsidRPr="006F3D84">
        <w:t>Asfalt i asfalt modyfikowany polimerami należy przewozić w cysternach kolejowych lub samochodach izolowanych i zaopatrzonych w urządzenia umożliwiające pośrednie ogrzewanie oraz w zawory spustowe.</w:t>
      </w:r>
    </w:p>
    <w:p w:rsidR="009D577A" w:rsidRPr="006F3D84" w:rsidRDefault="009D577A" w:rsidP="009D577A">
      <w:r w:rsidRPr="006F3D84">
        <w:t>Kruszywa można przewozić dowolnymi środkami transportu, w warunkach zabezpieczających je przed zanieczyszczeniem, zmieszaniem z innymi materiałami i nadmiernym zawilgoceniem.</w:t>
      </w:r>
    </w:p>
    <w:p w:rsidR="009D577A" w:rsidRPr="006F3D84" w:rsidRDefault="009D577A" w:rsidP="009D577A">
      <w:r w:rsidRPr="006F3D84">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9D577A" w:rsidRPr="006F3D84" w:rsidRDefault="009D577A" w:rsidP="009D577A">
      <w:r w:rsidRPr="006F3D84">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9D577A" w:rsidRPr="006F3D84" w:rsidRDefault="009D577A" w:rsidP="009D577A">
      <w:r w:rsidRPr="006F3D84">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9D577A" w:rsidRPr="006F3D84" w:rsidRDefault="009D577A" w:rsidP="009D577A">
      <w:pPr>
        <w:rPr>
          <w:b/>
          <w:bCs/>
        </w:rPr>
      </w:pPr>
      <w:r w:rsidRPr="006F3D84">
        <w:rPr>
          <w:b/>
          <w:bCs/>
        </w:rPr>
        <w:t>5. Wykonanie robót</w:t>
      </w:r>
    </w:p>
    <w:p w:rsidR="009D577A" w:rsidRPr="006F3D84" w:rsidRDefault="009D577A" w:rsidP="009D577A">
      <w:pPr>
        <w:rPr>
          <w:b/>
          <w:bCs/>
        </w:rPr>
      </w:pPr>
      <w:r w:rsidRPr="006F3D84">
        <w:rPr>
          <w:b/>
          <w:bCs/>
        </w:rPr>
        <w:t>5.1. Ogólne zasady wykonania robót</w:t>
      </w:r>
    </w:p>
    <w:p w:rsidR="009D577A" w:rsidRPr="006F3D84" w:rsidRDefault="009D577A" w:rsidP="009D577A"/>
    <w:p w:rsidR="009D577A" w:rsidRPr="006F3D84" w:rsidRDefault="009D577A" w:rsidP="009D577A">
      <w:r w:rsidRPr="006F3D84">
        <w:t>Ogólne zasady wykonania robót podano w SST D-00.00.00 „Wymagania ogólne” [1] pkt 5.</w:t>
      </w:r>
    </w:p>
    <w:p w:rsidR="009D577A" w:rsidRPr="006F3D84" w:rsidRDefault="009D577A" w:rsidP="009D577A"/>
    <w:p w:rsidR="009D577A" w:rsidRPr="006F3D84" w:rsidRDefault="009D577A" w:rsidP="009D577A">
      <w:pPr>
        <w:rPr>
          <w:b/>
          <w:bCs/>
        </w:rPr>
      </w:pPr>
      <w:r w:rsidRPr="006F3D84">
        <w:rPr>
          <w:b/>
          <w:bCs/>
        </w:rPr>
        <w:t>5.2. Projektowanie mieszanki mineralno-asfaltowej</w:t>
      </w:r>
    </w:p>
    <w:p w:rsidR="009D577A" w:rsidRPr="006F3D84" w:rsidRDefault="009D577A" w:rsidP="009D577A"/>
    <w:p w:rsidR="009D577A" w:rsidRPr="006F3D84" w:rsidRDefault="009D577A" w:rsidP="009D577A">
      <w:r w:rsidRPr="006F3D84">
        <w:t xml:space="preserve">Przed przystąpieniem do robót Wykonawca dostarczy Przedstawicielowi Zamawiającego/Inspektorowi Nadzoru do akceptacji projekt składu mieszanki mineralno-asfaltowej  wraz z pełnymi badaniami materiałów wsadowych i właściwości MMA.                   </w:t>
      </w:r>
    </w:p>
    <w:p w:rsidR="009D577A" w:rsidRPr="006F3D84" w:rsidRDefault="009D577A" w:rsidP="009D577A">
      <w:r w:rsidRPr="006F3D84">
        <w:lastRenderedPageBreak/>
        <w:t>Uziarnienie mieszanki mineralnej oraz minimalna zawartość lepiszcza podane są w tablicy  11.</w:t>
      </w:r>
    </w:p>
    <w:p w:rsidR="009D577A" w:rsidRPr="006F3D84" w:rsidRDefault="009D577A" w:rsidP="009D577A">
      <w:r w:rsidRPr="006F3D84">
        <w:t>Wymagane właściwości mieszanki mineralno-asfaltowej podane są w tablicy 12.</w:t>
      </w:r>
    </w:p>
    <w:p w:rsidR="009D577A" w:rsidRPr="006F3D84" w:rsidRDefault="009D577A" w:rsidP="009D577A">
      <w:r w:rsidRPr="006F3D84">
        <w:t>Tablica 11. Uziarnienie mieszanki mineralnej oraz minimalna zawartość lepiszcza do betonu asfaltowego do warstwy wiążącej dla KR 4 [65]</w:t>
      </w:r>
    </w:p>
    <w:tbl>
      <w:tblPr>
        <w:tblW w:w="0" w:type="auto"/>
        <w:tblInd w:w="387" w:type="dxa"/>
        <w:tblLayout w:type="fixed"/>
        <w:tblLook w:val="0000" w:firstRow="0" w:lastRow="0" w:firstColumn="0" w:lastColumn="0" w:noHBand="0" w:noVBand="0"/>
      </w:tblPr>
      <w:tblGrid>
        <w:gridCol w:w="1908"/>
        <w:gridCol w:w="1440"/>
        <w:gridCol w:w="1450"/>
      </w:tblGrid>
      <w:tr w:rsidR="009D577A" w:rsidRPr="006F3D84" w:rsidTr="00EE768E">
        <w:trPr>
          <w:cantSplit/>
          <w:trHeight w:val="415"/>
          <w:tblHeader/>
        </w:trPr>
        <w:tc>
          <w:tcPr>
            <w:tcW w:w="190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Właściwość</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Przesiew,   [% (m/m)]</w:t>
            </w:r>
          </w:p>
        </w:tc>
      </w:tr>
      <w:tr w:rsidR="009D577A" w:rsidRPr="006F3D84" w:rsidTr="00EE768E">
        <w:trPr>
          <w:cantSplit/>
          <w:trHeight w:val="406"/>
          <w:tblHeader/>
        </w:trPr>
        <w:tc>
          <w:tcPr>
            <w:tcW w:w="1908" w:type="dxa"/>
            <w:vMerge/>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AC 16W</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Wymiar sita #, [mm]</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do</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31,5</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22,4</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100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16</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90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100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11,2</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70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90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8</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55</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80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0,125</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12</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0,063</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10,0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lepiszcza, minimum*)</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Bmin4,6</w:t>
            </w:r>
          </w:p>
        </w:tc>
      </w:tr>
    </w:tbl>
    <w:p w:rsidR="009D577A" w:rsidRPr="006F3D84" w:rsidRDefault="009D577A" w:rsidP="009D577A">
      <w:r w:rsidRPr="006F3D84">
        <w:t xml:space="preserve">*) Minimalna zawartość lepiszcza jest określona przy założonej gęstości mieszanki mineralnej 2,650 Mg/m3. </w:t>
      </w:r>
    </w:p>
    <w:p w:rsidR="009D577A" w:rsidRPr="006F3D84" w:rsidRDefault="009D577A" w:rsidP="009D577A">
      <w:r w:rsidRPr="006F3D84">
        <w:t xml:space="preserve">Jeżeli stosowana mieszanka mineralna ma inną gęstość (ρd), to do wyznaczenia minimalnej zawartości lepiszcza podaną wartość należy pomnożyć przez współczynnik </w:t>
      </w:r>
      <w:r w:rsidRPr="006F3D84">
        <w:rPr>
          <w:noProof/>
        </w:rPr>
        <w:drawing>
          <wp:inline distT="0" distB="0" distL="0" distR="0" wp14:anchorId="6EEB5733" wp14:editId="557D4161">
            <wp:extent cx="1524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solidFill>
                      <a:srgbClr val="FFFFFF"/>
                    </a:solidFill>
                    <a:ln>
                      <a:noFill/>
                    </a:ln>
                  </pic:spPr>
                </pic:pic>
              </a:graphicData>
            </a:graphic>
          </wp:inline>
        </w:drawing>
      </w:r>
      <w:r w:rsidRPr="006F3D84">
        <w:t xml:space="preserve"> według równania: </w:t>
      </w:r>
      <w:r w:rsidRPr="006F3D84">
        <w:rPr>
          <w:noProof/>
        </w:rPr>
        <w:drawing>
          <wp:inline distT="0" distB="0" distL="0" distR="0" wp14:anchorId="4141F7D6" wp14:editId="1ACD9F2A">
            <wp:extent cx="56197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solidFill>
                      <a:srgbClr val="FFFFFF"/>
                    </a:solidFill>
                    <a:ln>
                      <a:noFill/>
                    </a:ln>
                  </pic:spPr>
                </pic:pic>
              </a:graphicData>
            </a:graphic>
          </wp:inline>
        </w:drawing>
      </w:r>
    </w:p>
    <w:p w:rsidR="009D577A" w:rsidRPr="006F3D84" w:rsidRDefault="009D577A" w:rsidP="009D577A">
      <w:r w:rsidRPr="006F3D84">
        <w:t>Minimalną zawartość lepiszcza w mieszance należy obliczać zgodnie z pkt. 8.1 WT-2:2014.</w:t>
      </w:r>
    </w:p>
    <w:p w:rsidR="009D577A" w:rsidRPr="006F3D84" w:rsidRDefault="009D577A" w:rsidP="009D577A">
      <w:r w:rsidRPr="006F3D84">
        <w:t xml:space="preserve">Tablica 12. </w:t>
      </w:r>
      <w:r w:rsidRPr="006F3D84">
        <w:tab/>
        <w:t xml:space="preserve">Wymagane właściwości mieszanki mineralno-asfaltowej do warstwy wiążącej, </w:t>
      </w:r>
      <w:r w:rsidRPr="006F3D84">
        <w:br/>
        <w:t>przy ruchu KR 3-4 [65]</w:t>
      </w:r>
    </w:p>
    <w:tbl>
      <w:tblPr>
        <w:tblW w:w="0" w:type="auto"/>
        <w:tblInd w:w="-5" w:type="dxa"/>
        <w:tblLayout w:type="fixed"/>
        <w:tblLook w:val="0000" w:firstRow="0" w:lastRow="0" w:firstColumn="0" w:lastColumn="0" w:noHBand="0" w:noVBand="0"/>
      </w:tblPr>
      <w:tblGrid>
        <w:gridCol w:w="1809"/>
        <w:gridCol w:w="1701"/>
        <w:gridCol w:w="2694"/>
        <w:gridCol w:w="2845"/>
      </w:tblGrid>
      <w:tr w:rsidR="009D577A" w:rsidRPr="006F3D84" w:rsidTr="00EE768E">
        <w:trPr>
          <w:cantSplit/>
          <w:tblHeader/>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Właściwość</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Warunki zagęszczania wg PN-EN</w:t>
            </w:r>
          </w:p>
          <w:p w:rsidR="009D577A" w:rsidRPr="006F3D84" w:rsidRDefault="009D577A" w:rsidP="00EE768E">
            <w:r w:rsidRPr="006F3D84">
              <w:t>13108-20  [48]</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Metoda i warunki badania</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AC 16W</w:t>
            </w:r>
          </w:p>
        </w:tc>
      </w:tr>
      <w:tr w:rsidR="009D577A" w:rsidRPr="006F3D84" w:rsidTr="00EE768E">
        <w:trPr>
          <w:cantSplit/>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wolnych przestrzeni</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C.1.3,ubijanie, 2×75 uderzeń</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12697-8 [33], p. 4</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Vmin4,0</w:t>
            </w:r>
          </w:p>
          <w:p w:rsidR="009D577A" w:rsidRPr="006F3D84" w:rsidRDefault="009D577A" w:rsidP="00EE768E">
            <w:r w:rsidRPr="006F3D84">
              <w:t>Vmax7,0</w:t>
            </w:r>
          </w:p>
        </w:tc>
      </w:tr>
      <w:tr w:rsidR="009D577A" w:rsidRPr="006F3D84" w:rsidTr="00EE768E">
        <w:trPr>
          <w:cantSplit/>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deformacje trwałea)</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C.1.20, wałowanie,</w:t>
            </w:r>
          </w:p>
          <w:p w:rsidR="009D577A" w:rsidRPr="006F3D84" w:rsidRDefault="009D577A" w:rsidP="00EE768E">
            <w:r w:rsidRPr="006F3D84">
              <w:t>P98-P100</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12697-22, metoda B w powietrzu, PN-EN 13108-20, D.1.6,                       60oC, 10 000 cykli [38]</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WTSAIR 0,10</w:t>
            </w:r>
          </w:p>
          <w:p w:rsidR="009D577A" w:rsidRPr="006F3D84" w:rsidRDefault="009D577A" w:rsidP="00EE768E">
            <w:r w:rsidRPr="006F3D84">
              <w:t>PRDAIR 5,0</w:t>
            </w:r>
          </w:p>
        </w:tc>
      </w:tr>
      <w:tr w:rsidR="009D577A" w:rsidRPr="006F3D84" w:rsidTr="00EE768E">
        <w:trPr>
          <w:cantSplit/>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działanie wody</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C.1.1,ubijanie, 2×35 uderzeń</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PN-EN 12697-12 [35], przechowywanie w </w:t>
            </w:r>
            <w:smartTag w:uri="urn:schemas-microsoft-com:office:smarttags" w:element="metricconverter">
              <w:smartTagPr>
                <w:attr w:name="ProductID" w:val="40ﾰC"/>
              </w:smartTagPr>
              <w:r w:rsidRPr="006F3D84">
                <w:t>40°C</w:t>
              </w:r>
            </w:smartTag>
            <w:r w:rsidRPr="006F3D84">
              <w:t xml:space="preserve">                   z jednym cyklem zamrażaniab),</w:t>
            </w:r>
          </w:p>
          <w:p w:rsidR="009D577A" w:rsidRPr="006F3D84" w:rsidRDefault="009D577A" w:rsidP="00EE768E">
            <w:r w:rsidRPr="006F3D84">
              <w:t xml:space="preserve">badanie w </w:t>
            </w:r>
            <w:smartTag w:uri="urn:schemas-microsoft-com:office:smarttags" w:element="metricconverter">
              <w:smartTagPr>
                <w:attr w:name="ProductID" w:val="25ﾰC"/>
              </w:smartTagPr>
              <w:r w:rsidRPr="006F3D84">
                <w:t>25°C</w:t>
              </w:r>
            </w:smartTag>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ITSR80</w:t>
            </w:r>
          </w:p>
        </w:tc>
      </w:tr>
      <w:tr w:rsidR="009D577A" w:rsidRPr="006F3D84" w:rsidTr="00EE768E">
        <w:trPr>
          <w:cantSplit/>
        </w:trPr>
        <w:tc>
          <w:tcPr>
            <w:tcW w:w="90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a) grubość płyty: AC 16W – </w:t>
            </w:r>
            <w:smartTag w:uri="urn:schemas-microsoft-com:office:smarttags" w:element="metricconverter">
              <w:smartTagPr>
                <w:attr w:name="ProductID" w:val="60 mm"/>
              </w:smartTagPr>
              <w:r w:rsidRPr="006F3D84">
                <w:t>60 mm</w:t>
              </w:r>
            </w:smartTag>
          </w:p>
          <w:p w:rsidR="009D577A" w:rsidRPr="006F3D84" w:rsidRDefault="009D577A" w:rsidP="00EE768E">
            <w:r w:rsidRPr="006F3D84">
              <w:t>b) ujednoliconą procedurę badania odporności na działanie wody z jednym cyklem zamrażania podano w załączniku 1 do WT-2:2014</w:t>
            </w:r>
          </w:p>
        </w:tc>
      </w:tr>
    </w:tbl>
    <w:p w:rsidR="009D577A" w:rsidRPr="006F3D84" w:rsidRDefault="009D577A" w:rsidP="009D577A">
      <w:r w:rsidRPr="006F3D84">
        <w:t>Projektowanie składu mieszanki mineralno-asfaltowej polega na:</w:t>
      </w:r>
    </w:p>
    <w:p w:rsidR="009D577A" w:rsidRPr="006F3D84" w:rsidRDefault="009D577A" w:rsidP="009D577A">
      <w:r w:rsidRPr="006F3D84">
        <w:t>doborze składników mieszanki,</w:t>
      </w:r>
    </w:p>
    <w:p w:rsidR="009D577A" w:rsidRPr="006F3D84" w:rsidRDefault="009D577A" w:rsidP="009D577A">
      <w:r w:rsidRPr="006F3D84">
        <w:t>doborze optymalnej ilości asfaltu,</w:t>
      </w:r>
    </w:p>
    <w:p w:rsidR="009D577A" w:rsidRPr="006F3D84" w:rsidRDefault="009D577A" w:rsidP="009D577A">
      <w:r w:rsidRPr="006F3D84">
        <w:t>określeniu właściwości mieszanki mineralno-asfaltowej wraz z przedstawieniem sprawozdań z badań,</w:t>
      </w:r>
    </w:p>
    <w:p w:rsidR="009D577A" w:rsidRPr="006F3D84" w:rsidRDefault="009D577A" w:rsidP="009D577A">
      <w:r w:rsidRPr="006F3D84">
        <w:t>doborze środka adhezyjnego,</w:t>
      </w:r>
    </w:p>
    <w:p w:rsidR="009D577A" w:rsidRPr="006F3D84" w:rsidRDefault="009D577A" w:rsidP="009D577A">
      <w:r w:rsidRPr="006F3D84">
        <w:t>Wykonawca jest zobowiązany do wykonania pełnych badań (własnych) materiałów składowych MMA.</w:t>
      </w:r>
    </w:p>
    <w:p w:rsidR="009D577A" w:rsidRPr="006F3D84" w:rsidRDefault="009D577A" w:rsidP="009D577A">
      <w:r w:rsidRPr="006F3D84">
        <w:t>Badanie typu MMA (receptę) wraz z aktualnymi sprawozdaniami z badań należy złożyć do zatwierdzenia Inżynierowi.</w:t>
      </w:r>
    </w:p>
    <w:p w:rsidR="009D577A" w:rsidRPr="006F3D84" w:rsidRDefault="009D577A" w:rsidP="009D577A">
      <w:r w:rsidRPr="006F3D84">
        <w:t>Zakłada się, że okres ważności badań (t.j. od wykonania badania do złożenia do akceptacji) nie może być dłuższy niż pół roku.</w:t>
      </w:r>
    </w:p>
    <w:p w:rsidR="009D577A" w:rsidRPr="006F3D84" w:rsidRDefault="009D577A" w:rsidP="009D577A">
      <w:pPr>
        <w:rPr>
          <w:b/>
          <w:bCs/>
        </w:rPr>
      </w:pPr>
      <w:r w:rsidRPr="006F3D84">
        <w:rPr>
          <w:b/>
          <w:bCs/>
        </w:rPr>
        <w:t>5.3. Wytwarzanie mieszanki mineralno-asfaltowej</w:t>
      </w:r>
    </w:p>
    <w:p w:rsidR="009D577A" w:rsidRPr="006F3D84" w:rsidRDefault="009D577A" w:rsidP="009D577A">
      <w:r w:rsidRPr="006F3D84">
        <w:t>Mieszankę mineralno-asfaltową należy wytwarzać na gorąco w otaczarce (zespole maszyn i urządzeń dozowania, podgrzewania i mieszania składników oraz przechowywania gotowej mieszanki).</w:t>
      </w:r>
    </w:p>
    <w:p w:rsidR="009D577A" w:rsidRPr="006F3D84" w:rsidRDefault="009D577A" w:rsidP="009D577A">
      <w:r w:rsidRPr="006F3D84">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9D577A" w:rsidRPr="006F3D84" w:rsidRDefault="009D577A" w:rsidP="009D577A">
      <w:r w:rsidRPr="006F3D84">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6F3D84">
          <w:t>5°C</w:t>
        </w:r>
      </w:smartTag>
      <w:r w:rsidRPr="006F3D84">
        <w:t xml:space="preserve">. Temperatura lepiszcza </w:t>
      </w:r>
      <w:r w:rsidRPr="006F3D84">
        <w:lastRenderedPageBreak/>
        <w:t xml:space="preserve">asfaltowego w zbiorniku magazynowym (roboczym) nie może przekraczać </w:t>
      </w:r>
      <w:smartTag w:uri="urn:schemas-microsoft-com:office:smarttags" w:element="metricconverter">
        <w:smartTagPr>
          <w:attr w:name="ProductID" w:val="180ﾰC"/>
        </w:smartTagPr>
        <w:r w:rsidRPr="006F3D84">
          <w:t>180°C</w:t>
        </w:r>
      </w:smartTag>
      <w:r w:rsidRPr="006F3D84">
        <w:t xml:space="preserve"> dla asfaltu drogowego 50/70 i asfaltu modyfikowanego polimerami PMB 25/55-60 oraz </w:t>
      </w:r>
      <w:smartTag w:uri="urn:schemas-microsoft-com:office:smarttags" w:element="metricconverter">
        <w:smartTagPr>
          <w:attr w:name="ProductID" w:val="190ﾰC"/>
        </w:smartTagPr>
        <w:r w:rsidRPr="006F3D84">
          <w:t>190°C</w:t>
        </w:r>
      </w:smartTag>
      <w:r w:rsidRPr="006F3D84">
        <w:t xml:space="preserve"> dla asfaltu drogowego 35/50.</w:t>
      </w:r>
      <w:r w:rsidRPr="006F3D84">
        <w:tab/>
      </w:r>
    </w:p>
    <w:p w:rsidR="009D577A" w:rsidRPr="006F3D84" w:rsidRDefault="009D577A" w:rsidP="009D577A">
      <w:r w:rsidRPr="006F3D84">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6F3D84">
          <w:t>30°C</w:t>
        </w:r>
      </w:smartTag>
      <w:r w:rsidRPr="006F3D84">
        <w:t xml:space="preserve"> od najwyższej temperatury mieszanki mineralno-asfaltowej podanej w tablicy 13. W tej tablicy najniższa temperatura dotyczy mieszanki mineralno-asfaltowej dostarczonej na miejsce wbudowania, a najwyższa temperatura dotyczy mieszanki mineralno-asfaltowej bezpośrednio po wytworzeniu w wytwórni. </w:t>
      </w:r>
    </w:p>
    <w:p w:rsidR="009D577A" w:rsidRPr="006F3D84" w:rsidRDefault="009D577A" w:rsidP="009D577A">
      <w:r w:rsidRPr="006F3D84">
        <w:t>W przypadku zastosowania asfaltu modyfikowanego polimerami, mieszanka mineralno-asfaltowa przegrzana (z oznakami niebieskiego dymu) w czasie wytwarzania oraz na miejscu wbudowania lub temperaturze niższej od wymaganej w tablicy 12. powinna być potraktowana jako odpad produkcyjny. Wykonawca jest zobowiązany prowadzić monitoring temperatury mieszanki mineralno-asfaltowej, ze skrzyni załadowanego pojazdu bezpośrednio po dotarciu na teren budowy. Otrzymane zapisy należy przekazać dla Przedstawiciela Zamawiającego/Inspektora Nadzoru.</w:t>
      </w:r>
    </w:p>
    <w:p w:rsidR="009D577A" w:rsidRPr="006F3D84" w:rsidRDefault="009D577A" w:rsidP="009D577A">
      <w:r w:rsidRPr="006F3D84">
        <w:t>Tablica 13. Najwyższa i najniższa temperatura mieszanki AC [65]</w:t>
      </w:r>
    </w:p>
    <w:tbl>
      <w:tblPr>
        <w:tblW w:w="0" w:type="auto"/>
        <w:tblInd w:w="108" w:type="dxa"/>
        <w:tblLayout w:type="fixed"/>
        <w:tblLook w:val="0000" w:firstRow="0" w:lastRow="0" w:firstColumn="0" w:lastColumn="0" w:noHBand="0" w:noVBand="0"/>
      </w:tblPr>
      <w:tblGrid>
        <w:gridCol w:w="2371"/>
        <w:gridCol w:w="2600"/>
      </w:tblGrid>
      <w:tr w:rsidR="009D577A" w:rsidRPr="006F3D84" w:rsidTr="00EE768E">
        <w:tc>
          <w:tcPr>
            <w:tcW w:w="237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Lepiszcza asfaltowe</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Temperatura mieszanki [°C]</w:t>
            </w:r>
          </w:p>
        </w:tc>
      </w:tr>
      <w:tr w:rsidR="009D577A" w:rsidRPr="006F3D84" w:rsidTr="00EE768E">
        <w:tc>
          <w:tcPr>
            <w:tcW w:w="2371"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Asfalt 35/50</w:t>
            </w:r>
          </w:p>
          <w:p w:rsidR="009D577A" w:rsidRPr="006F3D84" w:rsidRDefault="009D577A" w:rsidP="00EE768E">
            <w:r w:rsidRPr="006F3D84">
              <w:t>Asfalt 50/70</w:t>
            </w:r>
          </w:p>
          <w:p w:rsidR="009D577A" w:rsidRPr="006F3D84" w:rsidRDefault="009D577A" w:rsidP="00EE768E">
            <w:r w:rsidRPr="006F3D84">
              <w:t>PMB 25/55-60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od 155 do 190</w:t>
            </w:r>
          </w:p>
          <w:p w:rsidR="009D577A" w:rsidRPr="006F3D84" w:rsidRDefault="009D577A" w:rsidP="00EE768E">
            <w:r w:rsidRPr="006F3D84">
              <w:t>od 140 do 180</w:t>
            </w:r>
          </w:p>
          <w:p w:rsidR="009D577A" w:rsidRPr="006F3D84" w:rsidRDefault="009D577A" w:rsidP="00EE768E">
            <w:r w:rsidRPr="006F3D84">
              <w:t>od 140 do 180</w:t>
            </w:r>
          </w:p>
        </w:tc>
      </w:tr>
    </w:tbl>
    <w:p w:rsidR="009D577A" w:rsidRPr="006F3D84" w:rsidRDefault="009D577A" w:rsidP="009D577A">
      <w:r w:rsidRPr="006F3D84">
        <w:t>Sposób i czas mieszania składników mieszanki mineralno-asfaltowej powinny zapewnić równomierne otoczenie kruszywa lepiszczem asfaltowym.</w:t>
      </w:r>
    </w:p>
    <w:p w:rsidR="009D577A" w:rsidRPr="006F3D84" w:rsidRDefault="009D577A" w:rsidP="009D577A">
      <w:r w:rsidRPr="006F3D84">
        <w:t>Dopuszcza się produkcję i dostawy mieszanek mineralno-asfaltowych z kilku wytwórni na podstawie jednego Badania Typu mieszanki mineralno-asfaltowej.</w:t>
      </w:r>
    </w:p>
    <w:p w:rsidR="009D577A" w:rsidRPr="006F3D84" w:rsidRDefault="009D577A" w:rsidP="009D577A">
      <w:pPr>
        <w:rPr>
          <w:b/>
          <w:bCs/>
        </w:rPr>
      </w:pPr>
      <w:r w:rsidRPr="006F3D84">
        <w:rPr>
          <w:b/>
          <w:bCs/>
        </w:rPr>
        <w:t>5.4. Przygotowanie podłoża</w:t>
      </w:r>
    </w:p>
    <w:p w:rsidR="009D577A" w:rsidRPr="006F3D84" w:rsidRDefault="009D577A" w:rsidP="009D577A">
      <w:r w:rsidRPr="006F3D84">
        <w:t>Podłoże (podbudowa, wyrównawcza lub stara warstwa nawierzchni) pod warstwę wiążącą  z betonu asfaltowego powinno być na całej powierzchni:</w:t>
      </w:r>
    </w:p>
    <w:p w:rsidR="009D577A" w:rsidRPr="006F3D84" w:rsidRDefault="009D577A" w:rsidP="009D577A">
      <w:r w:rsidRPr="006F3D84">
        <w:t>ustabilizowane i nośne,</w:t>
      </w:r>
    </w:p>
    <w:p w:rsidR="009D577A" w:rsidRPr="006F3D84" w:rsidRDefault="009D577A" w:rsidP="009D577A">
      <w:r w:rsidRPr="006F3D84">
        <w:t>czyste, bez zanieczyszczenia lub pozostałości luźnego kruszywa,</w:t>
      </w:r>
    </w:p>
    <w:p w:rsidR="009D577A" w:rsidRPr="006F3D84" w:rsidRDefault="009D577A" w:rsidP="009D577A">
      <w:r w:rsidRPr="006F3D84">
        <w:t>wyprofilowane, równe i bez kolein.</w:t>
      </w:r>
    </w:p>
    <w:p w:rsidR="009D577A" w:rsidRPr="006F3D84" w:rsidRDefault="009D577A" w:rsidP="009D577A">
      <w:r w:rsidRPr="006F3D84">
        <w:t>W wypadku podłoża z nowo wykonanej warstwy nawierzchni, do oceny nierówności należy przyjąć dane z pomiaru równości tej warstwy. Wymagana równość podłużna i porzeczna jest określona w rozporządzeniu dotyczącym warunków technicznych, jakim powinny odpowiadać drogi publiczne [67]. W wypadku podłoża z starej warstwy nawierzchni, nierówności nie powinny przekraczać wartości podanych w tablicy 14.</w:t>
      </w:r>
    </w:p>
    <w:p w:rsidR="009D577A" w:rsidRPr="006F3D84" w:rsidRDefault="009D577A" w:rsidP="009D577A">
      <w:r w:rsidRPr="006F3D84">
        <w:t>Tablica 14.</w:t>
      </w:r>
      <w:r w:rsidRPr="006F3D84">
        <w:tab/>
        <w:t xml:space="preserve">Maksymalne nierówności podłoża z warstwy starej nawierzchni pod warstwy AC (pomiar łatą 4-metrową lub równoważną metodą) </w:t>
      </w:r>
    </w:p>
    <w:tbl>
      <w:tblPr>
        <w:tblW w:w="0" w:type="auto"/>
        <w:tblInd w:w="-5" w:type="dxa"/>
        <w:tblLayout w:type="fixed"/>
        <w:tblLook w:val="0000" w:firstRow="0" w:lastRow="0" w:firstColumn="0" w:lastColumn="0" w:noHBand="0" w:noVBand="0"/>
      </w:tblPr>
      <w:tblGrid>
        <w:gridCol w:w="3969"/>
        <w:gridCol w:w="2310"/>
      </w:tblGrid>
      <w:tr w:rsidR="009D577A" w:rsidRPr="006F3D84" w:rsidTr="00EE768E">
        <w:tc>
          <w:tcPr>
            <w:tcW w:w="396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 w:rsidR="009D577A" w:rsidRPr="006F3D84" w:rsidRDefault="009D577A" w:rsidP="00EE768E">
            <w:r w:rsidRPr="006F3D84">
              <w:t>Element nawierzchni</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Maksymalna nierówność podłoża pod warstwę wiążącą [mm]</w:t>
            </w:r>
          </w:p>
        </w:tc>
      </w:tr>
      <w:tr w:rsidR="009D577A" w:rsidRPr="006F3D84" w:rsidTr="00EE768E">
        <w:trPr>
          <w:trHeight w:val="445"/>
        </w:trPr>
        <w:tc>
          <w:tcPr>
            <w:tcW w:w="396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Jezdnie</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smartTag w:uri="urn:schemas-microsoft-com:office:smarttags" w:element="metricconverter">
              <w:smartTagPr>
                <w:attr w:name="ProductID" w:val="-1 cm"/>
              </w:smartTagPr>
              <w:r w:rsidRPr="006F3D84">
                <w:t>-1 cm</w:t>
              </w:r>
            </w:smartTag>
            <w:r w:rsidRPr="006F3D84">
              <w:t>, +</w:t>
            </w:r>
            <w:smartTag w:uri="urn:schemas-microsoft-com:office:smarttags" w:element="metricconverter">
              <w:smartTagPr>
                <w:attr w:name="ProductID" w:val="0 cm"/>
              </w:smartTagPr>
              <w:r w:rsidRPr="006F3D84">
                <w:t>0 cm</w:t>
              </w:r>
            </w:smartTag>
          </w:p>
        </w:tc>
      </w:tr>
    </w:tbl>
    <w:p w:rsidR="009D577A" w:rsidRPr="006F3D84" w:rsidRDefault="009D577A" w:rsidP="009D577A">
      <w:r w:rsidRPr="006F3D84">
        <w:t>Jeżeli nierówności  są większe niż dopuszczalne, to należy wyrównać podłoże.</w:t>
      </w:r>
    </w:p>
    <w:p w:rsidR="009D577A" w:rsidRPr="006F3D84" w:rsidRDefault="009D577A" w:rsidP="009D577A">
      <w:r w:rsidRPr="006F3D84">
        <w:t>Rzędne wysokościowe podłoża oraz urządzeń usytuowanych w nawierzchni lub ją ograniczających powinny być zgodne z dokumentacją projektową. Z podłoża powinien być zapewniony odpływ wody.</w:t>
      </w:r>
    </w:p>
    <w:p w:rsidR="009D577A" w:rsidRPr="006F3D84" w:rsidRDefault="009D577A" w:rsidP="009D577A">
      <w:r w:rsidRPr="006F3D84">
        <w:t>Oznakowanie poziome na warstwie podłoża należy usunąć. Dopuszcza się pozostawienie oznakowania poziomego z materiałów termoplastycznych przy spełnieniu warunku sczepności warstw wg punktu 5.6.</w:t>
      </w:r>
    </w:p>
    <w:p w:rsidR="009D577A" w:rsidRPr="006F3D84" w:rsidRDefault="009D577A" w:rsidP="009D577A">
      <w:r w:rsidRPr="006F3D84">
        <w:t>Nierówności podłoża (w tym powierzchnię istniejącej warstwy ścieralnej) należy wyrównać poprzez frezowanie lub wykonanie warstwy wyrównawczej.</w:t>
      </w:r>
    </w:p>
    <w:p w:rsidR="009D577A" w:rsidRPr="006F3D84" w:rsidRDefault="009D577A" w:rsidP="009D577A">
      <w:r w:rsidRPr="006F3D84">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9D577A" w:rsidRPr="006F3D84" w:rsidRDefault="009D577A" w:rsidP="009D577A">
      <w:r w:rsidRPr="006F3D84">
        <w:t>W celu polepszenia połączenia między warstwami technologicznymi nawierzchni powierzchnia podłoża powinna być w ocenie wizualnej chropowata.</w:t>
      </w:r>
    </w:p>
    <w:p w:rsidR="009D577A" w:rsidRPr="006F3D84" w:rsidRDefault="009D577A" w:rsidP="009D577A">
      <w:r w:rsidRPr="006F3D84">
        <w:t>Jeżeli podłoże jest nieodpowiednie, to należy ustalić, jakie specjalne środki należy podjąć przed wykonaniem warstwy asfaltowej.</w:t>
      </w:r>
    </w:p>
    <w:p w:rsidR="009D577A" w:rsidRPr="006F3D84" w:rsidRDefault="009D577A" w:rsidP="009D577A">
      <w:r w:rsidRPr="006F3D84">
        <w:t>Szerokie szczeliny w podłożu należy wypełnić odpowiednim materiałem, np. zalewami drogowymi według PN-EN 14188-1 [60] lub PN-EN 14188-2 [61] albo innymi materiałami według norm lub aprobat technicznych.</w:t>
      </w:r>
    </w:p>
    <w:p w:rsidR="009D577A" w:rsidRPr="006F3D84" w:rsidRDefault="009D577A" w:rsidP="009D577A">
      <w:pPr>
        <w:rPr>
          <w:b/>
          <w:bCs/>
        </w:rPr>
      </w:pPr>
      <w:r w:rsidRPr="006F3D84">
        <w:rPr>
          <w:b/>
          <w:bCs/>
        </w:rPr>
        <w:t>5.5. Próba technologiczna</w:t>
      </w:r>
    </w:p>
    <w:p w:rsidR="009D577A" w:rsidRPr="006F3D84" w:rsidRDefault="009D577A" w:rsidP="009D577A">
      <w:r w:rsidRPr="006F3D84">
        <w:t>Wykonawca przed przystąpieniem do produkcji mieszanki jest zobowiązany na żądanie Przedstawiciela Zamawiającego/Inspektora Nadzoru  do przeprowadzenia w jego obecności  próby technologicznej, która ma na celu sprawdzenie zgodności właściwości wyprodukowanej mieszanki z receptą. Inspektor Nadzoru podejmuje decyzję o ewentualnym wykonaniu próby technologicznej na podstawie doświadczenia Wykonawcy w wykonywaniu robót z wykorzystaniem danej recepty na drogach krajowych województwa warmińsko-mazurskiego. W tym celu należy zaprogramować otaczarkę zgodnie z receptą roboczą i w cyklu automatycznym produkować mieszankę. Do badań należy pobrać mieszankę wyprodukowaną po ustabilizowaniu się pracy otaczarki.</w:t>
      </w:r>
    </w:p>
    <w:p w:rsidR="009D577A" w:rsidRPr="006F3D84" w:rsidRDefault="009D577A" w:rsidP="009D577A">
      <w:r w:rsidRPr="006F3D84">
        <w:lastRenderedPageBreak/>
        <w:t>Nie dopuszcza się oceniania dokładności pracy otaczarki oraz prawidłowości składu mieszanki mineralnej na podstawie tzw. suchego zarobu, z uwagi na możliwą segregację kruszywa.</w:t>
      </w:r>
    </w:p>
    <w:p w:rsidR="009D577A" w:rsidRPr="006F3D84" w:rsidRDefault="009D577A" w:rsidP="009D577A">
      <w:r w:rsidRPr="006F3D84">
        <w:t xml:space="preserve">Mieszankę wyprodukowaną po ustabilizowaniu się pracy otaczarki należy zgromadzić w silosie lub załadować na samochód. Próbki do badań należy pobierać ze skrzyni samochodu zgodnie z metodą określoną  w PN-EN 12697-27 [39]. </w:t>
      </w:r>
    </w:p>
    <w:p w:rsidR="009D577A" w:rsidRPr="006F3D84" w:rsidRDefault="009D577A" w:rsidP="009D577A">
      <w:r w:rsidRPr="006F3D84">
        <w:t xml:space="preserve">Na pobranych próbkach MMA Wykonawca jest zobowiązany przeprowadzić pełne badania typu i przedłożyć do akceptacji Inspektorowi Nadzoru. </w:t>
      </w:r>
    </w:p>
    <w:p w:rsidR="009D577A" w:rsidRPr="006F3D84" w:rsidRDefault="009D577A" w:rsidP="009D577A"/>
    <w:p w:rsidR="009D577A" w:rsidRPr="006F3D84" w:rsidRDefault="009D577A" w:rsidP="009D577A">
      <w:pPr>
        <w:rPr>
          <w:b/>
          <w:bCs/>
        </w:rPr>
      </w:pPr>
      <w:r w:rsidRPr="006F3D84">
        <w:rPr>
          <w:b/>
          <w:bCs/>
        </w:rPr>
        <w:t>5.6. Połączenie międzywarstwowe</w:t>
      </w:r>
    </w:p>
    <w:p w:rsidR="009D577A" w:rsidRPr="006F3D84" w:rsidRDefault="009D577A" w:rsidP="009D577A">
      <w:r w:rsidRPr="006F3D84">
        <w:t>Uzyskanie wymaganej trwałości nawierzchni jest uzależnione od zapewnienia połączenia między warstwami i ich współpracy w przenoszeniu obciążenia nawierzchni ruchem.</w:t>
      </w:r>
    </w:p>
    <w:p w:rsidR="009D577A" w:rsidRPr="006F3D84" w:rsidRDefault="009D577A" w:rsidP="009D577A">
      <w:r w:rsidRPr="006F3D84">
        <w:t>Podłoże powinno być skropione lepiszczem. Ma to na celu zwiększenie połączenia między warstwami konstrukcyjnymi oraz zabezpieczenie przed wnikaniem i zaleganiem wody między warstwami.</w:t>
      </w:r>
    </w:p>
    <w:p w:rsidR="009D577A" w:rsidRPr="006F3D84" w:rsidRDefault="009D577A" w:rsidP="009D577A">
      <w:r w:rsidRPr="006F3D84">
        <w:t>Skropienie lepiszczem podłoża (np. podbudowa asfaltowa, stara warstwa nawierzchni przed ułożeniem warstwy wyrównawczej z betonu asfaltowego powinno być wykonane w ilości podanej w przeliczeniu na pozostałe lepiszcze, tj. 0,3 ÷ 0,5 kg/m2, przy czym:</w:t>
      </w:r>
    </w:p>
    <w:p w:rsidR="009D577A" w:rsidRPr="006F3D84" w:rsidRDefault="009D577A" w:rsidP="009D577A">
      <w:r w:rsidRPr="006F3D84">
        <w:t>zaleca się stosować emulsję modyfikowaną polimerem,</w:t>
      </w:r>
    </w:p>
    <w:p w:rsidR="009D577A" w:rsidRPr="006F3D84" w:rsidRDefault="009D577A" w:rsidP="009D577A">
      <w:r w:rsidRPr="006F3D84">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9D577A" w:rsidRPr="006F3D84" w:rsidRDefault="009D577A" w:rsidP="009D577A">
      <w:r w:rsidRPr="006F3D84">
        <w:t>dobrana ilość lepiszcza musi zapewnić wymaganą sczepność międzywarstwową</w:t>
      </w:r>
    </w:p>
    <w:p w:rsidR="009D577A" w:rsidRPr="006F3D84" w:rsidRDefault="009D577A" w:rsidP="009D577A">
      <w:r w:rsidRPr="006F3D84">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9D577A" w:rsidRPr="006F3D84" w:rsidRDefault="009D577A" w:rsidP="009D577A">
      <w:r w:rsidRPr="006F3D84">
        <w:t>W wypadku stosowania emulsji asfaltowej podłoże powinno być skropione 0,5 h przed układaniem warstwy asfaltowej w celu odparowania wody.</w:t>
      </w:r>
    </w:p>
    <w:p w:rsidR="009D577A" w:rsidRPr="006F3D84" w:rsidRDefault="009D577A" w:rsidP="009D577A">
      <w:r w:rsidRPr="006F3D84">
        <w:t>Czas ten nie dotyczy skrapiania rampą zamontowaną na rozkładarce.</w:t>
      </w:r>
    </w:p>
    <w:p w:rsidR="009D577A" w:rsidRPr="006F3D84" w:rsidRDefault="009D577A" w:rsidP="009D577A">
      <w:r w:rsidRPr="006F3D84">
        <w:t>Wykonawca jest zobowiązany prowadzić badania wydatku skropienia i przedstawić je na żądanie Przedstawiciela Zamawiającego/Inspektora Nadzoru.</w:t>
      </w:r>
    </w:p>
    <w:p w:rsidR="009D577A" w:rsidRPr="006F3D84" w:rsidRDefault="009D577A" w:rsidP="009D577A">
      <w:r w:rsidRPr="006F3D84">
        <w:t>Badanie sczepności międzywarstwowej należy wykonać zgodnie z „Instrukcją laboratoryjnego badania sczepności międzywarstwowej warstw asfaltowych wg metody Leutnera i wymagania techniczne sczepności”, Politechnika Gdańska 2014</w:t>
      </w:r>
    </w:p>
    <w:p w:rsidR="009D577A" w:rsidRPr="006F3D84" w:rsidRDefault="009D577A" w:rsidP="009D577A">
      <w:r w:rsidRPr="006F3D84">
        <w:t>Wymagania wobec sczepności międzywarstwowej badanej metodą Leutnera jn.:</w:t>
      </w:r>
      <w:r w:rsidRPr="006F3D84">
        <w:br/>
        <w:t>- w-wa ścieralna ≥ 1,0 MPa</w:t>
      </w:r>
    </w:p>
    <w:p w:rsidR="009D577A" w:rsidRPr="006F3D84" w:rsidRDefault="009D577A" w:rsidP="009D577A"/>
    <w:p w:rsidR="009D577A" w:rsidRPr="006F3D84" w:rsidRDefault="009D577A" w:rsidP="009D577A">
      <w:pPr>
        <w:rPr>
          <w:b/>
          <w:bCs/>
        </w:rPr>
      </w:pPr>
      <w:r w:rsidRPr="006F3D84">
        <w:rPr>
          <w:b/>
          <w:bCs/>
        </w:rPr>
        <w:t>5.7. Wbudowanie mieszanki mineralno-asfaltowej</w:t>
      </w:r>
    </w:p>
    <w:p w:rsidR="009D577A" w:rsidRPr="006F3D84" w:rsidRDefault="009D577A" w:rsidP="009D577A">
      <w:r w:rsidRPr="006F3D84">
        <w:t>Mieszankę mineralno-asfaltową można wbudowywać na podłożu przygotowanym zgodnie z zapisami w punktach 5.4 i 5.6.</w:t>
      </w:r>
    </w:p>
    <w:p w:rsidR="009D577A" w:rsidRPr="006F3D84" w:rsidRDefault="009D577A" w:rsidP="009D577A">
      <w:r w:rsidRPr="006F3D84">
        <w:t>Transport mieszanki mineralno-asfaltowej asfaltowej powinien być zgodny z zaleceniami podanymi w punkcie 4.2.</w:t>
      </w:r>
    </w:p>
    <w:p w:rsidR="009D577A" w:rsidRPr="006F3D84" w:rsidRDefault="009D577A" w:rsidP="009D577A">
      <w:r w:rsidRPr="006F3D84">
        <w:t>Mieszankę mineralno-asfaltową asfaltową należy wbudowywać w odpowiednich warunkach atmosferycznych.</w:t>
      </w:r>
    </w:p>
    <w:p w:rsidR="009D577A" w:rsidRPr="006F3D84" w:rsidRDefault="009D577A" w:rsidP="009D577A">
      <w:r w:rsidRPr="006F3D84">
        <w:t>Temperatura otoczenia w ciągu doby nie powinna być niższa od temperatury podanej w tablicy 15. Temperatura otoczenia może być niższa w wypadku stosowania ogrzewania podłoża. Nie dopuszcza się układania mieszanki mineralno-asfaltowej asfaltowej podczas silnego wiatru (V &gt; 16 m/s).</w:t>
      </w:r>
    </w:p>
    <w:p w:rsidR="009D577A" w:rsidRPr="006F3D84" w:rsidRDefault="009D577A" w:rsidP="009D577A">
      <w:r w:rsidRPr="006F3D84">
        <w:t>W wypadku stosowania mieszanek mineralno-asfaltowych z dodatkiem obniżającym temperaturę mieszania                            i wbudowania należy indywidualnie określić wymagane warunki otoczenia.</w:t>
      </w:r>
    </w:p>
    <w:p w:rsidR="009D577A" w:rsidRPr="006F3D84" w:rsidRDefault="009D577A" w:rsidP="009D577A">
      <w:r w:rsidRPr="006F3D84">
        <w:t>Tablica 15.</w:t>
      </w:r>
      <w:r w:rsidRPr="006F3D84">
        <w:tab/>
        <w:t>Minimalna temperatura otoczenia podczas wykonywania warstwy AC</w:t>
      </w:r>
    </w:p>
    <w:tbl>
      <w:tblPr>
        <w:tblW w:w="0" w:type="auto"/>
        <w:tblInd w:w="-5" w:type="dxa"/>
        <w:tblLayout w:type="fixed"/>
        <w:tblLook w:val="0000" w:firstRow="0" w:lastRow="0" w:firstColumn="0" w:lastColumn="0" w:noHBand="0" w:noVBand="0"/>
      </w:tblPr>
      <w:tblGrid>
        <w:gridCol w:w="3227"/>
        <w:gridCol w:w="2693"/>
        <w:gridCol w:w="1601"/>
      </w:tblGrid>
      <w:tr w:rsidR="009D577A" w:rsidRPr="006F3D84" w:rsidTr="00EE768E">
        <w:trPr>
          <w:cantSplit/>
        </w:trPr>
        <w:tc>
          <w:tcPr>
            <w:tcW w:w="3227"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Rodzaj robót</w:t>
            </w:r>
          </w:p>
        </w:tc>
        <w:tc>
          <w:tcPr>
            <w:tcW w:w="4294"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Minimalna temperatura otoczenia  [°C]</w:t>
            </w:r>
          </w:p>
        </w:tc>
      </w:tr>
      <w:tr w:rsidR="009D577A" w:rsidRPr="006F3D84" w:rsidTr="00EE768E">
        <w:trPr>
          <w:cantSplit/>
        </w:trPr>
        <w:tc>
          <w:tcPr>
            <w:tcW w:w="3227"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269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przed przystąpieniem do robót</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w czasie robót</w:t>
            </w:r>
          </w:p>
        </w:tc>
      </w:tr>
      <w:tr w:rsidR="009D577A" w:rsidRPr="006F3D84" w:rsidTr="00EE768E">
        <w:tc>
          <w:tcPr>
            <w:tcW w:w="3227"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Warstwa wiążąca</w:t>
            </w:r>
          </w:p>
        </w:tc>
        <w:tc>
          <w:tcPr>
            <w:tcW w:w="269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&gt;+5</w:t>
            </w:r>
          </w:p>
        </w:tc>
      </w:tr>
    </w:tbl>
    <w:p w:rsidR="009D577A" w:rsidRPr="006F3D84" w:rsidRDefault="009D577A" w:rsidP="009D577A">
      <w:r w:rsidRPr="006F3D84">
        <w:t>Właściwości wykonanej warstwy powinny spełniać warunki podane w tablicy 16.</w:t>
      </w:r>
    </w:p>
    <w:p w:rsidR="009D577A" w:rsidRPr="006F3D84" w:rsidRDefault="009D577A" w:rsidP="009D577A"/>
    <w:p w:rsidR="009D577A" w:rsidRPr="006F3D84" w:rsidRDefault="009D577A" w:rsidP="009D577A">
      <w:r w:rsidRPr="006F3D84">
        <w:t xml:space="preserve">Tablica 16. Właściwości warstwy AC </w:t>
      </w:r>
    </w:p>
    <w:tbl>
      <w:tblPr>
        <w:tblW w:w="0" w:type="auto"/>
        <w:tblInd w:w="-5" w:type="dxa"/>
        <w:tblLayout w:type="fixed"/>
        <w:tblLook w:val="0000" w:firstRow="0" w:lastRow="0" w:firstColumn="0" w:lastColumn="0" w:noHBand="0" w:noVBand="0"/>
      </w:tblPr>
      <w:tblGrid>
        <w:gridCol w:w="1667"/>
        <w:gridCol w:w="1878"/>
        <w:gridCol w:w="1888"/>
      </w:tblGrid>
      <w:tr w:rsidR="009D577A" w:rsidRPr="006F3D84" w:rsidTr="00EE768E">
        <w:tc>
          <w:tcPr>
            <w:tcW w:w="1667"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Projektowana grubość warstwy technologicznej [mm]</w:t>
            </w:r>
          </w:p>
        </w:tc>
        <w:tc>
          <w:tcPr>
            <w:tcW w:w="187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Wskaźnik zagęszczenia</w:t>
            </w:r>
          </w:p>
          <w:p w:rsidR="009D577A" w:rsidRPr="006F3D84" w:rsidRDefault="009D577A" w:rsidP="00EE768E">
            <w:r w:rsidRPr="006F3D84">
              <w:t>[%]</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Zawartość wolnych przestrzeni                     w warstwie</w:t>
            </w:r>
          </w:p>
          <w:p w:rsidR="009D577A" w:rsidRPr="006F3D84" w:rsidRDefault="009D577A" w:rsidP="00EE768E">
            <w:r w:rsidRPr="006F3D84">
              <w:t>[%(v/v)]</w:t>
            </w:r>
          </w:p>
        </w:tc>
      </w:tr>
      <w:tr w:rsidR="009D577A" w:rsidRPr="006F3D84" w:rsidTr="00EE768E">
        <w:tc>
          <w:tcPr>
            <w:tcW w:w="166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40 ÷ 70</w:t>
            </w:r>
          </w:p>
        </w:tc>
        <w:tc>
          <w:tcPr>
            <w:tcW w:w="187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98,0</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4,0 ÷ 7,0</w:t>
            </w:r>
          </w:p>
        </w:tc>
      </w:tr>
    </w:tbl>
    <w:p w:rsidR="009D577A" w:rsidRPr="006F3D84" w:rsidRDefault="009D577A" w:rsidP="009D577A">
      <w:r w:rsidRPr="006F3D84">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9D577A" w:rsidRPr="006F3D84" w:rsidRDefault="009D577A" w:rsidP="009D577A">
      <w:r w:rsidRPr="006F3D84">
        <w:lastRenderedPageBreak/>
        <w:t xml:space="preserve">Grubość wykonywanej warstwy powinna być sprawdzana co </w:t>
      </w:r>
      <w:smartTag w:uri="urn:schemas-microsoft-com:office:smarttags" w:element="metricconverter">
        <w:smartTagPr>
          <w:attr w:name="ProductID" w:val="25 m"/>
        </w:smartTagPr>
        <w:r w:rsidRPr="006F3D84">
          <w:t>25 m</w:t>
        </w:r>
      </w:smartTag>
      <w:r w:rsidRPr="006F3D84">
        <w:t>, w co najmniej trzech miejscach (w osi i przy brzegach warstwy).</w:t>
      </w:r>
    </w:p>
    <w:p w:rsidR="009D577A" w:rsidRPr="006F3D84" w:rsidRDefault="009D577A" w:rsidP="009D577A">
      <w:r w:rsidRPr="006F3D84">
        <w:t xml:space="preserve">Warstwy wałowane powinny być równomiernie zagęszczone walcami drogowymi. Do warstw z betonu asfaltowego należy stosować walce drogowe stalowe gładkie z możliwością wibracji, oscylacji lub walce ogumione. </w:t>
      </w:r>
    </w:p>
    <w:p w:rsidR="009D577A" w:rsidRPr="006F3D84" w:rsidRDefault="009D577A" w:rsidP="009D577A"/>
    <w:p w:rsidR="009D577A" w:rsidRPr="006F3D84" w:rsidRDefault="009D577A" w:rsidP="009D577A">
      <w:pPr>
        <w:rPr>
          <w:b/>
          <w:bCs/>
        </w:rPr>
      </w:pPr>
      <w:r w:rsidRPr="006F3D84">
        <w:rPr>
          <w:b/>
          <w:bCs/>
        </w:rPr>
        <w:t>5.8. Połączenia technologiczne</w:t>
      </w:r>
    </w:p>
    <w:p w:rsidR="009D577A" w:rsidRPr="006F3D84" w:rsidRDefault="009D577A" w:rsidP="009D577A">
      <w:r w:rsidRPr="006F3D84">
        <w:t xml:space="preserve">Połączenia technologiczne należy wykonać  wg  pkt. 2.5 niniejszej SST .  </w:t>
      </w:r>
    </w:p>
    <w:p w:rsidR="009D577A" w:rsidRPr="006F3D84" w:rsidRDefault="009D577A" w:rsidP="009D577A"/>
    <w:p w:rsidR="009D577A" w:rsidRPr="006F3D84" w:rsidRDefault="009D577A" w:rsidP="009D577A">
      <w:pPr>
        <w:rPr>
          <w:b/>
          <w:bCs/>
        </w:rPr>
      </w:pPr>
      <w:r w:rsidRPr="006F3D84">
        <w:rPr>
          <w:b/>
          <w:bCs/>
        </w:rPr>
        <w:t>6. Kontrola jakości robót</w:t>
      </w:r>
    </w:p>
    <w:p w:rsidR="009D577A" w:rsidRPr="006F3D84" w:rsidRDefault="009D577A" w:rsidP="009D577A">
      <w:pPr>
        <w:rPr>
          <w:b/>
          <w:bCs/>
        </w:rPr>
      </w:pPr>
      <w:r w:rsidRPr="006F3D84">
        <w:rPr>
          <w:b/>
          <w:bCs/>
        </w:rPr>
        <w:t>6.1. Ogólne zasady kontroli jakości robót</w:t>
      </w:r>
    </w:p>
    <w:p w:rsidR="009D577A" w:rsidRPr="006F3D84" w:rsidRDefault="009D577A" w:rsidP="009D577A">
      <w:r w:rsidRPr="006F3D84">
        <w:t>Ogólne zasady kontroli jakości robót podano w SST   D-00.00.00 „Wymagania ogólne” [1] pkt 6.</w:t>
      </w:r>
    </w:p>
    <w:p w:rsidR="009D577A" w:rsidRPr="006F3D84" w:rsidRDefault="009D577A" w:rsidP="009D577A"/>
    <w:p w:rsidR="009D577A" w:rsidRPr="006F3D84" w:rsidRDefault="009D577A" w:rsidP="009D577A">
      <w:pPr>
        <w:rPr>
          <w:b/>
          <w:bCs/>
        </w:rPr>
      </w:pPr>
      <w:r w:rsidRPr="006F3D84">
        <w:rPr>
          <w:b/>
          <w:bCs/>
        </w:rPr>
        <w:t>6.2. Badania przed przystąpieniem do robót</w:t>
      </w:r>
    </w:p>
    <w:p w:rsidR="009D577A" w:rsidRPr="006F3D84" w:rsidRDefault="009D577A" w:rsidP="009D577A">
      <w:r w:rsidRPr="006F3D84">
        <w:t>Przed przystąpieniem do robót Wykonawca powinien:</w:t>
      </w:r>
    </w:p>
    <w:p w:rsidR="009D577A" w:rsidRPr="006F3D84" w:rsidRDefault="009D577A" w:rsidP="009D577A">
      <w:r w:rsidRPr="006F3D84">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9D577A" w:rsidRPr="006F3D84" w:rsidRDefault="009D577A" w:rsidP="009D577A">
      <w:r w:rsidRPr="006F3D84">
        <w:t>przeprowadzić badania typu mieszanki MMA na zgodność niniejszą SST i przedstawić do akceptacji dla Przedstawiciela Zamawiającego/Inspektora Nadzoru</w:t>
      </w:r>
    </w:p>
    <w:p w:rsidR="009D577A" w:rsidRPr="006F3D84" w:rsidRDefault="009D577A" w:rsidP="009D577A">
      <w:r w:rsidRPr="006F3D84">
        <w:t>ewentualnie wykonać własne badania właściwości materiałów przeznaczonych do wykonania robót, określone przez Przedstawiciela Zamawiającego/Inspektora Nadzoru.</w:t>
      </w:r>
    </w:p>
    <w:p w:rsidR="009D577A" w:rsidRPr="006F3D84" w:rsidRDefault="009D577A" w:rsidP="009D577A">
      <w:r w:rsidRPr="006F3D84">
        <w:t>Wszystkie dokumenty oraz wyniki badań Wykonawca przedstawia Przedstawicielowi Zamawiającego/ Inspektorowi Nadzoru do akceptacji.</w:t>
      </w:r>
    </w:p>
    <w:p w:rsidR="009D577A" w:rsidRPr="006F3D84" w:rsidRDefault="009D577A" w:rsidP="009D577A"/>
    <w:p w:rsidR="009D577A" w:rsidRPr="006F3D84" w:rsidRDefault="009D577A" w:rsidP="009D577A">
      <w:pPr>
        <w:rPr>
          <w:b/>
          <w:bCs/>
        </w:rPr>
      </w:pPr>
      <w:r w:rsidRPr="006F3D84">
        <w:rPr>
          <w:b/>
          <w:bCs/>
        </w:rPr>
        <w:t>6.3. Badania w czasie robót</w:t>
      </w:r>
    </w:p>
    <w:p w:rsidR="009D577A" w:rsidRPr="006F3D84" w:rsidRDefault="009D577A" w:rsidP="009D577A">
      <w:pPr>
        <w:rPr>
          <w:b/>
          <w:bCs/>
        </w:rPr>
      </w:pPr>
      <w:r w:rsidRPr="006F3D84">
        <w:rPr>
          <w:b/>
          <w:bCs/>
        </w:rPr>
        <w:t>6.3.1. Uwagi ogólne</w:t>
      </w:r>
    </w:p>
    <w:p w:rsidR="009D577A" w:rsidRPr="006F3D84" w:rsidRDefault="009D577A" w:rsidP="009D577A">
      <w:r w:rsidRPr="006F3D84">
        <w:t>Badania dzielą się na:</w:t>
      </w:r>
    </w:p>
    <w:p w:rsidR="009D577A" w:rsidRPr="006F3D84" w:rsidRDefault="009D577A" w:rsidP="009D577A">
      <w:r w:rsidRPr="006F3D84">
        <w:t>badania wykonawcy (w ramach własnego nadzoru),</w:t>
      </w:r>
    </w:p>
    <w:p w:rsidR="009D577A" w:rsidRPr="006F3D84" w:rsidRDefault="009D577A" w:rsidP="009D577A">
      <w:r w:rsidRPr="006F3D84">
        <w:t>badania kontrolne (w ramach nadzoru Zleceniodawcy – Przedstawiciela Zamawiającego/Inspektora Nadzoru).</w:t>
      </w:r>
    </w:p>
    <w:p w:rsidR="009D577A" w:rsidRPr="006F3D84" w:rsidRDefault="009D577A" w:rsidP="009D577A"/>
    <w:p w:rsidR="009D577A" w:rsidRPr="006F3D84" w:rsidRDefault="009D577A" w:rsidP="009D577A">
      <w:pPr>
        <w:rPr>
          <w:b/>
          <w:bCs/>
        </w:rPr>
      </w:pPr>
      <w:r w:rsidRPr="006F3D84">
        <w:rPr>
          <w:b/>
          <w:bCs/>
        </w:rPr>
        <w:t>6.3.2. Badania Wykonawcy</w:t>
      </w:r>
    </w:p>
    <w:p w:rsidR="009D577A" w:rsidRPr="006F3D84" w:rsidRDefault="009D577A" w:rsidP="009D577A">
      <w:r w:rsidRPr="006F3D84">
        <w:t>Badania Wykonawcy są wykonywane przez Wykonawcę lub jego zleceniobiorców celem sprawdzenia, czy jakość materiałów budowlanych (mieszanek mineralno-asfaltowych i ich składników, lepiszczy, materiałów do uszczelnień itp.) oraz gotowej warstwy (wbudowane warstwy asfaltowe, połączenia itp.) spełniają wymagania określone w SST.</w:t>
      </w:r>
    </w:p>
    <w:p w:rsidR="009D577A" w:rsidRPr="006F3D84" w:rsidRDefault="009D577A" w:rsidP="009D577A">
      <w:r w:rsidRPr="006F3D84">
        <w:t>Wykonawca powinien wykonywać te badania podczas realizacji robót, z niezbędną starannością i w wymaganym zakresie. Wyniki należy zapisywać w protokołach. W razie stwierdzenia uchybień w stosunku do wymagań SST, ich przyczyny należy niezwłocznie usunąć.</w:t>
      </w:r>
    </w:p>
    <w:p w:rsidR="009D577A" w:rsidRPr="006F3D84" w:rsidRDefault="009D577A" w:rsidP="009D577A">
      <w:r w:rsidRPr="006F3D84">
        <w:t>Wykonawca jest zobowiązany prowadzić Zakładową Kontrolę Produkcji zgodnie z normą PN-EN 13108-21 [63.1] podczas produkcji MMA na potrzeby budowy.</w:t>
      </w:r>
    </w:p>
    <w:p w:rsidR="009D577A" w:rsidRPr="006F3D84" w:rsidRDefault="009D577A" w:rsidP="009D577A">
      <w:r w:rsidRPr="006F3D84">
        <w:t>Wyniki badań Wykonawcy należy przekazywać zleceniodawcy na jego żądanie. Przedstawiciel Zamawiającego/Inspektor Nadzoru może zdecydować o dokonaniu odbioru na podstawie badań Wykonawcy. W razie zastrzeżeń Przedstawiciel Zamawiającego/Inspektor Nadzoru może przeprowadzić badania kontrolne według punktu 6.3.3.</w:t>
      </w:r>
    </w:p>
    <w:p w:rsidR="009D577A" w:rsidRPr="006F3D84" w:rsidRDefault="009D577A" w:rsidP="009D577A"/>
    <w:p w:rsidR="009D577A" w:rsidRPr="006F3D84" w:rsidRDefault="009D577A" w:rsidP="009D577A">
      <w:r w:rsidRPr="006F3D84">
        <w:t>Rodzaje badań Wykonawcy mieszanki mineralno-asfaltowej i wykonanej z niej warstwy podano w tablicy 17.</w:t>
      </w:r>
    </w:p>
    <w:p w:rsidR="009D577A" w:rsidRPr="006F3D84" w:rsidRDefault="009D577A" w:rsidP="009D577A">
      <w:r w:rsidRPr="006F3D84">
        <w:t>Tablica 17. Rodzaje badań Wykonawcy</w:t>
      </w:r>
    </w:p>
    <w:tbl>
      <w:tblPr>
        <w:tblW w:w="0" w:type="auto"/>
        <w:tblInd w:w="108" w:type="dxa"/>
        <w:tblLayout w:type="fixed"/>
        <w:tblLook w:val="0000" w:firstRow="0" w:lastRow="0" w:firstColumn="0" w:lastColumn="0" w:noHBand="0" w:noVBand="0"/>
      </w:tblPr>
      <w:tblGrid>
        <w:gridCol w:w="790"/>
        <w:gridCol w:w="5731"/>
        <w:gridCol w:w="2667"/>
      </w:tblGrid>
      <w:tr w:rsidR="009D577A" w:rsidRPr="006F3D84" w:rsidTr="00EE768E">
        <w:trPr>
          <w:tblHeader/>
        </w:trPr>
        <w:tc>
          <w:tcPr>
            <w:tcW w:w="790"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Lp.</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Rodzaj badań</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Minimalna częstotliwość badań i pomiarów</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Przygotowanie do ułożenia warstwy</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Pomiar temperatury powietrza i prędkości wiatru</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Dla każdej działki roboczej</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Badanie wydatku skropienia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Mieszanka mineralno-asfaltowa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Dla każdej działki roboczej i/lub na każde rozpoczęte </w:t>
            </w:r>
            <w:smartTag w:uri="urn:schemas-microsoft-com:office:smarttags" w:element="metricconverter">
              <w:smartTagPr>
                <w:attr w:name="ProductID" w:val="3000 m2"/>
              </w:smartTagPr>
              <w:r w:rsidRPr="006F3D84">
                <w:t>3000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lepiszcza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Gęstość i zawartość wolnych przestrzeni w próbce Marshall’a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lepiszcza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Dla każdej dostawy</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wypełniacza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pyłów z odpylania (w przypadku stosowania)</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Raz na 100 t pyłów</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mieszanki mineralno-asfaltowej</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każdy pojazd przy załadunku i w czasie wbudowywania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Pomiar temperatury MMA podczas wykonywania nawierzchni (wg PN-EN 12697-13 [36]), </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lastRenderedPageBreak/>
              <w:t>2.10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działanie wody i mrozu (ITSR)</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Dla próby technologicznej</w:t>
            </w:r>
            <w:r w:rsidRPr="006F3D84">
              <w:br/>
              <w:t xml:space="preserve"> i odcinka próbnego</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Warstwa 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jednorodności powierzchni warstwy</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Ocena ciągła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jakości wykonania połączeń technologicznych.</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Wskaźnik zagęszczenia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Dla każdej działki roboczej i/lub na każde rozpoczęte </w:t>
            </w:r>
            <w:smartTag w:uri="urn:schemas-microsoft-com:office:smarttags" w:element="metricconverter">
              <w:smartTagPr>
                <w:attr w:name="ProductID" w:val="3000 m2"/>
              </w:smartTagPr>
              <w:r w:rsidRPr="006F3D84">
                <w:t>3000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Grubość warstwy</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wolnych przestrzeni w warstwie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Połączenia międzywarstwowe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deformacje trwałe</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Dla odcinka próbnego oraz na każde rozpoczęte </w:t>
            </w:r>
            <w:r w:rsidRPr="006F3D84">
              <w:br/>
              <w:t xml:space="preserve">6000 m2 </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Spadki poprzeczne</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co </w:t>
            </w:r>
            <w:smartTag w:uri="urn:schemas-microsoft-com:office:smarttags" w:element="metricconverter">
              <w:smartTagPr>
                <w:attr w:name="ProductID" w:val="50 m"/>
              </w:smartTagPr>
              <w:r w:rsidRPr="006F3D84">
                <w:t>50 m</w:t>
              </w:r>
            </w:smartTag>
            <w:r w:rsidRPr="006F3D84">
              <w:t xml:space="preserve"> oraz w punktach głównych łuków poziomych</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podłużna</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Każdy pas ruchu </w:t>
            </w:r>
            <w:r w:rsidRPr="006F3D84">
              <w:br/>
              <w:t>wg p. 6.4.2.4.</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poprzeczna</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Każdy pas ruchu </w:t>
            </w:r>
            <w:r w:rsidRPr="006F3D84">
              <w:br/>
              <w:t>wg p. 6.4.2.5.</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Szerokość warstwy i rzędne wysokościowe</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6.4.2.6.</w:t>
            </w:r>
          </w:p>
        </w:tc>
      </w:tr>
    </w:tbl>
    <w:p w:rsidR="009D577A" w:rsidRPr="006F3D84" w:rsidRDefault="009D577A" w:rsidP="009D577A"/>
    <w:p w:rsidR="009D577A" w:rsidRPr="006F3D84" w:rsidRDefault="009D577A" w:rsidP="009D577A">
      <w:r w:rsidRPr="006F3D84">
        <w:t>Wszystkie wymienione w tabeli nr 17 badania i pomiary Wykonawcy powinny być udokumentowane w formie papierowej i załączone do dokumentów odbiorowych. Forma dokumentacji z powyższych badań i pomiarów powinna być uzgodniona z Inspektorem Nadzoru.</w:t>
      </w:r>
    </w:p>
    <w:p w:rsidR="009D577A" w:rsidRPr="006F3D84" w:rsidRDefault="009D577A" w:rsidP="009D577A">
      <w:pPr>
        <w:rPr>
          <w:b/>
          <w:bCs/>
        </w:rPr>
      </w:pPr>
      <w:r w:rsidRPr="006F3D84">
        <w:rPr>
          <w:b/>
          <w:bCs/>
        </w:rPr>
        <w:t>6.3.3. Badania kontrolne</w:t>
      </w:r>
    </w:p>
    <w:p w:rsidR="009D577A" w:rsidRPr="006F3D84" w:rsidRDefault="009D577A" w:rsidP="009D577A">
      <w:r w:rsidRPr="006F3D84">
        <w:t>Badania kontrolne są badaniami Przedstawiciela Zamawiającego/Inspektora Nadzoru, których celem jest sprawdzenie, czy jakość materiałów budowlanych (mieszanek mineralno-asfaltowych i ich składników, lepiszczy i materiałów do uszczelnień itp.) oraz gotowej warstwy (wbudowane warstwy asfaltowe, połączenia itp.) spełniają wymagania określone w SST. Badania kontrolne prowadzone są w laboratorium Zamawiającego. Wyniki tych badań są podstawą odbioru. Nadzór nad pobieraniem próbek i wykonaniem badań na miejscu budowy zajmuje się Przedstawiciel Zamawiającego/ Inspektor Nadzoru w obecności Wykonawcy. Wykonawca ma obowiązek swoim sprzętem pobrać wszystkie możliwe próbki do badań kontrolnych, w miejscach wskazanych przez Przedstawiciela Zamawiającego/Inspektora Nadzoru. Badania odbywają się również wtedy, gdy Wykonawca zostanie w porę powiadomiony o ich terminie, jednak nie będzie przy nich obecny.</w:t>
      </w:r>
    </w:p>
    <w:p w:rsidR="009D577A" w:rsidRPr="006F3D84" w:rsidRDefault="009D577A" w:rsidP="009D577A">
      <w:r w:rsidRPr="006F3D84">
        <w:t xml:space="preserve">Rodzaj badań kontrolnych mieszanki mineralno-asfaltowej i wykonanej z niej warstwy podano </w:t>
      </w:r>
      <w:r w:rsidRPr="006F3D84">
        <w:br/>
        <w:t>w tablicy 18.</w:t>
      </w:r>
    </w:p>
    <w:p w:rsidR="009D577A" w:rsidRPr="006F3D84" w:rsidRDefault="009D577A" w:rsidP="009D577A">
      <w:r w:rsidRPr="006F3D84">
        <w:t>Tablica 18. Rodzaje badań kontrolnych (Zamawiającego)</w:t>
      </w:r>
    </w:p>
    <w:tbl>
      <w:tblPr>
        <w:tblW w:w="0" w:type="auto"/>
        <w:tblInd w:w="108" w:type="dxa"/>
        <w:tblLayout w:type="fixed"/>
        <w:tblLook w:val="0000" w:firstRow="0" w:lastRow="0" w:firstColumn="0" w:lastColumn="0" w:noHBand="0" w:noVBand="0"/>
      </w:tblPr>
      <w:tblGrid>
        <w:gridCol w:w="790"/>
        <w:gridCol w:w="5731"/>
        <w:gridCol w:w="2667"/>
      </w:tblGrid>
      <w:tr w:rsidR="009D577A" w:rsidRPr="006F3D84" w:rsidTr="00EE768E">
        <w:trPr>
          <w:tblHeader/>
        </w:trPr>
        <w:tc>
          <w:tcPr>
            <w:tcW w:w="790"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Lp.</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Rodzaj badań</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Minimalna częstotliwość badań i pomiarów</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Przygotowanie do ułożenia warstwy</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Pomiar temperatury powietrza i prędkości wiatru</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Badanie wydatku skropienia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Mieszanka mineralno-asfaltowa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Jedno badanie na zadaniu i/lub na każde rozpoczęte </w:t>
            </w:r>
            <w:r w:rsidRPr="006F3D84">
              <w:br/>
              <w:t xml:space="preserve">10 </w:t>
            </w:r>
            <w:smartTag w:uri="urn:schemas-microsoft-com:office:smarttags" w:element="metricconverter">
              <w:smartTagPr>
                <w:attr w:name="ProductID" w:val="000 m2"/>
              </w:smartTagPr>
              <w:r w:rsidRPr="006F3D84">
                <w:t>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lepiszcza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Gęstość i zawartość wolnych przestrzeni w próbce Marshall’a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lepiszcza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wypełniacza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pyłów z odpylania (w przypadku stosowania)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mieszanki mineralno-asfaltowej</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Pomiar temperatury MMA podczas wykonywania nawierzchni (wg PN-EN 12697-13 [36] oraz pomiar powierzchniowy z wykorzystaniem kamery termowizyjnej)</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działanie wody i mrozu (ITSR)</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Warstwa 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jednorodności powierzchni warstwy</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jakości wykonania połączeń technologicznych.</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Wskaźnik zagęszczenia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Jedno badanie na zadaniu i/lub na każde rozpoczęte </w:t>
            </w:r>
            <w:r w:rsidRPr="006F3D84">
              <w:br/>
              <w:t xml:space="preserve">10 </w:t>
            </w:r>
            <w:smartTag w:uri="urn:schemas-microsoft-com:office:smarttags" w:element="metricconverter">
              <w:smartTagPr>
                <w:attr w:name="ProductID" w:val="000 m2"/>
              </w:smartTagPr>
              <w:r w:rsidRPr="006F3D84">
                <w:t>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Grubość warstwy</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wolnych przestrzeni w warstwie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Połączenia międzywarstwowe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lastRenderedPageBreak/>
              <w:t>3.7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deformacje trwałe</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Spadki poprzeczne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podłużna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poprzeczna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Szerokość warstwy i rzędne wysokościowe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bl>
    <w:p w:rsidR="009D577A" w:rsidRPr="006F3D84" w:rsidRDefault="009D577A" w:rsidP="009D577A"/>
    <w:p w:rsidR="009D577A" w:rsidRPr="006F3D84" w:rsidRDefault="009D577A" w:rsidP="009D577A">
      <w:pPr>
        <w:rPr>
          <w:b/>
          <w:bCs/>
        </w:rPr>
      </w:pPr>
      <w:r w:rsidRPr="006F3D84">
        <w:rPr>
          <w:b/>
          <w:bCs/>
        </w:rPr>
        <w:t xml:space="preserve">6.3.4. Badania kontrolne dodatkowe  </w:t>
      </w:r>
    </w:p>
    <w:p w:rsidR="009D577A" w:rsidRPr="006F3D84" w:rsidRDefault="009D577A" w:rsidP="009D577A">
      <w:r w:rsidRPr="006F3D84">
        <w:t>W wypadku uznania, że jeden z wyników badań kontrolnych nie jest reprezentatywny dla ocenianego odcinka budowy, Wykonawca ma prawo żądać przeprowadzenia badań kontrolnych dodatkowych.</w:t>
      </w:r>
    </w:p>
    <w:p w:rsidR="009D577A" w:rsidRPr="006F3D84" w:rsidRDefault="009D577A" w:rsidP="009D577A">
      <w:r w:rsidRPr="006F3D84">
        <w:t>Przedstawiciel Zamawiającego/Inspektor Nadzoru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9D577A" w:rsidRPr="006F3D84" w:rsidRDefault="009D577A" w:rsidP="009D577A">
      <w:r w:rsidRPr="006F3D84">
        <w:t>Do odbioru uwzględniane są wyniki badań kontrolnych i badań kontrolnych dodatkowych do wyznaczonych odcinków częściowych.</w:t>
      </w:r>
    </w:p>
    <w:p w:rsidR="009D577A" w:rsidRPr="006F3D84" w:rsidRDefault="009D577A" w:rsidP="009D577A">
      <w:r w:rsidRPr="006F3D84">
        <w:t>Koszty badań kontrolnych dodatkowych zażądanych przez Wykonawcę ponosi Wykonawca.</w:t>
      </w:r>
    </w:p>
    <w:p w:rsidR="009D577A" w:rsidRPr="006F3D84" w:rsidRDefault="009D577A" w:rsidP="009D577A"/>
    <w:p w:rsidR="009D577A" w:rsidRPr="006F3D84" w:rsidRDefault="009D577A" w:rsidP="009D577A">
      <w:pPr>
        <w:rPr>
          <w:b/>
          <w:bCs/>
        </w:rPr>
      </w:pPr>
      <w:r w:rsidRPr="006F3D84">
        <w:rPr>
          <w:b/>
          <w:bCs/>
        </w:rPr>
        <w:t>6.3.5. Badania arbitrażowe</w:t>
      </w:r>
    </w:p>
    <w:p w:rsidR="009D577A" w:rsidRPr="006F3D84" w:rsidRDefault="009D577A" w:rsidP="009D577A">
      <w:r w:rsidRPr="006F3D84">
        <w:t>Badania arbitrażowe są powtórzeniem badań kontrolnych, co do których istnieją uzasadnione wątpliwości ze strony Przedstawiciela Zamawiającego/Inspektora Nadzoru lub Wykonawcy (np. na podstawie własnych badań). Badania arbitrażowe wykonuje na wniosek strony kontraktu niezależne, akredytowane laboratorium, które nie wykonywało badań kontrolnych.</w:t>
      </w:r>
    </w:p>
    <w:p w:rsidR="009D577A" w:rsidRPr="006F3D84" w:rsidRDefault="009D577A" w:rsidP="009D577A">
      <w:r w:rsidRPr="006F3D84">
        <w:t xml:space="preserve">Koszty badań arbitrażowych wraz ze wszystkimi kosztami ubocznymi ponosi Wykonawca. </w:t>
      </w:r>
    </w:p>
    <w:p w:rsidR="009D577A" w:rsidRPr="006F3D84" w:rsidRDefault="009D577A" w:rsidP="009D577A">
      <w:r w:rsidRPr="006F3D84">
        <w:t>Wniosek o przeprowadzenie badań arbitrażowych dotyczących zawartości wolnych przestrzeni lub wskaźnika zagęszczenia należy złożyć w ciągu 1 miesiąca od wpływu reklamacji ze strony Zamawiającego.</w:t>
      </w:r>
    </w:p>
    <w:p w:rsidR="009D577A" w:rsidRPr="006F3D84" w:rsidRDefault="009D577A" w:rsidP="009D577A"/>
    <w:p w:rsidR="009D577A" w:rsidRPr="006F3D84" w:rsidRDefault="009D577A" w:rsidP="009D577A">
      <w:pPr>
        <w:rPr>
          <w:b/>
          <w:bCs/>
        </w:rPr>
      </w:pPr>
      <w:r w:rsidRPr="006F3D84">
        <w:rPr>
          <w:b/>
          <w:bCs/>
        </w:rPr>
        <w:t>6.4. Właściwości i dopuszczalne odchyłki mieszanki mineralno-asfaltowej oraz wykonanej warstwy.</w:t>
      </w:r>
    </w:p>
    <w:p w:rsidR="009D577A" w:rsidRPr="006F3D84" w:rsidRDefault="009D577A" w:rsidP="009D577A">
      <w:pPr>
        <w:rPr>
          <w:b/>
          <w:bCs/>
        </w:rPr>
      </w:pPr>
    </w:p>
    <w:p w:rsidR="009D577A" w:rsidRPr="006F3D84" w:rsidRDefault="009D577A" w:rsidP="009D577A">
      <w:pPr>
        <w:rPr>
          <w:b/>
          <w:bCs/>
        </w:rPr>
      </w:pPr>
      <w:r w:rsidRPr="006F3D84">
        <w:rPr>
          <w:b/>
          <w:bCs/>
        </w:rPr>
        <w:t xml:space="preserve">6.4.1. Mieszanka mineralno-asfaltowa </w:t>
      </w:r>
    </w:p>
    <w:p w:rsidR="009D577A" w:rsidRPr="006F3D84" w:rsidRDefault="009D577A" w:rsidP="009D577A">
      <w:r w:rsidRPr="006F3D84">
        <w:t>Właściwości materiałów należy oceniać na podstawie badań pobranych próbek mieszanki mineralno-asfaltowej przed wbudowaniem (wbudowanie oznacza wykonanie warstwy asfaltowej). Wyjątkowo dopuszcza się badania próbek pobranych z wykonanej warstwy asfaltowej.                                                                                                                   Na etapie oceny jakości wbudowanej mieszanki mineralno-asfaltowej podaje się wartości dopuszczalne i tolerancje, w których uwzględnia się: rozrzut występujący przy pobieraniu próbek, dokładność metod badań oraz odstępstwa uwarunkowane metodą pracy.</w:t>
      </w:r>
    </w:p>
    <w:p w:rsidR="009D577A" w:rsidRPr="006F3D84" w:rsidRDefault="009D577A" w:rsidP="009D577A"/>
    <w:p w:rsidR="009D577A" w:rsidRPr="006F3D84" w:rsidRDefault="009D577A" w:rsidP="009D577A">
      <w:r w:rsidRPr="006F3D84">
        <w:t>Tablica 19. Dopuszczalne odchyłki dotyczące zawartości lepiszcza rozpuszczalnego, [%(m/m)]</w:t>
      </w:r>
    </w:p>
    <w:tbl>
      <w:tblPr>
        <w:tblW w:w="0" w:type="auto"/>
        <w:tblInd w:w="-5" w:type="dxa"/>
        <w:tblLayout w:type="fixed"/>
        <w:tblLook w:val="0000" w:firstRow="0" w:lastRow="0" w:firstColumn="0" w:lastColumn="0" w:noHBand="0" w:noVBand="0"/>
      </w:tblPr>
      <w:tblGrid>
        <w:gridCol w:w="2390"/>
        <w:gridCol w:w="2396"/>
        <w:gridCol w:w="2399"/>
      </w:tblGrid>
      <w:tr w:rsidR="009D577A" w:rsidRPr="006F3D84" w:rsidTr="00EE768E">
        <w:trPr>
          <w:cantSplit/>
          <w:trHeight w:val="340"/>
        </w:trPr>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Odchyłki od wartości projektowanej</w:t>
            </w:r>
          </w:p>
        </w:tc>
      </w:tr>
      <w:tr w:rsidR="009D577A" w:rsidRPr="006F3D84" w:rsidTr="00EE768E">
        <w:trPr>
          <w:cantSplit/>
          <w:trHeight w:val="340"/>
        </w:trPr>
        <w:tc>
          <w:tcPr>
            <w:tcW w:w="23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239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Stosuje się potrącenia</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Nie do odbioru</w:t>
            </w:r>
          </w:p>
        </w:tc>
      </w:tr>
      <w:tr w:rsidR="009D577A" w:rsidRPr="006F3D84" w:rsidTr="00EE768E">
        <w:trPr>
          <w:trHeight w:val="340"/>
        </w:trPr>
        <w:tc>
          <w:tcPr>
            <w:tcW w:w="23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±0,3</w:t>
            </w:r>
          </w:p>
        </w:tc>
        <w:tc>
          <w:tcPr>
            <w:tcW w:w="239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±0,4 ÷ ±0,5</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±0,6</w:t>
            </w:r>
          </w:p>
        </w:tc>
      </w:tr>
    </w:tbl>
    <w:p w:rsidR="009D577A" w:rsidRPr="006F3D84" w:rsidRDefault="009D577A" w:rsidP="009D577A"/>
    <w:p w:rsidR="009D577A" w:rsidRPr="006F3D84" w:rsidRDefault="009D577A" w:rsidP="009D577A">
      <w:r w:rsidRPr="006F3D84">
        <w:t xml:space="preserve">Tablica 20. Dopuszczalne odchyłki dotyczące zawartości kruszywa o wymiarze &lt; </w:t>
      </w:r>
      <w:smartTag w:uri="urn:schemas-microsoft-com:office:smarttags" w:element="metricconverter">
        <w:smartTagPr>
          <w:attr w:name="ProductID" w:val="0,063 mm"/>
        </w:smartTagPr>
        <w:r w:rsidRPr="006F3D84">
          <w:t>0,063 mm</w:t>
        </w:r>
      </w:smartTag>
      <w:r w:rsidRPr="006F3D84">
        <w:t>,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±1,5</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±1,6 ÷ ±3,0</w:t>
            </w:r>
          </w:p>
        </w:tc>
      </w:tr>
    </w:tbl>
    <w:p w:rsidR="009D577A" w:rsidRPr="006F3D84" w:rsidRDefault="009D577A" w:rsidP="009D577A"/>
    <w:p w:rsidR="009D577A" w:rsidRPr="006F3D84" w:rsidRDefault="009D577A" w:rsidP="009D577A">
      <w:r w:rsidRPr="006F3D84">
        <w:t xml:space="preserve">Tablica 21. Dopuszczalne odchyłki dotyczące zawartości kruszywa o wymiarze &lt; </w:t>
      </w:r>
      <w:smartTag w:uri="urn:schemas-microsoft-com:office:smarttags" w:element="metricconverter">
        <w:smartTagPr>
          <w:attr w:name="ProductID" w:val="0,125 mm"/>
        </w:smartTagPr>
        <w:r w:rsidRPr="006F3D84">
          <w:t>0,125 mm</w:t>
        </w:r>
      </w:smartTag>
      <w:r w:rsidRPr="006F3D84">
        <w:t>,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±2</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 ÷ ±4</w:t>
            </w:r>
          </w:p>
        </w:tc>
      </w:tr>
    </w:tbl>
    <w:p w:rsidR="009D577A" w:rsidRPr="006F3D84" w:rsidRDefault="009D577A" w:rsidP="009D577A"/>
    <w:p w:rsidR="009D577A" w:rsidRPr="006F3D84" w:rsidRDefault="009D577A" w:rsidP="009D577A">
      <w:r w:rsidRPr="006F3D84">
        <w:t xml:space="preserve">Tablica 22. Dopuszczalne odchyłki dotyczące zawartości kruszywa drobnego o wymiarze &lt; </w:t>
      </w:r>
      <w:smartTag w:uri="urn:schemas-microsoft-com:office:smarttags" w:element="metricconverter">
        <w:smartTagPr>
          <w:attr w:name="ProductID" w:val="2,0 mm"/>
        </w:smartTagPr>
        <w:r w:rsidRPr="006F3D84">
          <w:t>2,0 mm</w:t>
        </w:r>
      </w:smartTag>
      <w:r w:rsidRPr="006F3D84">
        <w:t>,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±3</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 ÷ ±6</w:t>
            </w:r>
          </w:p>
        </w:tc>
      </w:tr>
    </w:tbl>
    <w:p w:rsidR="009D577A" w:rsidRPr="006F3D84" w:rsidRDefault="009D577A" w:rsidP="009D577A"/>
    <w:p w:rsidR="009D577A" w:rsidRPr="006F3D84" w:rsidRDefault="009D577A" w:rsidP="009D577A">
      <w:r w:rsidRPr="006F3D84">
        <w:lastRenderedPageBreak/>
        <w:t>Tablica 23. Dopuszczalne odchyłki dotyczące zawartości kruszywa grubego o wymiarze &lt; D/2 mm,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±3</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 ÷ ±6</w:t>
            </w:r>
          </w:p>
        </w:tc>
      </w:tr>
    </w:tbl>
    <w:p w:rsidR="009D577A" w:rsidRPr="006F3D84" w:rsidRDefault="009D577A" w:rsidP="009D577A"/>
    <w:p w:rsidR="009D577A" w:rsidRPr="006F3D84" w:rsidRDefault="009D577A" w:rsidP="009D577A">
      <w:r w:rsidRPr="006F3D84">
        <w:t xml:space="preserve">Tablica 24. Dopuszczalne odchyłki dotyczące zawartości kruszywa grubego o wymiarze &lt; D mm, [%(m/m)]                                     </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±3</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 ÷ ±6</w:t>
            </w:r>
          </w:p>
        </w:tc>
      </w:tr>
    </w:tbl>
    <w:p w:rsidR="009D577A" w:rsidRPr="006F3D84" w:rsidRDefault="009D577A" w:rsidP="009D577A"/>
    <w:p w:rsidR="009D577A" w:rsidRPr="006F3D84" w:rsidRDefault="009D577A" w:rsidP="009D577A">
      <w:r w:rsidRPr="006F3D84">
        <w:t>Uziarnienie każdej próbki pobranej z luźnej mieszanki mineralno-asfaltowej nie może odbiegać od wartości projektowanej, z uwzględnieniem dopuszczalnych odchyłek podanych w Tablicach 20-24.</w:t>
      </w:r>
    </w:p>
    <w:p w:rsidR="009D577A" w:rsidRPr="006F3D84" w:rsidRDefault="009D577A" w:rsidP="009D577A">
      <w:r w:rsidRPr="006F3D84">
        <w:t>Wymagania dotyczące udziału kruszywa grubego, drobnego i wypełniacza powinny być spełnione jednocześnie. Zawartość rozpuszczalnego lepiszcza z każdej próbki pobranej z mieszanki mineralno-asfaltowej lub wyjątkowo z próbki pobranej z nawierzchni nie może odbiegać od wartości asfaltu rozpuszczalnego określonego w recepcie, z uwzględnieniem podanych dopuszczalnych odchyłek w tablicy 19.</w:t>
      </w:r>
    </w:p>
    <w:p w:rsidR="009D577A" w:rsidRPr="006F3D84" w:rsidRDefault="009D577A" w:rsidP="009D577A">
      <w:r w:rsidRPr="006F3D84">
        <w:t>UWAGA!</w:t>
      </w:r>
    </w:p>
    <w:p w:rsidR="009D577A" w:rsidRPr="006F3D84" w:rsidRDefault="009D577A" w:rsidP="009D577A">
      <w:r w:rsidRPr="006F3D84">
        <w:t>Po przekroczeniu odchyłek dopuszczalnych Wykonawca przedstawi program naprawczy lub usunie warstwy niewłaściwie wykonane.</w:t>
      </w:r>
    </w:p>
    <w:p w:rsidR="009D577A" w:rsidRPr="006F3D84" w:rsidRDefault="009D577A" w:rsidP="009D577A"/>
    <w:p w:rsidR="009D577A" w:rsidRPr="006F3D84" w:rsidRDefault="009D577A" w:rsidP="009D577A">
      <w:r w:rsidRPr="006F3D84">
        <w:t>Potrącenia na nieprawidłową zawartość asfaltu oblicza się na podstawie następującego wzoru</w:t>
      </w:r>
    </w:p>
    <w:p w:rsidR="009D577A" w:rsidRPr="006F3D84" w:rsidRDefault="009D577A" w:rsidP="009D577A">
      <w:r w:rsidRPr="006F3D84">
        <w:t xml:space="preserve">P = A*pa*cj </w:t>
      </w:r>
    </w:p>
    <w:p w:rsidR="009D577A" w:rsidRPr="006F3D84" w:rsidRDefault="009D577A" w:rsidP="009D577A">
      <w:r w:rsidRPr="006F3D84">
        <w:t xml:space="preserve">A - powierzchnia </w:t>
      </w:r>
    </w:p>
    <w:p w:rsidR="009D577A" w:rsidRPr="006F3D84" w:rsidRDefault="009D577A" w:rsidP="009D577A">
      <w:r w:rsidRPr="006F3D84">
        <w:t xml:space="preserve">pa - współczynnik do obliczania potrąceń za niewłaściwą ilość lepiszcza </w:t>
      </w:r>
    </w:p>
    <w:p w:rsidR="009D577A" w:rsidRPr="006F3D84" w:rsidRDefault="009D577A" w:rsidP="009D577A">
      <w:r w:rsidRPr="006F3D84">
        <w:t xml:space="preserve">cj - cena jednostkowa </w:t>
      </w:r>
    </w:p>
    <w:p w:rsidR="009D577A" w:rsidRPr="006F3D84" w:rsidRDefault="009D577A" w:rsidP="009D577A">
      <w:r w:rsidRPr="006F3D84">
        <w:t>P - potrącenia</w:t>
      </w:r>
    </w:p>
    <w:tbl>
      <w:tblPr>
        <w:tblW w:w="0" w:type="auto"/>
        <w:tblInd w:w="70" w:type="dxa"/>
        <w:tblLayout w:type="fixed"/>
        <w:tblCellMar>
          <w:left w:w="70" w:type="dxa"/>
          <w:right w:w="70" w:type="dxa"/>
        </w:tblCellMar>
        <w:tblLook w:val="0000" w:firstRow="0" w:lastRow="0" w:firstColumn="0" w:lastColumn="0" w:noHBand="0" w:noVBand="0"/>
      </w:tblPr>
      <w:tblGrid>
        <w:gridCol w:w="5073"/>
        <w:gridCol w:w="858"/>
        <w:gridCol w:w="858"/>
        <w:gridCol w:w="779"/>
        <w:gridCol w:w="10"/>
      </w:tblGrid>
      <w:tr w:rsidR="009D577A" w:rsidRPr="006F3D84" w:rsidTr="00EE768E">
        <w:trPr>
          <w:gridAfter w:val="1"/>
          <w:wAfter w:w="10" w:type="dxa"/>
          <w:trHeight w:val="255"/>
        </w:trPr>
        <w:tc>
          <w:tcPr>
            <w:tcW w:w="7568" w:type="dxa"/>
            <w:gridSpan w:val="4"/>
            <w:shd w:val="clear" w:color="auto" w:fill="auto"/>
            <w:vAlign w:val="bottom"/>
          </w:tcPr>
          <w:p w:rsidR="009D577A" w:rsidRPr="006F3D84" w:rsidRDefault="009D577A" w:rsidP="00EE768E">
            <w:r w:rsidRPr="006F3D84">
              <w:t>Współczynnik "pa" do obliczania potrąceń za niewłaściwą ilość lepiszcza</w:t>
            </w:r>
          </w:p>
        </w:tc>
      </w:tr>
      <w:tr w:rsidR="009D577A" w:rsidRPr="006F3D84" w:rsidTr="00EE768E">
        <w:trPr>
          <w:gridAfter w:val="1"/>
          <w:wAfter w:w="10" w:type="dxa"/>
          <w:trHeight w:val="255"/>
        </w:trPr>
        <w:tc>
          <w:tcPr>
            <w:tcW w:w="5073" w:type="dxa"/>
            <w:shd w:val="clear" w:color="auto" w:fill="auto"/>
            <w:vAlign w:val="bottom"/>
          </w:tcPr>
          <w:p w:rsidR="009D577A" w:rsidRPr="006F3D84" w:rsidRDefault="009D577A" w:rsidP="00EE768E"/>
        </w:tc>
        <w:tc>
          <w:tcPr>
            <w:tcW w:w="858" w:type="dxa"/>
            <w:shd w:val="clear" w:color="auto" w:fill="auto"/>
            <w:vAlign w:val="bottom"/>
          </w:tcPr>
          <w:p w:rsidR="009D577A" w:rsidRPr="006F3D84" w:rsidRDefault="009D577A" w:rsidP="00EE768E"/>
        </w:tc>
        <w:tc>
          <w:tcPr>
            <w:tcW w:w="858" w:type="dxa"/>
            <w:shd w:val="clear" w:color="auto" w:fill="auto"/>
            <w:vAlign w:val="bottom"/>
          </w:tcPr>
          <w:p w:rsidR="009D577A" w:rsidRPr="006F3D84" w:rsidRDefault="009D577A" w:rsidP="00EE768E"/>
        </w:tc>
        <w:tc>
          <w:tcPr>
            <w:tcW w:w="779" w:type="dxa"/>
            <w:shd w:val="clear" w:color="auto" w:fill="auto"/>
            <w:vAlign w:val="bottom"/>
          </w:tcPr>
          <w:p w:rsidR="009D577A" w:rsidRPr="006F3D84" w:rsidRDefault="009D577A" w:rsidP="00EE768E"/>
        </w:tc>
      </w:tr>
      <w:tr w:rsidR="009D577A" w:rsidRPr="006F3D84" w:rsidTr="00EE768E">
        <w:trPr>
          <w:trHeight w:val="255"/>
        </w:trPr>
        <w:tc>
          <w:tcPr>
            <w:tcW w:w="5073" w:type="dxa"/>
            <w:tcBorders>
              <w:top w:val="single" w:sz="4" w:space="0" w:color="000000"/>
              <w:left w:val="single" w:sz="4" w:space="0" w:color="000000"/>
              <w:bottom w:val="single" w:sz="4" w:space="0" w:color="000000"/>
            </w:tcBorders>
            <w:shd w:val="clear" w:color="auto" w:fill="auto"/>
            <w:vAlign w:val="bottom"/>
          </w:tcPr>
          <w:p w:rsidR="009D577A" w:rsidRPr="006F3D84" w:rsidRDefault="009D577A" w:rsidP="00EE768E">
            <w:r w:rsidRPr="006F3D84">
              <w:t>Odchylenie od recepty w %</w:t>
            </w:r>
          </w:p>
        </w:tc>
        <w:tc>
          <w:tcPr>
            <w:tcW w:w="8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0,4</w:t>
            </w:r>
          </w:p>
        </w:tc>
        <w:tc>
          <w:tcPr>
            <w:tcW w:w="8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0,5</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r w:rsidR="009D577A" w:rsidRPr="006F3D84" w:rsidTr="00EE768E">
        <w:trPr>
          <w:trHeight w:val="255"/>
        </w:trPr>
        <w:tc>
          <w:tcPr>
            <w:tcW w:w="5073" w:type="dxa"/>
            <w:tcBorders>
              <w:left w:val="single" w:sz="4" w:space="0" w:color="000000"/>
              <w:bottom w:val="single" w:sz="4" w:space="0" w:color="000000"/>
            </w:tcBorders>
            <w:shd w:val="clear" w:color="auto" w:fill="auto"/>
            <w:vAlign w:val="bottom"/>
          </w:tcPr>
          <w:p w:rsidR="009D577A" w:rsidRPr="006F3D84" w:rsidRDefault="009D577A" w:rsidP="00EE768E">
            <w:r w:rsidRPr="006F3D84">
              <w:t>pa</w:t>
            </w:r>
          </w:p>
        </w:tc>
        <w:tc>
          <w:tcPr>
            <w:tcW w:w="858" w:type="dxa"/>
            <w:tcBorders>
              <w:left w:val="single" w:sz="4" w:space="0" w:color="000000"/>
              <w:bottom w:val="single" w:sz="4" w:space="0" w:color="000000"/>
            </w:tcBorders>
            <w:shd w:val="clear" w:color="auto" w:fill="auto"/>
            <w:vAlign w:val="center"/>
          </w:tcPr>
          <w:p w:rsidR="009D577A" w:rsidRPr="006F3D84" w:rsidRDefault="009D577A" w:rsidP="00EE768E">
            <w:r w:rsidRPr="006F3D84">
              <w:t>0,08</w:t>
            </w:r>
          </w:p>
        </w:tc>
        <w:tc>
          <w:tcPr>
            <w:tcW w:w="858" w:type="dxa"/>
            <w:tcBorders>
              <w:left w:val="single" w:sz="4" w:space="0" w:color="000000"/>
              <w:bottom w:val="single" w:sz="4" w:space="0" w:color="000000"/>
            </w:tcBorders>
            <w:shd w:val="clear" w:color="auto" w:fill="auto"/>
            <w:vAlign w:val="center"/>
          </w:tcPr>
          <w:p w:rsidR="009D577A" w:rsidRPr="006F3D84" w:rsidRDefault="009D577A" w:rsidP="00EE768E">
            <w:r w:rsidRPr="006F3D84">
              <w:t>0,14</w:t>
            </w:r>
          </w:p>
        </w:tc>
        <w:tc>
          <w:tcPr>
            <w:tcW w:w="789" w:type="dxa"/>
            <w:gridSpan w:val="2"/>
            <w:tcBorders>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bl>
    <w:p w:rsidR="009D577A" w:rsidRPr="006F3D84" w:rsidRDefault="009D577A" w:rsidP="009D577A"/>
    <w:p w:rsidR="009D577A" w:rsidRPr="006F3D84" w:rsidRDefault="009D577A" w:rsidP="009D577A">
      <w:r w:rsidRPr="006F3D84">
        <w:t>Potrącenia na nieprawidłową zawartość kruszyw w mieszance mineralno-asfaltowej oblicza się na podstawie następującego wzoru</w:t>
      </w:r>
    </w:p>
    <w:p w:rsidR="009D577A" w:rsidRPr="006F3D84" w:rsidRDefault="009D577A" w:rsidP="009D577A">
      <w:r w:rsidRPr="006F3D84">
        <w:t>P = A*pż(w)*cj*r</w:t>
      </w:r>
    </w:p>
    <w:p w:rsidR="009D577A" w:rsidRPr="006F3D84" w:rsidRDefault="009D577A" w:rsidP="009D577A">
      <w:r w:rsidRPr="006F3D84">
        <w:t xml:space="preserve">A - powierzchnia </w:t>
      </w:r>
    </w:p>
    <w:p w:rsidR="009D577A" w:rsidRPr="006F3D84" w:rsidRDefault="009D577A" w:rsidP="009D577A">
      <w:r w:rsidRPr="006F3D84">
        <w:t xml:space="preserve">pż - współczynnik do obliczania potrąceń za niewłaściwą ilość kruszywa grubego o wymiarze &gt; </w:t>
      </w:r>
      <w:smartTag w:uri="urn:schemas-microsoft-com:office:smarttags" w:element="metricconverter">
        <w:smartTagPr>
          <w:attr w:name="ProductID" w:val="2,0 mm"/>
        </w:smartTagPr>
        <w:r w:rsidRPr="006F3D84">
          <w:t>2,0 mm</w:t>
        </w:r>
      </w:smartTag>
    </w:p>
    <w:p w:rsidR="009D577A" w:rsidRPr="006F3D84" w:rsidRDefault="009D577A" w:rsidP="009D577A">
      <w:r w:rsidRPr="006F3D84">
        <w:t xml:space="preserve">pw - współczynnik do obliczania potrąceń za niewłaściwą ilość kruszywa drobnego o wymiarze &lt; </w:t>
      </w:r>
      <w:smartTag w:uri="urn:schemas-microsoft-com:office:smarttags" w:element="metricconverter">
        <w:smartTagPr>
          <w:attr w:name="ProductID" w:val="2,0 mm"/>
        </w:smartTagPr>
        <w:r w:rsidRPr="006F3D84">
          <w:t>2,0 mm</w:t>
        </w:r>
      </w:smartTag>
    </w:p>
    <w:p w:rsidR="009D577A" w:rsidRPr="006F3D84" w:rsidRDefault="009D577A" w:rsidP="009D577A">
      <w:r w:rsidRPr="006F3D84">
        <w:t xml:space="preserve">cj - cena jednostkowa </w:t>
      </w:r>
    </w:p>
    <w:p w:rsidR="009D577A" w:rsidRPr="006F3D84" w:rsidRDefault="009D577A" w:rsidP="009D577A">
      <w:r w:rsidRPr="006F3D84">
        <w:t>P - potrącenia</w:t>
      </w:r>
    </w:p>
    <w:p w:rsidR="009D577A" w:rsidRPr="006F3D84" w:rsidRDefault="009D577A" w:rsidP="009D577A">
      <w:r w:rsidRPr="006F3D84">
        <w:t>r - udział procentowy ziaren w recepcie</w:t>
      </w:r>
    </w:p>
    <w:p w:rsidR="009D577A" w:rsidRPr="006F3D84" w:rsidRDefault="009D577A" w:rsidP="009D577A"/>
    <w:p w:rsidR="009D577A" w:rsidRPr="006F3D84" w:rsidRDefault="009D577A" w:rsidP="009D577A">
      <w:pPr>
        <w:rPr>
          <w:rFonts w:eastAsia="Calibri"/>
        </w:rPr>
      </w:pPr>
      <w:r w:rsidRPr="006F3D84">
        <w:rPr>
          <w:rFonts w:eastAsia="Calibri"/>
        </w:rPr>
        <w:t xml:space="preserve">Współczynnik "pw" do obliczania potrąceń za niewłaściwą ilość kruszywa o wymiarze &lt; </w:t>
      </w:r>
      <w:smartTag w:uri="urn:schemas-microsoft-com:office:smarttags" w:element="metricconverter">
        <w:smartTagPr>
          <w:attr w:name="ProductID" w:val="0,063 mm"/>
        </w:smartTagPr>
        <w:r w:rsidRPr="006F3D84">
          <w:rPr>
            <w:rFonts w:eastAsia="Calibri"/>
          </w:rPr>
          <w:t>0,063 mm</w:t>
        </w:r>
      </w:smartTag>
    </w:p>
    <w:tbl>
      <w:tblPr>
        <w:tblW w:w="0" w:type="auto"/>
        <w:tblInd w:w="10" w:type="dxa"/>
        <w:tblLayout w:type="fixed"/>
        <w:tblCellMar>
          <w:left w:w="0" w:type="dxa"/>
          <w:right w:w="0" w:type="dxa"/>
        </w:tblCellMar>
        <w:tblLook w:val="0000" w:firstRow="0" w:lastRow="0" w:firstColumn="0" w:lastColumn="0" w:noHBand="0" w:noVBand="0"/>
      </w:tblPr>
      <w:tblGrid>
        <w:gridCol w:w="185"/>
        <w:gridCol w:w="4019"/>
        <w:gridCol w:w="1338"/>
        <w:gridCol w:w="1418"/>
        <w:gridCol w:w="1276"/>
        <w:gridCol w:w="1429"/>
        <w:gridCol w:w="20"/>
      </w:tblGrid>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1,6 – 1,7</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1,8 – 1,9</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2,0 – 2,4</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2,5 – 3,0</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pw</w:t>
            </w:r>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0,13</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0,15</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0,17</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0,2</w:t>
            </w: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pPr>
              <w:rPr>
                <w:rFonts w:eastAsia="Calibri"/>
              </w:rPr>
            </w:pPr>
          </w:p>
          <w:p w:rsidR="009D577A" w:rsidRPr="006F3D84" w:rsidRDefault="009D577A" w:rsidP="00EE768E">
            <w:r w:rsidRPr="006F3D84">
              <w:rPr>
                <w:rFonts w:eastAsia="Calibri"/>
              </w:rPr>
              <w:t xml:space="preserve">Współczynnik "pw" do obliczania potrąceń za niewłaściwą ilość kruszywa o wymiarze &lt; </w:t>
            </w:r>
            <w:smartTag w:uri="urn:schemas-microsoft-com:office:smarttags" w:element="metricconverter">
              <w:smartTagPr>
                <w:attr w:name="ProductID" w:val="0,125 mm"/>
              </w:smartTagPr>
              <w:r w:rsidRPr="006F3D84">
                <w:rPr>
                  <w:rFonts w:eastAsia="Calibri"/>
                </w:rPr>
                <w:t>0,125 mm</w:t>
              </w:r>
            </w:smartTag>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3</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pw</w:t>
            </w:r>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gridAfter w:val="1"/>
          <w:wAfter w:w="20" w:type="dxa"/>
          <w:trHeight w:val="255"/>
        </w:trPr>
        <w:tc>
          <w:tcPr>
            <w:tcW w:w="4204" w:type="dxa"/>
            <w:gridSpan w:val="2"/>
            <w:shd w:val="clear" w:color="auto" w:fill="auto"/>
            <w:vAlign w:val="bottom"/>
          </w:tcPr>
          <w:p w:rsidR="009D577A" w:rsidRPr="006F3D84" w:rsidRDefault="009D577A" w:rsidP="00EE768E">
            <w:pPr>
              <w:rPr>
                <w:rFonts w:eastAsia="Calibri"/>
              </w:rPr>
            </w:pPr>
          </w:p>
        </w:tc>
        <w:tc>
          <w:tcPr>
            <w:tcW w:w="1338" w:type="dxa"/>
            <w:shd w:val="clear" w:color="auto" w:fill="auto"/>
            <w:vAlign w:val="bottom"/>
          </w:tcPr>
          <w:p w:rsidR="009D577A" w:rsidRPr="006F3D84" w:rsidRDefault="009D577A" w:rsidP="00EE768E">
            <w:pPr>
              <w:rPr>
                <w:rFonts w:eastAsia="Calibri"/>
              </w:rPr>
            </w:pPr>
          </w:p>
        </w:tc>
        <w:tc>
          <w:tcPr>
            <w:tcW w:w="1418" w:type="dxa"/>
            <w:shd w:val="clear" w:color="auto" w:fill="auto"/>
            <w:vAlign w:val="bottom"/>
          </w:tcPr>
          <w:p w:rsidR="009D577A" w:rsidRPr="006F3D84" w:rsidRDefault="009D577A" w:rsidP="00EE768E">
            <w:pPr>
              <w:rPr>
                <w:rFonts w:eastAsia="Calibri"/>
              </w:rPr>
            </w:pPr>
          </w:p>
        </w:tc>
        <w:tc>
          <w:tcPr>
            <w:tcW w:w="1276" w:type="dxa"/>
            <w:shd w:val="clear" w:color="auto" w:fill="auto"/>
          </w:tcPr>
          <w:p w:rsidR="009D577A" w:rsidRPr="006F3D84" w:rsidRDefault="009D577A" w:rsidP="00EE768E">
            <w:pPr>
              <w:rPr>
                <w:rFonts w:eastAsia="Calibri"/>
              </w:rPr>
            </w:pPr>
          </w:p>
        </w:tc>
        <w:tc>
          <w:tcPr>
            <w:tcW w:w="1429" w:type="dxa"/>
            <w:shd w:val="clear" w:color="auto" w:fill="auto"/>
            <w:vAlign w:val="bottom"/>
          </w:tcPr>
          <w:p w:rsidR="009D577A" w:rsidRPr="006F3D84" w:rsidRDefault="009D577A" w:rsidP="00EE768E">
            <w:pPr>
              <w:rPr>
                <w:rFonts w:eastAsia="Calibri"/>
              </w:rPr>
            </w:pP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r w:rsidRPr="006F3D84">
              <w:rPr>
                <w:rFonts w:eastAsia="Calibri"/>
              </w:rPr>
              <w:t xml:space="preserve">Współczynnik "pw" do obliczania potrąceń za niewłaściwą ilość kruszywa drobnego o wymiarze &lt; </w:t>
            </w:r>
            <w:smartTag w:uri="urn:schemas-microsoft-com:office:smarttags" w:element="metricconverter">
              <w:smartTagPr>
                <w:attr w:name="ProductID" w:val="2,0 mm"/>
              </w:smartTagPr>
              <w:r w:rsidRPr="006F3D84">
                <w:rPr>
                  <w:rFonts w:eastAsia="Calibri"/>
                </w:rPr>
                <w:t>2,0 mm</w:t>
              </w:r>
            </w:smartTag>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5</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6</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pw</w:t>
            </w:r>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r w:rsidRPr="006F3D84">
              <w:rPr>
                <w:rFonts w:eastAsia="Calibri"/>
              </w:rPr>
              <w:t>Współczynnik "pż" do obliczania potrąceń za niewłaściwą ilość kruszywa grubego o wymiarze &lt; D/2 mm</w:t>
            </w:r>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5</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6</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pż</w:t>
            </w:r>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pPr>
              <w:rPr>
                <w:rFonts w:eastAsia="Calibri"/>
              </w:rPr>
            </w:pPr>
          </w:p>
          <w:p w:rsidR="009D577A" w:rsidRPr="006F3D84" w:rsidRDefault="009D577A" w:rsidP="00EE768E">
            <w:r w:rsidRPr="006F3D84">
              <w:rPr>
                <w:rFonts w:eastAsia="Calibri"/>
              </w:rPr>
              <w:t>Współczynnik "pż" do obliczania potrąceń za niewłaściwą ilość kruszywa grubego o wymiarze &lt; D mm</w:t>
            </w:r>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5</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6</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lastRenderedPageBreak/>
              <w:t>pż</w:t>
            </w:r>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bl>
    <w:p w:rsidR="009D577A" w:rsidRPr="006F3D84" w:rsidRDefault="009D577A" w:rsidP="009D577A">
      <w:r w:rsidRPr="006F3D84">
        <w:t>6.4.1.1. Zawartość wolnych przestrzeni w próbkach Marshall’a</w:t>
      </w:r>
    </w:p>
    <w:p w:rsidR="009D577A" w:rsidRPr="006F3D84" w:rsidRDefault="009D577A" w:rsidP="009D577A">
      <w:r w:rsidRPr="006F3D84">
        <w:t>Zawartość wolnych przestrzeni w próbce Marshall’a pobranej z mieszanki AC 16W lub wyjątkowo powtórnie rozgrzanej próbki pobranej z nawierzchni, nie może wykroczyć poza wartości dopuszczalne podane w p. 5.2 tablica 12 o więcej niż 1,0 %(v/v).</w:t>
      </w:r>
    </w:p>
    <w:p w:rsidR="009D577A" w:rsidRPr="006F3D84" w:rsidRDefault="009D577A" w:rsidP="009D577A"/>
    <w:p w:rsidR="009D577A" w:rsidRPr="006F3D84" w:rsidRDefault="009D577A" w:rsidP="009D577A">
      <w:pPr>
        <w:rPr>
          <w:b/>
          <w:bCs/>
        </w:rPr>
      </w:pPr>
      <w:r w:rsidRPr="006F3D84">
        <w:rPr>
          <w:b/>
          <w:bCs/>
        </w:rPr>
        <w:t>6.4.2. Warstwa asfaltowa</w:t>
      </w:r>
    </w:p>
    <w:p w:rsidR="009D577A" w:rsidRPr="006F3D84" w:rsidRDefault="009D577A" w:rsidP="009D577A">
      <w:pPr>
        <w:rPr>
          <w:b/>
          <w:bCs/>
        </w:rPr>
      </w:pPr>
      <w:r w:rsidRPr="006F3D84">
        <w:rPr>
          <w:b/>
          <w:bCs/>
        </w:rPr>
        <w:t>6.4.2.1. Grubość warstwy oraz ilość materiału</w:t>
      </w:r>
    </w:p>
    <w:p w:rsidR="009D577A" w:rsidRPr="006F3D84" w:rsidRDefault="009D577A" w:rsidP="009D577A">
      <w:r w:rsidRPr="006F3D84">
        <w:t>Grubość wykonanej warstwy należy określać na podstawie wyciętych próbek. Za grubość warstwy przyjmuje się średnią arytmetyczną wielu oznaczeń grubości na całym odcinku budowy. Każdy pojedynczy pomiar grubości wykonanej warstwy nie może różnic się od grubości projektowanej o więcej niż ±10%, jednakże grubość pakietu warstw asfaltowych powinna być zgodna z dokumentacja projektową z tolerancją ±1,0cm.</w:t>
      </w:r>
    </w:p>
    <w:p w:rsidR="009D577A" w:rsidRPr="006F3D84" w:rsidRDefault="009D577A" w:rsidP="009D577A"/>
    <w:p w:rsidR="009D577A" w:rsidRPr="006F3D84" w:rsidRDefault="009D577A" w:rsidP="009D577A">
      <w:pPr>
        <w:rPr>
          <w:b/>
          <w:bCs/>
        </w:rPr>
      </w:pPr>
      <w:r w:rsidRPr="006F3D84">
        <w:rPr>
          <w:b/>
          <w:bCs/>
        </w:rPr>
        <w:t>6.4.2.2. Wskaźnik zagęszczenia warstwy i wolna przestrzeń w warstwie</w:t>
      </w:r>
    </w:p>
    <w:p w:rsidR="009D577A" w:rsidRPr="006F3D84" w:rsidRDefault="009D577A" w:rsidP="009D577A">
      <w:r w:rsidRPr="006F3D84">
        <w:t>Zagęszczenie wykonanej warstwy, wyrażone wskaźnikiem zagęszczenia oraz zawartością wolnych przestrzeni, nie może przekroczyć wartości dopuszczalnych podanych w tablicy 16. Dotyczy to każdego pojedynczego oznaczenia danej właściwości. Wskaźnika zagęszczenia warstwy należy obliczać z dokładnością do jednego miejsca po przecinku.</w:t>
      </w:r>
    </w:p>
    <w:p w:rsidR="009D577A" w:rsidRPr="006F3D84" w:rsidRDefault="009D577A" w:rsidP="009D577A">
      <w:r w:rsidRPr="006F3D84">
        <w:t>Określenie gęstości objętościowej należy wykonywać według PN-EN 12697-6 [32].</w:t>
      </w:r>
    </w:p>
    <w:p w:rsidR="009D577A" w:rsidRPr="006F3D84" w:rsidRDefault="009D577A" w:rsidP="009D577A">
      <w:r w:rsidRPr="006F3D84">
        <w:t>W sytuacji zaniżonej wolnej przestrzeni w warstwie, po uzgodnieniu z Zamawiającym dopuszcza się wykonanie badania odporności na deformacje trwałe jako badania rozstrzygającego.</w:t>
      </w:r>
    </w:p>
    <w:p w:rsidR="009D577A" w:rsidRPr="006F3D84" w:rsidRDefault="009D577A" w:rsidP="009D577A"/>
    <w:p w:rsidR="009D577A" w:rsidRPr="006F3D84" w:rsidRDefault="009D577A" w:rsidP="009D577A">
      <w:pPr>
        <w:rPr>
          <w:b/>
          <w:bCs/>
        </w:rPr>
      </w:pPr>
      <w:r w:rsidRPr="006F3D84">
        <w:rPr>
          <w:b/>
          <w:bCs/>
        </w:rPr>
        <w:t>6.4.2.3. Spadki poprzeczne</w:t>
      </w:r>
    </w:p>
    <w:p w:rsidR="009D577A" w:rsidRPr="006F3D84" w:rsidRDefault="009D577A" w:rsidP="009D577A">
      <w:r w:rsidRPr="006F3D84">
        <w:t xml:space="preserve">Spadki poprzeczne nawierzchni należy badać nie rzadziej niż co </w:t>
      </w:r>
      <w:smartTag w:uri="urn:schemas-microsoft-com:office:smarttags" w:element="metricconverter">
        <w:smartTagPr>
          <w:attr w:name="ProductID" w:val="50 m"/>
        </w:smartTagPr>
        <w:r w:rsidRPr="006F3D84">
          <w:t>50 m</w:t>
        </w:r>
      </w:smartTag>
      <w:r w:rsidRPr="006F3D84">
        <w:t xml:space="preserve"> oraz w punktach głównych łuków poziomych. </w:t>
      </w:r>
    </w:p>
    <w:p w:rsidR="009D577A" w:rsidRPr="006F3D84" w:rsidRDefault="009D577A" w:rsidP="009D577A">
      <w:r w:rsidRPr="006F3D84">
        <w:t xml:space="preserve">Obliguje się wykonawcę do sporządzenia inwentaryzacji istniejących spadków poprzecznych co </w:t>
      </w:r>
      <w:smartTag w:uri="urn:schemas-microsoft-com:office:smarttags" w:element="metricconverter">
        <w:smartTagPr>
          <w:attr w:name="ProductID" w:val="10 m"/>
        </w:smartTagPr>
        <w:r w:rsidRPr="006F3D84">
          <w:t>10 m</w:t>
        </w:r>
      </w:smartTag>
      <w:r w:rsidRPr="006F3D84">
        <w:t>.</w:t>
      </w:r>
    </w:p>
    <w:p w:rsidR="009D577A" w:rsidRPr="006F3D84" w:rsidRDefault="009D577A" w:rsidP="009D577A">
      <w:r w:rsidRPr="006F3D84">
        <w:t>Spadki poprzeczne powinny być zgodne z ustaleniami Inspektora Nadzoru z tolerancją ± 0,5%.</w:t>
      </w:r>
    </w:p>
    <w:p w:rsidR="009D577A" w:rsidRPr="006F3D84" w:rsidRDefault="009D577A" w:rsidP="009D577A">
      <w:pPr>
        <w:rPr>
          <w:b/>
          <w:bCs/>
        </w:rPr>
      </w:pPr>
      <w:r w:rsidRPr="006F3D84">
        <w:rPr>
          <w:b/>
          <w:bCs/>
        </w:rPr>
        <w:t>6.4.2.4. Równość podłużna</w:t>
      </w:r>
    </w:p>
    <w:p w:rsidR="009D577A" w:rsidRPr="006F3D84" w:rsidRDefault="009D577A" w:rsidP="009D577A">
      <w:r w:rsidRPr="006F3D84">
        <w:t>Do oceny równości podłużnej: warstw wiążącej i podbudowy nawierzchni dróg wszystkich klas należy stosować metodę pomiaru ciągłego równoważną użyciu łaty i klina z wykorzystaniem planografu, umożliwiającego wyznaczanie odchyleń równości podłużnej jako największej odległości (prześwitu) pomiędzy teoretyczną linią łączącą spody kółek jezdnych urządzenia a mierzoną powierzchnią warstwy [mm]. W miejscach niedostępnych dla planografu pomiar równości podłużnej warstw nawierzchni należy wykonać w sposób ciągły z użyciem łaty i klina.</w:t>
      </w:r>
    </w:p>
    <w:p w:rsidR="009D577A" w:rsidRPr="006F3D84" w:rsidRDefault="009D577A" w:rsidP="009D577A">
      <w:r w:rsidRPr="006F3D84">
        <w:t>Wartości dopuszczalne odchyleń równości podłużnej przy odbiorze warstwy planografem (łatą i klinem) określa tabela:</w:t>
      </w:r>
    </w:p>
    <w:p w:rsidR="009D577A" w:rsidRPr="006F3D84" w:rsidRDefault="009D577A" w:rsidP="009D577A"/>
    <w:tbl>
      <w:tblPr>
        <w:tblW w:w="7880" w:type="dxa"/>
        <w:jc w:val="center"/>
        <w:tblLayout w:type="fixed"/>
        <w:tblCellMar>
          <w:left w:w="70" w:type="dxa"/>
          <w:right w:w="70" w:type="dxa"/>
        </w:tblCellMar>
        <w:tblLook w:val="0000" w:firstRow="0" w:lastRow="0" w:firstColumn="0" w:lastColumn="0" w:noHBand="0" w:noVBand="0"/>
      </w:tblPr>
      <w:tblGrid>
        <w:gridCol w:w="3248"/>
        <w:gridCol w:w="4632"/>
      </w:tblGrid>
      <w:tr w:rsidR="009D577A" w:rsidRPr="006F3D84" w:rsidTr="00EE768E">
        <w:trPr>
          <w:cantSplit/>
          <w:jc w:val="center"/>
        </w:trPr>
        <w:tc>
          <w:tcPr>
            <w:tcW w:w="3248" w:type="dxa"/>
            <w:tcBorders>
              <w:top w:val="single" w:sz="6" w:space="0" w:color="auto"/>
              <w:left w:val="single" w:sz="6" w:space="0" w:color="auto"/>
              <w:right w:val="single" w:sz="6" w:space="0" w:color="auto"/>
            </w:tcBorders>
            <w:vAlign w:val="center"/>
          </w:tcPr>
          <w:p w:rsidR="009D577A" w:rsidRPr="006F3D84" w:rsidRDefault="009D577A" w:rsidP="00EE768E">
            <w:r w:rsidRPr="006F3D84">
              <w:t>Element nawierzchni</w:t>
            </w:r>
          </w:p>
        </w:tc>
        <w:tc>
          <w:tcPr>
            <w:tcW w:w="4632" w:type="dxa"/>
            <w:tcBorders>
              <w:top w:val="single" w:sz="6" w:space="0" w:color="auto"/>
              <w:left w:val="single" w:sz="6" w:space="0" w:color="auto"/>
              <w:right w:val="single" w:sz="6" w:space="0" w:color="auto"/>
            </w:tcBorders>
            <w:vAlign w:val="center"/>
          </w:tcPr>
          <w:p w:rsidR="009D577A" w:rsidRPr="006F3D84" w:rsidRDefault="009D577A" w:rsidP="00EE768E">
            <w:r w:rsidRPr="006F3D84">
              <w:t>Dopuszczalne odbiorcze wartości odchyleń równości podłużnej warstwy [mm]</w:t>
            </w:r>
          </w:p>
          <w:p w:rsidR="009D577A" w:rsidRPr="006F3D84" w:rsidRDefault="009D577A" w:rsidP="00EE768E">
            <w:r w:rsidRPr="006F3D84">
              <w:t>wiążąca</w:t>
            </w:r>
          </w:p>
        </w:tc>
      </w:tr>
      <w:tr w:rsidR="009D577A" w:rsidRPr="006F3D84" w:rsidTr="00EE768E">
        <w:trPr>
          <w:cantSplit/>
          <w:jc w:val="center"/>
        </w:trPr>
        <w:tc>
          <w:tcPr>
            <w:tcW w:w="3248"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Pasy ruchu zasadnicze, awaryjne, dodatkowe, włączenia i wyłączenia, jezdnie łącznic</w:t>
            </w:r>
          </w:p>
        </w:tc>
        <w:tc>
          <w:tcPr>
            <w:tcW w:w="4632"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6</w:t>
            </w:r>
          </w:p>
          <w:p w:rsidR="009D577A" w:rsidRPr="006F3D84" w:rsidRDefault="009D577A" w:rsidP="00EE768E"/>
        </w:tc>
      </w:tr>
    </w:tbl>
    <w:p w:rsidR="009D577A" w:rsidRPr="006F3D84" w:rsidRDefault="009D577A" w:rsidP="009D577A"/>
    <w:p w:rsidR="009D577A" w:rsidRPr="006F3D84" w:rsidRDefault="009D577A" w:rsidP="009D577A">
      <w:pPr>
        <w:rPr>
          <w:b/>
          <w:bCs/>
        </w:rPr>
      </w:pPr>
      <w:r w:rsidRPr="006F3D84">
        <w:rPr>
          <w:b/>
          <w:bCs/>
        </w:rPr>
        <w:t>6.4.2.5. Równość poprzeczna</w:t>
      </w:r>
    </w:p>
    <w:p w:rsidR="009D577A" w:rsidRPr="006F3D84" w:rsidRDefault="009D577A" w:rsidP="009D577A">
      <w:r w:rsidRPr="006F3D84">
        <w:t xml:space="preserve">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w:t>
      </w:r>
      <w:smartTag w:uri="urn:schemas-microsoft-com:office:smarttags" w:element="metricconverter">
        <w:smartTagPr>
          <w:attr w:name="ProductID" w:val="2 m"/>
        </w:smartTagPr>
        <w:r w:rsidRPr="006F3D84">
          <w:t>2 m</w:t>
        </w:r>
      </w:smartTag>
      <w:r w:rsidRPr="006F3D84">
        <w:t xml:space="preserve">) a zarejestrowanym profilem poprzecznym warstwy. Efektywna szerokość pomiarowa jest równa szerokości mierzonego pasa ruchu (elementu nawierzchni) z tolerancją ±15%. Wartość odchylenia równości poprzecznej należy wyznaczać z krokiem co </w:t>
      </w:r>
      <w:smartTag w:uri="urn:schemas-microsoft-com:office:smarttags" w:element="metricconverter">
        <w:smartTagPr>
          <w:attr w:name="ProductID" w:val="1 m"/>
        </w:smartTagPr>
        <w:r w:rsidRPr="006F3D84">
          <w:t>1 m</w:t>
        </w:r>
      </w:smartTag>
      <w:r w:rsidRPr="006F3D84">
        <w:t>.</w:t>
      </w:r>
    </w:p>
    <w:p w:rsidR="009D577A" w:rsidRPr="006F3D84" w:rsidRDefault="009D577A" w:rsidP="009D577A">
      <w:r w:rsidRPr="006F3D84">
        <w:t xml:space="preserve">W miejscach niedostępnych dla profilografu pomiar równości poprzecznej warstw nawierzchni należy wykonać z użyciem łaty i klina. Długość łaty w pomiarze równości poprzecznej powinna wynosić </w:t>
      </w:r>
      <w:smartTag w:uri="urn:schemas-microsoft-com:office:smarttags" w:element="metricconverter">
        <w:smartTagPr>
          <w:attr w:name="ProductID" w:val="2 m"/>
        </w:smartTagPr>
        <w:r w:rsidRPr="006F3D84">
          <w:t>2 m</w:t>
        </w:r>
      </w:smartTag>
      <w:r w:rsidRPr="006F3D84">
        <w:t xml:space="preserve">. Pomiar powinien być wykonywany nie rzadziej niż co </w:t>
      </w:r>
      <w:smartTag w:uri="urn:schemas-microsoft-com:office:smarttags" w:element="metricconverter">
        <w:smartTagPr>
          <w:attr w:name="ProductID" w:val="5 m"/>
        </w:smartTagPr>
        <w:r w:rsidRPr="006F3D84">
          <w:t>5 m</w:t>
        </w:r>
      </w:smartTag>
      <w:r w:rsidRPr="006F3D84">
        <w:t>.</w:t>
      </w:r>
    </w:p>
    <w:p w:rsidR="009D577A" w:rsidRPr="006F3D84" w:rsidRDefault="009D577A" w:rsidP="009D577A">
      <w:r w:rsidRPr="006F3D84">
        <w:t>Wartości dopuszczalne odchyleń równości poprzecznej przy odbiorze warstwy określa tabela:</w:t>
      </w:r>
    </w:p>
    <w:p w:rsidR="009D577A" w:rsidRPr="006F3D84" w:rsidRDefault="009D577A" w:rsidP="009D577A"/>
    <w:tbl>
      <w:tblPr>
        <w:tblW w:w="7890" w:type="dxa"/>
        <w:jc w:val="center"/>
        <w:tblLayout w:type="fixed"/>
        <w:tblCellMar>
          <w:left w:w="70" w:type="dxa"/>
          <w:right w:w="70" w:type="dxa"/>
        </w:tblCellMar>
        <w:tblLook w:val="0000" w:firstRow="0" w:lastRow="0" w:firstColumn="0" w:lastColumn="0" w:noHBand="0" w:noVBand="0"/>
      </w:tblPr>
      <w:tblGrid>
        <w:gridCol w:w="3030"/>
        <w:gridCol w:w="4860"/>
      </w:tblGrid>
      <w:tr w:rsidR="009D577A" w:rsidRPr="006F3D84" w:rsidTr="00EE768E">
        <w:trPr>
          <w:cantSplit/>
          <w:jc w:val="center"/>
        </w:trPr>
        <w:tc>
          <w:tcPr>
            <w:tcW w:w="3030" w:type="dxa"/>
            <w:tcBorders>
              <w:top w:val="single" w:sz="6" w:space="0" w:color="auto"/>
              <w:left w:val="single" w:sz="6" w:space="0" w:color="auto"/>
              <w:right w:val="single" w:sz="6" w:space="0" w:color="auto"/>
            </w:tcBorders>
            <w:vAlign w:val="center"/>
          </w:tcPr>
          <w:p w:rsidR="009D577A" w:rsidRPr="006F3D84" w:rsidRDefault="009D577A" w:rsidP="00EE768E">
            <w:r w:rsidRPr="006F3D84">
              <w:t>Element nawierzchni</w:t>
            </w:r>
          </w:p>
          <w:p w:rsidR="009D577A" w:rsidRPr="006F3D84" w:rsidRDefault="009D577A" w:rsidP="00EE768E"/>
        </w:tc>
        <w:tc>
          <w:tcPr>
            <w:tcW w:w="4860" w:type="dxa"/>
            <w:tcBorders>
              <w:top w:val="single" w:sz="6" w:space="0" w:color="auto"/>
              <w:left w:val="single" w:sz="6" w:space="0" w:color="auto"/>
              <w:right w:val="single" w:sz="6" w:space="0" w:color="auto"/>
            </w:tcBorders>
            <w:vAlign w:val="center"/>
          </w:tcPr>
          <w:p w:rsidR="009D577A" w:rsidRPr="006F3D84" w:rsidRDefault="009D577A" w:rsidP="00EE768E">
            <w:r w:rsidRPr="006F3D84">
              <w:t>Dopuszczalne odbiorcze wartości odchyleń równości poprzecznej warstwy [mm]</w:t>
            </w:r>
          </w:p>
          <w:p w:rsidR="009D577A" w:rsidRPr="006F3D84" w:rsidRDefault="009D577A" w:rsidP="00EE768E">
            <w:r w:rsidRPr="006F3D84">
              <w:t>wiążąca</w:t>
            </w:r>
          </w:p>
          <w:p w:rsidR="009D577A" w:rsidRPr="006F3D84" w:rsidRDefault="009D577A" w:rsidP="00EE768E"/>
        </w:tc>
      </w:tr>
      <w:tr w:rsidR="009D577A" w:rsidRPr="006F3D84" w:rsidTr="00EE768E">
        <w:trPr>
          <w:cantSplit/>
          <w:jc w:val="center"/>
        </w:trPr>
        <w:tc>
          <w:tcPr>
            <w:tcW w:w="3030"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Pasy ruchu zasadnicze, awaryjne, dodatkowe, włączenia i wyłączenia, jezdnie łącznic</w:t>
            </w:r>
          </w:p>
        </w:tc>
        <w:tc>
          <w:tcPr>
            <w:tcW w:w="4860"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6</w:t>
            </w:r>
          </w:p>
          <w:p w:rsidR="009D577A" w:rsidRPr="006F3D84" w:rsidRDefault="009D577A" w:rsidP="00EE768E"/>
        </w:tc>
      </w:tr>
    </w:tbl>
    <w:p w:rsidR="009D577A" w:rsidRPr="006F3D84" w:rsidRDefault="009D577A" w:rsidP="009D577A">
      <w:pPr>
        <w:rPr>
          <w:b/>
          <w:bCs/>
        </w:rPr>
      </w:pPr>
      <w:r w:rsidRPr="006F3D84">
        <w:rPr>
          <w:b/>
          <w:bCs/>
        </w:rPr>
        <w:lastRenderedPageBreak/>
        <w:t>6.4.2.6. Pozostałe właściwości warstwy asfaltowej</w:t>
      </w:r>
    </w:p>
    <w:p w:rsidR="009D577A" w:rsidRPr="006F3D84" w:rsidRDefault="009D577A" w:rsidP="009D577A">
      <w:r w:rsidRPr="006F3D84">
        <w:t xml:space="preserve">Szerokość warstwy, mierzona 20 razy na </w:t>
      </w:r>
      <w:smartTag w:uri="urn:schemas-microsoft-com:office:smarttags" w:element="metricconverter">
        <w:smartTagPr>
          <w:attr w:name="ProductID" w:val="1 km"/>
        </w:smartTagPr>
        <w:r w:rsidRPr="006F3D84">
          <w:t>1 km</w:t>
        </w:r>
      </w:smartTag>
      <w:r w:rsidRPr="006F3D84">
        <w:t xml:space="preserve"> każdej jezdni, nie może się różnić od szerokości projektowanej o więcej niż ± </w:t>
      </w:r>
      <w:smartTag w:uri="urn:schemas-microsoft-com:office:smarttags" w:element="metricconverter">
        <w:smartTagPr>
          <w:attr w:name="ProductID" w:val="5 cm"/>
        </w:smartTagPr>
        <w:r w:rsidRPr="006F3D84">
          <w:t>5 cm</w:t>
        </w:r>
      </w:smartTag>
      <w:r w:rsidRPr="006F3D84">
        <w:t>.</w:t>
      </w:r>
    </w:p>
    <w:p w:rsidR="009D577A" w:rsidRPr="006F3D84" w:rsidRDefault="009D577A" w:rsidP="009D577A">
      <w:r w:rsidRPr="006F3D84">
        <w:t xml:space="preserve">Rzędne wysokościowe, mierzone co </w:t>
      </w:r>
      <w:smartTag w:uri="urn:schemas-microsoft-com:office:smarttags" w:element="metricconverter">
        <w:smartTagPr>
          <w:attr w:name="ProductID" w:val="50 m"/>
        </w:smartTagPr>
        <w:r w:rsidRPr="006F3D84">
          <w:t>50 m</w:t>
        </w:r>
      </w:smartTag>
      <w:r w:rsidRPr="006F3D84">
        <w:t xml:space="preserve"> na odcinkach prostych i co </w:t>
      </w:r>
      <w:smartTag w:uri="urn:schemas-microsoft-com:office:smarttags" w:element="metricconverter">
        <w:smartTagPr>
          <w:attr w:name="ProductID" w:val="10 m"/>
        </w:smartTagPr>
        <w:r w:rsidRPr="006F3D84">
          <w:t>10 m</w:t>
        </w:r>
      </w:smartTag>
      <w:r w:rsidRPr="006F3D84">
        <w:t xml:space="preserve"> na łukach poziomych w osi podłużnej i krawędziach, powinny być zgodne z dokumentacją projektową z dopuszczalną tolerancją ± </w:t>
      </w:r>
      <w:smartTag w:uri="urn:schemas-microsoft-com:office:smarttags" w:element="metricconverter">
        <w:smartTagPr>
          <w:attr w:name="ProductID" w:val="1 cm"/>
        </w:smartTagPr>
        <w:r w:rsidRPr="006F3D84">
          <w:t>1 cm</w:t>
        </w:r>
      </w:smartTag>
      <w:r w:rsidRPr="006F3D84">
        <w:t xml:space="preserve">, przy czym co najmniej 95% wykonanych pomiarów nie może przekraczać przedziału dopuszczalnych odchyleń. </w:t>
      </w:r>
    </w:p>
    <w:p w:rsidR="009D577A" w:rsidRPr="006F3D84" w:rsidRDefault="009D577A" w:rsidP="009D577A">
      <w:r w:rsidRPr="006F3D84">
        <w:t xml:space="preserve">Ukształtowanie osi w planie, mierzone co </w:t>
      </w:r>
      <w:smartTag w:uri="urn:schemas-microsoft-com:office:smarttags" w:element="metricconverter">
        <w:smartTagPr>
          <w:attr w:name="ProductID" w:val="50 m"/>
        </w:smartTagPr>
        <w:r w:rsidRPr="006F3D84">
          <w:t>50 m</w:t>
        </w:r>
      </w:smartTag>
      <w:r w:rsidRPr="006F3D84">
        <w:t xml:space="preserve">, nie powinno różnić się od dokumentacji projektowej </w:t>
      </w:r>
      <w:r w:rsidRPr="006F3D84">
        <w:br/>
        <w:t xml:space="preserve">o ± </w:t>
      </w:r>
      <w:smartTag w:uri="urn:schemas-microsoft-com:office:smarttags" w:element="metricconverter">
        <w:smartTagPr>
          <w:attr w:name="ProductID" w:val="5 cm"/>
        </w:smartTagPr>
        <w:r w:rsidRPr="006F3D84">
          <w:t>5 cm</w:t>
        </w:r>
      </w:smartTag>
      <w:r w:rsidRPr="006F3D84">
        <w:t>. Złącza podłużne i poprzeczne, sprawdzone wizualnie, powinny być równe i związane, wykonane w linii prostej, równolegle lub prostopadle do osi drogi. Przylegające warstwy powinny być w jednym poziomie. Wygląd zewnętrzny warstwy, sprawdzony wizualnie, powinien być jednorodny, bez spękań, deformacji, plam i wykruszeń.</w:t>
      </w:r>
    </w:p>
    <w:p w:rsidR="009D577A" w:rsidRPr="006F3D84" w:rsidRDefault="009D577A" w:rsidP="009D577A"/>
    <w:p w:rsidR="009D577A" w:rsidRPr="006F3D84" w:rsidRDefault="009D577A" w:rsidP="009D577A">
      <w:pPr>
        <w:rPr>
          <w:b/>
          <w:bCs/>
        </w:rPr>
      </w:pPr>
      <w:r w:rsidRPr="006F3D84">
        <w:rPr>
          <w:b/>
          <w:bCs/>
        </w:rPr>
        <w:t>7. Obmiar robót</w:t>
      </w:r>
    </w:p>
    <w:p w:rsidR="009D577A" w:rsidRPr="006F3D84" w:rsidRDefault="009D577A" w:rsidP="009D577A">
      <w:pPr>
        <w:rPr>
          <w:b/>
          <w:bCs/>
        </w:rPr>
      </w:pPr>
      <w:r w:rsidRPr="006F3D84">
        <w:rPr>
          <w:b/>
          <w:bCs/>
        </w:rPr>
        <w:t>7.1. Ogólne zasady obmiaru robót</w:t>
      </w:r>
    </w:p>
    <w:p w:rsidR="009D577A" w:rsidRPr="006F3D84" w:rsidRDefault="009D577A" w:rsidP="009D577A">
      <w:r w:rsidRPr="006F3D84">
        <w:t>Ogólne zasady obmiaru robót podano w ST  D-00.00.00 „Wymagania ogólne” [1] pkt 7.</w:t>
      </w:r>
    </w:p>
    <w:p w:rsidR="009D577A" w:rsidRPr="006F3D84" w:rsidRDefault="009D577A" w:rsidP="009D577A">
      <w:pPr>
        <w:rPr>
          <w:b/>
          <w:bCs/>
        </w:rPr>
      </w:pPr>
    </w:p>
    <w:p w:rsidR="009D577A" w:rsidRPr="006F3D84" w:rsidRDefault="009D577A" w:rsidP="009D577A">
      <w:pPr>
        <w:rPr>
          <w:b/>
          <w:bCs/>
        </w:rPr>
      </w:pPr>
      <w:r w:rsidRPr="006F3D84">
        <w:rPr>
          <w:b/>
          <w:bCs/>
        </w:rPr>
        <w:t>7.2. Jednostka obmiarowa</w:t>
      </w:r>
    </w:p>
    <w:p w:rsidR="009D577A" w:rsidRPr="006F3D84" w:rsidRDefault="009D577A" w:rsidP="009D577A">
      <w:r w:rsidRPr="006F3D84">
        <w:t>Jednostką obmiarową jest m2 (metr kwadratowy) wykonanej warstwy z betonu asfaltowego.</w:t>
      </w:r>
    </w:p>
    <w:p w:rsidR="009D577A" w:rsidRPr="006F3D84" w:rsidRDefault="009D577A" w:rsidP="009D577A">
      <w:pPr>
        <w:rPr>
          <w:b/>
          <w:bCs/>
        </w:rPr>
      </w:pPr>
    </w:p>
    <w:p w:rsidR="009D577A" w:rsidRPr="006F3D84" w:rsidRDefault="009D577A" w:rsidP="009D577A">
      <w:pPr>
        <w:rPr>
          <w:b/>
          <w:bCs/>
        </w:rPr>
      </w:pPr>
      <w:r w:rsidRPr="006F3D84">
        <w:rPr>
          <w:b/>
          <w:bCs/>
        </w:rPr>
        <w:t>8. Odbiór robót</w:t>
      </w:r>
    </w:p>
    <w:p w:rsidR="009D577A" w:rsidRPr="006F3D84" w:rsidRDefault="009D577A" w:rsidP="009D577A">
      <w:r w:rsidRPr="006F3D84">
        <w:t>Ogólne zasady odbioru robót podano w SST D-00.00.00 „Wymagania ogólne” pkt 8.</w:t>
      </w:r>
    </w:p>
    <w:p w:rsidR="009D577A" w:rsidRPr="006F3D84" w:rsidRDefault="009D577A" w:rsidP="009D577A">
      <w:r w:rsidRPr="006F3D84">
        <w:t>Roboty uznaje się za wykonane zgodnie z dokumentacją przetargowa, SST i wymaganiami Przedstawiciela Zamawiającego/Inspektora Nadzoru, jeżeli wszystkie pomiary i badania z zachowaniem tolerancji według pkt 6 dały wyniki pozytywne.</w:t>
      </w:r>
    </w:p>
    <w:p w:rsidR="009D577A" w:rsidRPr="006F3D84" w:rsidRDefault="009D577A" w:rsidP="009D577A">
      <w:r w:rsidRPr="006F3D84">
        <w:t>Jeśli warunki umowy przewidują dokonywanie potrąceń, to Przedstawiciel Zamawiającego/Inspektor Nadzoru może w razie niedotrzymania wartości dopuszczalnych dokonać takich potrąceń. Ewentualne potrącenia zostaną naliczone wg pkt 6.</w:t>
      </w:r>
    </w:p>
    <w:p w:rsidR="009D577A" w:rsidRPr="006F3D84" w:rsidRDefault="009D577A" w:rsidP="009D577A"/>
    <w:p w:rsidR="009D577A" w:rsidRPr="006F3D84" w:rsidRDefault="009D577A" w:rsidP="009D577A">
      <w:pPr>
        <w:rPr>
          <w:b/>
          <w:bCs/>
        </w:rPr>
      </w:pPr>
      <w:r w:rsidRPr="006F3D84">
        <w:rPr>
          <w:b/>
          <w:bCs/>
        </w:rPr>
        <w:t>9. Podstawa płatności</w:t>
      </w:r>
    </w:p>
    <w:p w:rsidR="009D577A" w:rsidRPr="006F3D84" w:rsidRDefault="009D577A" w:rsidP="009D577A">
      <w:pPr>
        <w:rPr>
          <w:b/>
          <w:bCs/>
        </w:rPr>
      </w:pPr>
      <w:r w:rsidRPr="006F3D84">
        <w:rPr>
          <w:b/>
          <w:bCs/>
        </w:rPr>
        <w:t>9.1. Ogólne ustalenia dotyczące podstawy płatności</w:t>
      </w:r>
    </w:p>
    <w:p w:rsidR="009D577A" w:rsidRPr="006F3D84" w:rsidRDefault="009D577A" w:rsidP="009D577A">
      <w:r w:rsidRPr="006F3D84">
        <w:t>Ogólne ustalenia dotyczące podstawy płatności podano w ST D-00.00.00 „Wymagania ogólne” [1] pkt 9.</w:t>
      </w:r>
    </w:p>
    <w:p w:rsidR="009D577A" w:rsidRPr="006F3D84" w:rsidRDefault="009D577A" w:rsidP="009D577A"/>
    <w:p w:rsidR="009D577A" w:rsidRPr="006F3D84" w:rsidRDefault="009D577A" w:rsidP="009D577A">
      <w:pPr>
        <w:rPr>
          <w:b/>
          <w:bCs/>
        </w:rPr>
      </w:pPr>
      <w:r w:rsidRPr="006F3D84">
        <w:rPr>
          <w:b/>
          <w:bCs/>
        </w:rPr>
        <w:t>9.2. Cena jednostki obmiarowej</w:t>
      </w:r>
    </w:p>
    <w:p w:rsidR="009D577A" w:rsidRPr="006F3D84" w:rsidRDefault="009D577A" w:rsidP="009D577A">
      <w:r w:rsidRPr="006F3D84">
        <w:t xml:space="preserve">Cena wykonania </w:t>
      </w:r>
      <w:smartTag w:uri="urn:schemas-microsoft-com:office:smarttags" w:element="metricconverter">
        <w:smartTagPr>
          <w:attr w:name="ProductID" w:val="1 m2"/>
        </w:smartTagPr>
        <w:r w:rsidRPr="006F3D84">
          <w:t>1 m2</w:t>
        </w:r>
      </w:smartTag>
      <w:r w:rsidRPr="006F3D84">
        <w:t xml:space="preserve"> warstwy  z betonu asfaltowego (AC) obejmuje:</w:t>
      </w:r>
    </w:p>
    <w:p w:rsidR="009D577A" w:rsidRPr="006F3D84" w:rsidRDefault="009D577A" w:rsidP="009D577A">
      <w:r w:rsidRPr="006F3D84">
        <w:t>prace pomiarowe i roboty przygotowawcze,</w:t>
      </w:r>
    </w:p>
    <w:p w:rsidR="009D577A" w:rsidRPr="006F3D84" w:rsidRDefault="009D577A" w:rsidP="009D577A">
      <w:r w:rsidRPr="006F3D84">
        <w:t>oznakowanie robót,</w:t>
      </w:r>
    </w:p>
    <w:p w:rsidR="009D577A" w:rsidRPr="006F3D84" w:rsidRDefault="009D577A" w:rsidP="009D577A">
      <w:r w:rsidRPr="006F3D84">
        <w:t xml:space="preserve">oczyszczenie i skropienie podłoża, </w:t>
      </w:r>
    </w:p>
    <w:p w:rsidR="009D577A" w:rsidRPr="006F3D84" w:rsidRDefault="009D577A" w:rsidP="009D577A">
      <w:r w:rsidRPr="006F3D84">
        <w:t>dostarczenie materiałów i sprzętu,</w:t>
      </w:r>
    </w:p>
    <w:p w:rsidR="009D577A" w:rsidRPr="006F3D84" w:rsidRDefault="009D577A" w:rsidP="009D577A">
      <w:r w:rsidRPr="006F3D84">
        <w:t>opracowanie recepty laboratoryjnej,</w:t>
      </w:r>
    </w:p>
    <w:p w:rsidR="009D577A" w:rsidRPr="006F3D84" w:rsidRDefault="009D577A" w:rsidP="009D577A">
      <w:r w:rsidRPr="006F3D84">
        <w:t>wyprodukowanie mieszanki i jej transport na miejsce wbudowania,</w:t>
      </w:r>
    </w:p>
    <w:p w:rsidR="009D577A" w:rsidRPr="006F3D84" w:rsidRDefault="009D577A" w:rsidP="009D577A">
      <w:r w:rsidRPr="006F3D84">
        <w:t xml:space="preserve">uszczelnienie połączeń technologicznych poprzecznych taśmami kauczukowo-asfaltowymi, </w:t>
      </w:r>
    </w:p>
    <w:p w:rsidR="009D577A" w:rsidRPr="006F3D84" w:rsidRDefault="009D577A" w:rsidP="009D577A">
      <w:r w:rsidRPr="006F3D84">
        <w:t>uszczelnienie połączeń technologicznych podłużnych, krawędzi urządzeń obcych w nawierzchni                                 i krawężników asfaltem użytym do bieżącej produkcji mieszanki mineralno-asfaltowej lub taśmami kauczukowo-asfaltowymi,</w:t>
      </w:r>
    </w:p>
    <w:p w:rsidR="009D577A" w:rsidRPr="006F3D84" w:rsidRDefault="009D577A" w:rsidP="009D577A">
      <w:r w:rsidRPr="006F3D84">
        <w:t>rozłożenie i zagęszczenie mieszanki,</w:t>
      </w:r>
    </w:p>
    <w:p w:rsidR="009D577A" w:rsidRPr="006F3D84" w:rsidRDefault="009D577A" w:rsidP="009D577A">
      <w:r w:rsidRPr="006F3D84">
        <w:t>obcięcie krawędzi zewnętrznych i uszczelnienie asfaltem użytym do bieżącej produkcji mieszanki mineralno-asfaltowej,</w:t>
      </w:r>
    </w:p>
    <w:p w:rsidR="009D577A" w:rsidRPr="006F3D84" w:rsidRDefault="009D577A" w:rsidP="009D577A">
      <w:r w:rsidRPr="006F3D84">
        <w:t>przeprowadzenie pomiarów i badań  wymaganych w specyfikacji technicznej,</w:t>
      </w:r>
    </w:p>
    <w:p w:rsidR="009D577A" w:rsidRPr="006F3D84" w:rsidRDefault="009D577A" w:rsidP="009D577A">
      <w:r w:rsidRPr="006F3D84">
        <w:t>odwiezienie sprzętu.</w:t>
      </w:r>
    </w:p>
    <w:p w:rsidR="009D577A" w:rsidRPr="006F3D84" w:rsidRDefault="009D577A" w:rsidP="009D577A"/>
    <w:p w:rsidR="009D577A" w:rsidRPr="006F3D84" w:rsidRDefault="009D577A" w:rsidP="009D577A"/>
    <w:p w:rsidR="009D577A" w:rsidRPr="006F3D84" w:rsidRDefault="009D577A" w:rsidP="009D577A">
      <w:pPr>
        <w:rPr>
          <w:b/>
          <w:bCs/>
        </w:rPr>
      </w:pPr>
      <w:r w:rsidRPr="006F3D84">
        <w:rPr>
          <w:b/>
          <w:bCs/>
        </w:rPr>
        <w:t>9.3. Sposób rozliczenia robót tymczasowych i prac towarzyszących</w:t>
      </w:r>
    </w:p>
    <w:p w:rsidR="009D577A" w:rsidRPr="006F3D84" w:rsidRDefault="009D577A" w:rsidP="009D577A">
      <w:r w:rsidRPr="006F3D84">
        <w:t>Cena wykonania robót określonych niniejszą SST obejmuje:</w:t>
      </w:r>
    </w:p>
    <w:p w:rsidR="009D577A" w:rsidRPr="006F3D84" w:rsidRDefault="009D577A" w:rsidP="009D577A">
      <w:r w:rsidRPr="006F3D84">
        <w:t>roboty tymczasowe, które są potrzebne do wykonania robót podstawowych, ale nie są przekazywane Przedstawicielowi Zamawiającego/Inspektorowi Nadzoru i są usuwane po wykonaniu robót podstawowych,</w:t>
      </w:r>
    </w:p>
    <w:p w:rsidR="009D577A" w:rsidRPr="006F3D84" w:rsidRDefault="009D577A" w:rsidP="009D577A">
      <w:r w:rsidRPr="006F3D84">
        <w:t>prace towarzyszące, które są niezbędne do wykonania robót podstawowych, niezaliczane do robót tymczasowych, jak geodezyjne wytyczenie robót itd.</w:t>
      </w:r>
    </w:p>
    <w:p w:rsidR="009D577A" w:rsidRPr="006F3D84" w:rsidRDefault="009D577A" w:rsidP="009D577A"/>
    <w:p w:rsidR="009D577A" w:rsidRPr="006F3D84" w:rsidRDefault="009D577A" w:rsidP="009D577A">
      <w:pPr>
        <w:rPr>
          <w:b/>
          <w:bCs/>
        </w:rPr>
      </w:pPr>
      <w:r w:rsidRPr="006F3D84">
        <w:rPr>
          <w:b/>
          <w:bCs/>
        </w:rPr>
        <w:t>10. Przepisy związane</w:t>
      </w:r>
    </w:p>
    <w:p w:rsidR="009D577A" w:rsidRPr="006F3D84" w:rsidRDefault="009D577A" w:rsidP="009D577A">
      <w:pPr>
        <w:rPr>
          <w:b/>
          <w:bCs/>
        </w:rPr>
      </w:pPr>
      <w:r w:rsidRPr="006F3D84">
        <w:rPr>
          <w:b/>
          <w:bCs/>
        </w:rPr>
        <w:t>10.1. Ogólne specyfikacje techniczne (SST)</w:t>
      </w:r>
    </w:p>
    <w:tbl>
      <w:tblPr>
        <w:tblW w:w="0" w:type="auto"/>
        <w:tblLayout w:type="fixed"/>
        <w:tblCellMar>
          <w:left w:w="70" w:type="dxa"/>
          <w:right w:w="70" w:type="dxa"/>
        </w:tblCellMar>
        <w:tblLook w:val="0000" w:firstRow="0" w:lastRow="0" w:firstColumn="0" w:lastColumn="0" w:noHBand="0" w:noVBand="0"/>
      </w:tblPr>
      <w:tblGrid>
        <w:gridCol w:w="496"/>
        <w:gridCol w:w="3543"/>
        <w:gridCol w:w="1842"/>
        <w:gridCol w:w="1842"/>
        <w:gridCol w:w="5172"/>
      </w:tblGrid>
      <w:tr w:rsidR="009D577A" w:rsidRPr="006F3D84" w:rsidTr="00EE768E">
        <w:tc>
          <w:tcPr>
            <w:tcW w:w="496" w:type="dxa"/>
            <w:shd w:val="clear" w:color="auto" w:fill="auto"/>
          </w:tcPr>
          <w:p w:rsidR="009D577A" w:rsidRPr="006F3D84" w:rsidRDefault="009D577A" w:rsidP="00EE768E">
            <w:pPr>
              <w:rPr>
                <w:b/>
                <w:bCs/>
              </w:rPr>
            </w:pPr>
            <w:r w:rsidRPr="006F3D84">
              <w:rPr>
                <w:b/>
                <w:bCs/>
              </w:rPr>
              <w:t>1.</w:t>
            </w:r>
          </w:p>
        </w:tc>
        <w:tc>
          <w:tcPr>
            <w:tcW w:w="3543" w:type="dxa"/>
            <w:shd w:val="clear" w:color="auto" w:fill="auto"/>
          </w:tcPr>
          <w:p w:rsidR="009D577A" w:rsidRPr="006F3D84" w:rsidRDefault="009D577A" w:rsidP="00EE768E">
            <w:pPr>
              <w:rPr>
                <w:b/>
                <w:bCs/>
              </w:rPr>
            </w:pPr>
            <w:r w:rsidRPr="006F3D84">
              <w:rPr>
                <w:b/>
                <w:bCs/>
              </w:rPr>
              <w:t xml:space="preserve">  D-00.00.00.    Wymagania ogólne</w:t>
            </w:r>
          </w:p>
        </w:tc>
        <w:tc>
          <w:tcPr>
            <w:tcW w:w="1842" w:type="dxa"/>
            <w:shd w:val="clear" w:color="auto" w:fill="auto"/>
          </w:tcPr>
          <w:p w:rsidR="009D577A" w:rsidRPr="006F3D84" w:rsidRDefault="009D577A" w:rsidP="00EE768E">
            <w:pPr>
              <w:rPr>
                <w:b/>
                <w:bCs/>
              </w:rPr>
            </w:pPr>
          </w:p>
        </w:tc>
        <w:tc>
          <w:tcPr>
            <w:tcW w:w="1842" w:type="dxa"/>
            <w:shd w:val="clear" w:color="auto" w:fill="auto"/>
          </w:tcPr>
          <w:p w:rsidR="009D577A" w:rsidRPr="006F3D84" w:rsidRDefault="009D577A" w:rsidP="00EE768E">
            <w:pPr>
              <w:rPr>
                <w:b/>
                <w:bCs/>
              </w:rPr>
            </w:pPr>
          </w:p>
        </w:tc>
        <w:tc>
          <w:tcPr>
            <w:tcW w:w="5172" w:type="dxa"/>
            <w:shd w:val="clear" w:color="auto" w:fill="auto"/>
          </w:tcPr>
          <w:p w:rsidR="009D577A" w:rsidRPr="006F3D84" w:rsidRDefault="009D577A" w:rsidP="00EE768E">
            <w:pPr>
              <w:rPr>
                <w:b/>
                <w:bCs/>
              </w:rPr>
            </w:pPr>
          </w:p>
        </w:tc>
      </w:tr>
    </w:tbl>
    <w:p w:rsidR="009D577A" w:rsidRPr="006F3D84" w:rsidRDefault="009D577A" w:rsidP="009D577A">
      <w:r w:rsidRPr="006F3D84">
        <w:t>10.2. Normy</w:t>
      </w:r>
    </w:p>
    <w:p w:rsidR="009D577A" w:rsidRPr="006F3D84" w:rsidRDefault="009D577A" w:rsidP="009D577A">
      <w:r w:rsidRPr="006F3D84">
        <w:t>(Zestawienie zawiera dodatkowo normy PN-EN związane z badaniami materiałów występujących w niniejszej SST)</w:t>
      </w:r>
    </w:p>
    <w:tbl>
      <w:tblPr>
        <w:tblW w:w="0" w:type="auto"/>
        <w:tblLayout w:type="fixed"/>
        <w:tblLook w:val="0000" w:firstRow="0" w:lastRow="0" w:firstColumn="0" w:lastColumn="0" w:noHBand="0" w:noVBand="0"/>
      </w:tblPr>
      <w:tblGrid>
        <w:gridCol w:w="616"/>
        <w:gridCol w:w="1619"/>
        <w:gridCol w:w="7957"/>
      </w:tblGrid>
      <w:tr w:rsidR="009D577A" w:rsidRPr="006F3D84" w:rsidTr="00EE768E">
        <w:tc>
          <w:tcPr>
            <w:tcW w:w="616" w:type="dxa"/>
            <w:shd w:val="clear" w:color="auto" w:fill="auto"/>
          </w:tcPr>
          <w:p w:rsidR="009D577A" w:rsidRPr="006F3D84" w:rsidRDefault="009D577A" w:rsidP="00EE768E">
            <w:r w:rsidRPr="006F3D84">
              <w:lastRenderedPageBreak/>
              <w:t>2.</w:t>
            </w:r>
          </w:p>
        </w:tc>
        <w:tc>
          <w:tcPr>
            <w:tcW w:w="1619" w:type="dxa"/>
            <w:shd w:val="clear" w:color="auto" w:fill="auto"/>
          </w:tcPr>
          <w:p w:rsidR="009D577A" w:rsidRPr="006F3D84" w:rsidRDefault="009D577A" w:rsidP="00EE768E">
            <w:r w:rsidRPr="006F3D84">
              <w:t>PN-EN 196-21</w:t>
            </w:r>
          </w:p>
        </w:tc>
        <w:tc>
          <w:tcPr>
            <w:tcW w:w="7957" w:type="dxa"/>
            <w:shd w:val="clear" w:color="auto" w:fill="auto"/>
          </w:tcPr>
          <w:p w:rsidR="009D577A" w:rsidRPr="006F3D84" w:rsidRDefault="009D577A" w:rsidP="00EE768E">
            <w:r w:rsidRPr="006F3D84">
              <w:t>Metody badania cementu – Oznaczanie zawartości chlorków, dwutlenku węgla i alkaliów w cemencie</w:t>
            </w:r>
          </w:p>
        </w:tc>
      </w:tr>
      <w:tr w:rsidR="009D577A" w:rsidRPr="006F3D84" w:rsidTr="00EE768E">
        <w:tc>
          <w:tcPr>
            <w:tcW w:w="616" w:type="dxa"/>
            <w:shd w:val="clear" w:color="auto" w:fill="auto"/>
          </w:tcPr>
          <w:p w:rsidR="009D577A" w:rsidRPr="006F3D84" w:rsidRDefault="009D577A" w:rsidP="00EE768E">
            <w:r w:rsidRPr="006F3D84">
              <w:t>3.</w:t>
            </w:r>
          </w:p>
        </w:tc>
        <w:tc>
          <w:tcPr>
            <w:tcW w:w="1619" w:type="dxa"/>
            <w:shd w:val="clear" w:color="auto" w:fill="auto"/>
          </w:tcPr>
          <w:p w:rsidR="009D577A" w:rsidRPr="006F3D84" w:rsidRDefault="009D577A" w:rsidP="00EE768E">
            <w:r w:rsidRPr="006F3D84">
              <w:t>PN-EN 459-2</w:t>
            </w:r>
          </w:p>
        </w:tc>
        <w:tc>
          <w:tcPr>
            <w:tcW w:w="7957" w:type="dxa"/>
            <w:shd w:val="clear" w:color="auto" w:fill="auto"/>
          </w:tcPr>
          <w:p w:rsidR="009D577A" w:rsidRPr="006F3D84" w:rsidRDefault="009D577A" w:rsidP="00EE768E">
            <w:r w:rsidRPr="006F3D84">
              <w:t>Wapno budowlane – Część 2: Metody badań</w:t>
            </w:r>
          </w:p>
        </w:tc>
      </w:tr>
      <w:tr w:rsidR="009D577A" w:rsidRPr="006F3D84" w:rsidTr="00EE768E">
        <w:tc>
          <w:tcPr>
            <w:tcW w:w="616" w:type="dxa"/>
            <w:shd w:val="clear" w:color="auto" w:fill="auto"/>
          </w:tcPr>
          <w:p w:rsidR="009D577A" w:rsidRPr="006F3D84" w:rsidRDefault="009D577A" w:rsidP="00EE768E">
            <w:r w:rsidRPr="006F3D84">
              <w:t>4.</w:t>
            </w:r>
          </w:p>
        </w:tc>
        <w:tc>
          <w:tcPr>
            <w:tcW w:w="1619" w:type="dxa"/>
            <w:shd w:val="clear" w:color="auto" w:fill="auto"/>
          </w:tcPr>
          <w:p w:rsidR="009D577A" w:rsidRPr="006F3D84" w:rsidRDefault="009D577A" w:rsidP="00EE768E">
            <w:r w:rsidRPr="006F3D84">
              <w:t>PN-EN 932-3</w:t>
            </w:r>
          </w:p>
        </w:tc>
        <w:tc>
          <w:tcPr>
            <w:tcW w:w="7957" w:type="dxa"/>
            <w:shd w:val="clear" w:color="auto" w:fill="auto"/>
          </w:tcPr>
          <w:p w:rsidR="009D577A" w:rsidRPr="006F3D84" w:rsidRDefault="009D577A" w:rsidP="00EE768E">
            <w:r w:rsidRPr="006F3D84">
              <w:t>Badania podstawowych właściwości kruszyw – Procedura i terminologia uproszczonego opisu petrograficznego</w:t>
            </w:r>
          </w:p>
        </w:tc>
      </w:tr>
      <w:tr w:rsidR="009D577A" w:rsidRPr="006F3D84" w:rsidTr="00EE768E">
        <w:tc>
          <w:tcPr>
            <w:tcW w:w="616" w:type="dxa"/>
            <w:shd w:val="clear" w:color="auto" w:fill="auto"/>
          </w:tcPr>
          <w:p w:rsidR="009D577A" w:rsidRPr="006F3D84" w:rsidRDefault="009D577A" w:rsidP="00EE768E">
            <w:r w:rsidRPr="006F3D84">
              <w:t>5.</w:t>
            </w:r>
          </w:p>
        </w:tc>
        <w:tc>
          <w:tcPr>
            <w:tcW w:w="1619" w:type="dxa"/>
            <w:shd w:val="clear" w:color="auto" w:fill="auto"/>
          </w:tcPr>
          <w:p w:rsidR="009D577A" w:rsidRPr="006F3D84" w:rsidRDefault="009D577A" w:rsidP="00EE768E">
            <w:r w:rsidRPr="006F3D84">
              <w:t>PN-EN 933-1</w:t>
            </w:r>
          </w:p>
        </w:tc>
        <w:tc>
          <w:tcPr>
            <w:tcW w:w="7957" w:type="dxa"/>
            <w:shd w:val="clear" w:color="auto" w:fill="auto"/>
          </w:tcPr>
          <w:p w:rsidR="009D577A" w:rsidRPr="006F3D84" w:rsidRDefault="009D577A" w:rsidP="00EE768E">
            <w:r w:rsidRPr="006F3D84">
              <w:t>Badania geometrycznych właściwości kruszyw – Oznaczanie składu ziarnowego – Metoda przesiewania</w:t>
            </w:r>
          </w:p>
        </w:tc>
      </w:tr>
      <w:tr w:rsidR="009D577A" w:rsidRPr="006F3D84" w:rsidTr="00EE768E">
        <w:tc>
          <w:tcPr>
            <w:tcW w:w="616" w:type="dxa"/>
            <w:shd w:val="clear" w:color="auto" w:fill="auto"/>
          </w:tcPr>
          <w:p w:rsidR="009D577A" w:rsidRPr="006F3D84" w:rsidRDefault="009D577A" w:rsidP="00EE768E">
            <w:r w:rsidRPr="006F3D84">
              <w:t>6.</w:t>
            </w:r>
          </w:p>
        </w:tc>
        <w:tc>
          <w:tcPr>
            <w:tcW w:w="1619" w:type="dxa"/>
            <w:shd w:val="clear" w:color="auto" w:fill="auto"/>
          </w:tcPr>
          <w:p w:rsidR="009D577A" w:rsidRPr="006F3D84" w:rsidRDefault="009D577A" w:rsidP="00EE768E">
            <w:r w:rsidRPr="006F3D84">
              <w:t>PN-EN 933-3</w:t>
            </w:r>
          </w:p>
        </w:tc>
        <w:tc>
          <w:tcPr>
            <w:tcW w:w="7957" w:type="dxa"/>
            <w:shd w:val="clear" w:color="auto" w:fill="auto"/>
          </w:tcPr>
          <w:p w:rsidR="009D577A" w:rsidRPr="006F3D84" w:rsidRDefault="009D577A" w:rsidP="00EE768E">
            <w:r w:rsidRPr="006F3D84">
              <w:t>Badania geometrycznych właściwości kruszyw – Oznaczanie kształtu ziaren za pomocą wskaźnika płaskości</w:t>
            </w:r>
          </w:p>
        </w:tc>
      </w:tr>
      <w:tr w:rsidR="009D577A" w:rsidRPr="006F3D84" w:rsidTr="00EE768E">
        <w:tc>
          <w:tcPr>
            <w:tcW w:w="616" w:type="dxa"/>
            <w:shd w:val="clear" w:color="auto" w:fill="auto"/>
          </w:tcPr>
          <w:p w:rsidR="009D577A" w:rsidRPr="006F3D84" w:rsidRDefault="009D577A" w:rsidP="00EE768E">
            <w:r w:rsidRPr="006F3D84">
              <w:t>7.</w:t>
            </w:r>
          </w:p>
        </w:tc>
        <w:tc>
          <w:tcPr>
            <w:tcW w:w="1619" w:type="dxa"/>
            <w:shd w:val="clear" w:color="auto" w:fill="auto"/>
          </w:tcPr>
          <w:p w:rsidR="009D577A" w:rsidRPr="006F3D84" w:rsidRDefault="009D577A" w:rsidP="00EE768E">
            <w:r w:rsidRPr="006F3D84">
              <w:t>PN-EN 933-4</w:t>
            </w:r>
          </w:p>
        </w:tc>
        <w:tc>
          <w:tcPr>
            <w:tcW w:w="7957" w:type="dxa"/>
            <w:shd w:val="clear" w:color="auto" w:fill="auto"/>
          </w:tcPr>
          <w:p w:rsidR="009D577A" w:rsidRPr="006F3D84" w:rsidRDefault="009D577A" w:rsidP="00EE768E">
            <w:r w:rsidRPr="006F3D84">
              <w:t>Badania geometrycznych właściwości kruszyw – Część 4: Oznaczanie kształtu ziaren – Wskaźnik kształtu</w:t>
            </w:r>
          </w:p>
        </w:tc>
      </w:tr>
      <w:tr w:rsidR="009D577A" w:rsidRPr="006F3D84" w:rsidTr="00EE768E">
        <w:tc>
          <w:tcPr>
            <w:tcW w:w="616" w:type="dxa"/>
            <w:shd w:val="clear" w:color="auto" w:fill="auto"/>
          </w:tcPr>
          <w:p w:rsidR="009D577A" w:rsidRPr="006F3D84" w:rsidRDefault="009D577A" w:rsidP="00EE768E">
            <w:r w:rsidRPr="006F3D84">
              <w:t>8.</w:t>
            </w:r>
          </w:p>
        </w:tc>
        <w:tc>
          <w:tcPr>
            <w:tcW w:w="1619" w:type="dxa"/>
            <w:shd w:val="clear" w:color="auto" w:fill="auto"/>
          </w:tcPr>
          <w:p w:rsidR="009D577A" w:rsidRPr="006F3D84" w:rsidRDefault="009D577A" w:rsidP="00EE768E">
            <w:r w:rsidRPr="006F3D84">
              <w:t>PN-EN 933-5</w:t>
            </w:r>
          </w:p>
        </w:tc>
        <w:tc>
          <w:tcPr>
            <w:tcW w:w="7957" w:type="dxa"/>
            <w:shd w:val="clear" w:color="auto" w:fill="auto"/>
          </w:tcPr>
          <w:p w:rsidR="009D577A" w:rsidRPr="006F3D84" w:rsidRDefault="009D577A" w:rsidP="00EE768E">
            <w:r w:rsidRPr="006F3D84">
              <w:t>Badania geometrycznych właściwości kruszyw – Oznaczanie procentowej zawartości ziaren o powierzchniach powstałych w wyniku przekruszenia lub łamania kruszyw grubych</w:t>
            </w:r>
          </w:p>
        </w:tc>
      </w:tr>
      <w:tr w:rsidR="009D577A" w:rsidRPr="006F3D84" w:rsidTr="00EE768E">
        <w:tc>
          <w:tcPr>
            <w:tcW w:w="616" w:type="dxa"/>
            <w:shd w:val="clear" w:color="auto" w:fill="auto"/>
          </w:tcPr>
          <w:p w:rsidR="009D577A" w:rsidRPr="006F3D84" w:rsidRDefault="009D577A" w:rsidP="00EE768E">
            <w:r w:rsidRPr="006F3D84">
              <w:t>9.</w:t>
            </w:r>
          </w:p>
        </w:tc>
        <w:tc>
          <w:tcPr>
            <w:tcW w:w="1619" w:type="dxa"/>
            <w:shd w:val="clear" w:color="auto" w:fill="auto"/>
          </w:tcPr>
          <w:p w:rsidR="009D577A" w:rsidRPr="006F3D84" w:rsidRDefault="009D577A" w:rsidP="00EE768E">
            <w:r w:rsidRPr="006F3D84">
              <w:t>PN-EN 933-6</w:t>
            </w:r>
          </w:p>
        </w:tc>
        <w:tc>
          <w:tcPr>
            <w:tcW w:w="7957" w:type="dxa"/>
            <w:shd w:val="clear" w:color="auto" w:fill="auto"/>
          </w:tcPr>
          <w:p w:rsidR="009D577A" w:rsidRPr="006F3D84" w:rsidRDefault="009D577A" w:rsidP="00EE768E">
            <w:r w:rsidRPr="006F3D84">
              <w:t>Badania geometrycznych właściwości kruszyw – Część 6: Ocena właściwości powierzchni – Wskaźnik przepływu kruszywa</w:t>
            </w:r>
          </w:p>
        </w:tc>
      </w:tr>
      <w:tr w:rsidR="009D577A" w:rsidRPr="006F3D84" w:rsidTr="00EE768E">
        <w:tc>
          <w:tcPr>
            <w:tcW w:w="616" w:type="dxa"/>
            <w:shd w:val="clear" w:color="auto" w:fill="auto"/>
          </w:tcPr>
          <w:p w:rsidR="009D577A" w:rsidRPr="006F3D84" w:rsidRDefault="009D577A" w:rsidP="00EE768E">
            <w:r w:rsidRPr="006F3D84">
              <w:t>10.</w:t>
            </w:r>
          </w:p>
        </w:tc>
        <w:tc>
          <w:tcPr>
            <w:tcW w:w="1619" w:type="dxa"/>
            <w:shd w:val="clear" w:color="auto" w:fill="auto"/>
          </w:tcPr>
          <w:p w:rsidR="009D577A" w:rsidRPr="006F3D84" w:rsidRDefault="009D577A" w:rsidP="00EE768E">
            <w:r w:rsidRPr="006F3D84">
              <w:t>PN-EN 933-9</w:t>
            </w:r>
          </w:p>
        </w:tc>
        <w:tc>
          <w:tcPr>
            <w:tcW w:w="7957" w:type="dxa"/>
            <w:shd w:val="clear" w:color="auto" w:fill="auto"/>
          </w:tcPr>
          <w:p w:rsidR="009D577A" w:rsidRPr="006F3D84" w:rsidRDefault="009D577A" w:rsidP="00EE768E">
            <w:r w:rsidRPr="006F3D84">
              <w:t>Badania geometrycznych właściwości kruszyw – Ocena zawartości drobnych cząstek – Badania błękitem metylenowym</w:t>
            </w:r>
          </w:p>
          <w:p w:rsidR="009D577A" w:rsidRPr="006F3D84" w:rsidRDefault="009D577A" w:rsidP="00EE768E"/>
        </w:tc>
      </w:tr>
      <w:tr w:rsidR="009D577A" w:rsidRPr="006F3D84" w:rsidTr="00EE768E">
        <w:tc>
          <w:tcPr>
            <w:tcW w:w="616" w:type="dxa"/>
            <w:shd w:val="clear" w:color="auto" w:fill="auto"/>
          </w:tcPr>
          <w:p w:rsidR="009D577A" w:rsidRPr="006F3D84" w:rsidRDefault="009D577A" w:rsidP="00EE768E">
            <w:r w:rsidRPr="006F3D84">
              <w:t>11.</w:t>
            </w:r>
          </w:p>
        </w:tc>
        <w:tc>
          <w:tcPr>
            <w:tcW w:w="1619" w:type="dxa"/>
            <w:shd w:val="clear" w:color="auto" w:fill="auto"/>
          </w:tcPr>
          <w:p w:rsidR="009D577A" w:rsidRPr="006F3D84" w:rsidRDefault="009D577A" w:rsidP="00EE768E">
            <w:r w:rsidRPr="006F3D84">
              <w:t>PN-EN 933-10</w:t>
            </w:r>
          </w:p>
        </w:tc>
        <w:tc>
          <w:tcPr>
            <w:tcW w:w="7957" w:type="dxa"/>
            <w:shd w:val="clear" w:color="auto" w:fill="auto"/>
          </w:tcPr>
          <w:p w:rsidR="009D577A" w:rsidRPr="006F3D84" w:rsidRDefault="009D577A" w:rsidP="00EE768E">
            <w:r w:rsidRPr="006F3D84">
              <w:t>Badania geometrycznych właściwości kruszyw – Część 10: Ocena zawartości drobnych cząstek – Uziarnienie wypełniaczy (przesiewanie w strumieniu powietrza)</w:t>
            </w:r>
          </w:p>
        </w:tc>
      </w:tr>
      <w:tr w:rsidR="009D577A" w:rsidRPr="006F3D84" w:rsidTr="00EE768E">
        <w:tc>
          <w:tcPr>
            <w:tcW w:w="616" w:type="dxa"/>
            <w:shd w:val="clear" w:color="auto" w:fill="auto"/>
          </w:tcPr>
          <w:p w:rsidR="009D577A" w:rsidRPr="006F3D84" w:rsidRDefault="009D577A" w:rsidP="00EE768E">
            <w:r w:rsidRPr="006F3D84">
              <w:t>12.</w:t>
            </w:r>
          </w:p>
        </w:tc>
        <w:tc>
          <w:tcPr>
            <w:tcW w:w="1619" w:type="dxa"/>
            <w:shd w:val="clear" w:color="auto" w:fill="auto"/>
          </w:tcPr>
          <w:p w:rsidR="009D577A" w:rsidRPr="006F3D84" w:rsidRDefault="009D577A" w:rsidP="00EE768E">
            <w:r w:rsidRPr="006F3D84">
              <w:t>PN-EN 1097-2</w:t>
            </w:r>
          </w:p>
        </w:tc>
        <w:tc>
          <w:tcPr>
            <w:tcW w:w="7957" w:type="dxa"/>
            <w:shd w:val="clear" w:color="auto" w:fill="auto"/>
          </w:tcPr>
          <w:p w:rsidR="009D577A" w:rsidRPr="006F3D84" w:rsidRDefault="009D577A" w:rsidP="00EE768E">
            <w:r w:rsidRPr="006F3D84">
              <w:t>Badania mechanicznych i fizycznych właściwości kruszyw – Metody oznaczania odporności na rozdrabnianie</w:t>
            </w:r>
          </w:p>
        </w:tc>
      </w:tr>
      <w:tr w:rsidR="009D577A" w:rsidRPr="006F3D84" w:rsidTr="00EE768E">
        <w:tc>
          <w:tcPr>
            <w:tcW w:w="616" w:type="dxa"/>
            <w:shd w:val="clear" w:color="auto" w:fill="auto"/>
          </w:tcPr>
          <w:p w:rsidR="009D577A" w:rsidRPr="006F3D84" w:rsidRDefault="009D577A" w:rsidP="00EE768E">
            <w:r w:rsidRPr="006F3D84">
              <w:t>13.</w:t>
            </w:r>
          </w:p>
        </w:tc>
        <w:tc>
          <w:tcPr>
            <w:tcW w:w="1619" w:type="dxa"/>
            <w:shd w:val="clear" w:color="auto" w:fill="auto"/>
          </w:tcPr>
          <w:p w:rsidR="009D577A" w:rsidRPr="006F3D84" w:rsidRDefault="009D577A" w:rsidP="00EE768E">
            <w:r w:rsidRPr="006F3D84">
              <w:t>PN-EN 1097-3</w:t>
            </w:r>
          </w:p>
        </w:tc>
        <w:tc>
          <w:tcPr>
            <w:tcW w:w="7957" w:type="dxa"/>
            <w:shd w:val="clear" w:color="auto" w:fill="auto"/>
          </w:tcPr>
          <w:p w:rsidR="009D577A" w:rsidRPr="006F3D84" w:rsidRDefault="009D577A" w:rsidP="00EE768E">
            <w:r w:rsidRPr="006F3D84">
              <w:t>Badania mechanicznych i fizycznych właściwości kruszyw – Oznaczanie gęstości nasypowej i jamistości</w:t>
            </w:r>
          </w:p>
        </w:tc>
      </w:tr>
      <w:tr w:rsidR="009D577A" w:rsidRPr="006F3D84" w:rsidTr="00EE768E">
        <w:tc>
          <w:tcPr>
            <w:tcW w:w="616" w:type="dxa"/>
            <w:shd w:val="clear" w:color="auto" w:fill="auto"/>
          </w:tcPr>
          <w:p w:rsidR="009D577A" w:rsidRPr="006F3D84" w:rsidRDefault="009D577A" w:rsidP="00EE768E">
            <w:r w:rsidRPr="006F3D84">
              <w:t>14.</w:t>
            </w:r>
          </w:p>
        </w:tc>
        <w:tc>
          <w:tcPr>
            <w:tcW w:w="1619" w:type="dxa"/>
            <w:shd w:val="clear" w:color="auto" w:fill="auto"/>
          </w:tcPr>
          <w:p w:rsidR="009D577A" w:rsidRPr="006F3D84" w:rsidRDefault="009D577A" w:rsidP="00EE768E">
            <w:r w:rsidRPr="006F3D84">
              <w:t>PN-EN 1097-4</w:t>
            </w:r>
          </w:p>
        </w:tc>
        <w:tc>
          <w:tcPr>
            <w:tcW w:w="7957" w:type="dxa"/>
            <w:shd w:val="clear" w:color="auto" w:fill="auto"/>
          </w:tcPr>
          <w:p w:rsidR="009D577A" w:rsidRPr="006F3D84" w:rsidRDefault="009D577A" w:rsidP="00EE768E">
            <w:r w:rsidRPr="006F3D84">
              <w:t>Badania mechanicznych i fizycznych właściwości kruszyw – Część 4: Oznaczanie pustych przestrzeni suchego, zagęszczonego wypełniacza</w:t>
            </w:r>
          </w:p>
        </w:tc>
      </w:tr>
      <w:tr w:rsidR="009D577A" w:rsidRPr="006F3D84" w:rsidTr="00EE768E">
        <w:tc>
          <w:tcPr>
            <w:tcW w:w="616" w:type="dxa"/>
            <w:shd w:val="clear" w:color="auto" w:fill="auto"/>
          </w:tcPr>
          <w:p w:rsidR="009D577A" w:rsidRPr="006F3D84" w:rsidRDefault="009D577A" w:rsidP="00EE768E">
            <w:r w:rsidRPr="006F3D84">
              <w:t>15.</w:t>
            </w:r>
          </w:p>
        </w:tc>
        <w:tc>
          <w:tcPr>
            <w:tcW w:w="1619" w:type="dxa"/>
            <w:shd w:val="clear" w:color="auto" w:fill="auto"/>
          </w:tcPr>
          <w:p w:rsidR="009D577A" w:rsidRPr="006F3D84" w:rsidRDefault="009D577A" w:rsidP="00EE768E">
            <w:r w:rsidRPr="006F3D84">
              <w:t>PN-EN 1097-5</w:t>
            </w:r>
          </w:p>
        </w:tc>
        <w:tc>
          <w:tcPr>
            <w:tcW w:w="7957" w:type="dxa"/>
            <w:shd w:val="clear" w:color="auto" w:fill="auto"/>
          </w:tcPr>
          <w:p w:rsidR="009D577A" w:rsidRPr="006F3D84" w:rsidRDefault="009D577A" w:rsidP="00EE768E">
            <w:r w:rsidRPr="006F3D84">
              <w:t>Badania mechanicznych i fizycznych właściwości kruszyw – Część 5: Oznaczanie zawartości wody przez suszenie w suszarce z wentylacją</w:t>
            </w:r>
          </w:p>
        </w:tc>
      </w:tr>
      <w:tr w:rsidR="009D577A" w:rsidRPr="006F3D84" w:rsidTr="00EE768E">
        <w:tc>
          <w:tcPr>
            <w:tcW w:w="616" w:type="dxa"/>
            <w:shd w:val="clear" w:color="auto" w:fill="auto"/>
          </w:tcPr>
          <w:p w:rsidR="009D577A" w:rsidRPr="006F3D84" w:rsidRDefault="009D577A" w:rsidP="00EE768E">
            <w:r w:rsidRPr="006F3D84">
              <w:t>16.</w:t>
            </w:r>
          </w:p>
        </w:tc>
        <w:tc>
          <w:tcPr>
            <w:tcW w:w="1619" w:type="dxa"/>
            <w:shd w:val="clear" w:color="auto" w:fill="auto"/>
          </w:tcPr>
          <w:p w:rsidR="009D577A" w:rsidRPr="006F3D84" w:rsidRDefault="009D577A" w:rsidP="00EE768E">
            <w:r w:rsidRPr="006F3D84">
              <w:t>PN-EN 1097-6</w:t>
            </w:r>
          </w:p>
        </w:tc>
        <w:tc>
          <w:tcPr>
            <w:tcW w:w="7957" w:type="dxa"/>
            <w:shd w:val="clear" w:color="auto" w:fill="auto"/>
          </w:tcPr>
          <w:p w:rsidR="009D577A" w:rsidRPr="006F3D84" w:rsidRDefault="009D577A" w:rsidP="00EE768E">
            <w:r w:rsidRPr="006F3D84">
              <w:t>Badania mechanicznych i fizycznych właściwości kruszyw –Część 6: Oznaczanie gęstości ziaren i nasiąkliwości</w:t>
            </w:r>
          </w:p>
        </w:tc>
      </w:tr>
      <w:tr w:rsidR="009D577A" w:rsidRPr="006F3D84" w:rsidTr="00EE768E">
        <w:tc>
          <w:tcPr>
            <w:tcW w:w="616" w:type="dxa"/>
            <w:shd w:val="clear" w:color="auto" w:fill="auto"/>
          </w:tcPr>
          <w:p w:rsidR="009D577A" w:rsidRPr="006F3D84" w:rsidRDefault="009D577A" w:rsidP="00EE768E">
            <w:r w:rsidRPr="006F3D84">
              <w:t>17.</w:t>
            </w:r>
          </w:p>
        </w:tc>
        <w:tc>
          <w:tcPr>
            <w:tcW w:w="1619" w:type="dxa"/>
            <w:shd w:val="clear" w:color="auto" w:fill="auto"/>
          </w:tcPr>
          <w:p w:rsidR="009D577A" w:rsidRPr="006F3D84" w:rsidRDefault="009D577A" w:rsidP="00EE768E">
            <w:r w:rsidRPr="006F3D84">
              <w:t>PN-EN 1097-7</w:t>
            </w:r>
          </w:p>
        </w:tc>
        <w:tc>
          <w:tcPr>
            <w:tcW w:w="7957" w:type="dxa"/>
            <w:shd w:val="clear" w:color="auto" w:fill="auto"/>
          </w:tcPr>
          <w:p w:rsidR="009D577A" w:rsidRPr="006F3D84" w:rsidRDefault="009D577A" w:rsidP="00EE768E">
            <w:r w:rsidRPr="006F3D84">
              <w:t>Badania mechanicznych i fizycznych właściwości kruszyw – Część 7: Oznaczanie gęstości wypełniacza – Metoda piknometryczna</w:t>
            </w:r>
          </w:p>
        </w:tc>
      </w:tr>
      <w:tr w:rsidR="009D577A" w:rsidRPr="006F3D84" w:rsidTr="00EE768E">
        <w:tc>
          <w:tcPr>
            <w:tcW w:w="616" w:type="dxa"/>
            <w:shd w:val="clear" w:color="auto" w:fill="auto"/>
          </w:tcPr>
          <w:p w:rsidR="009D577A" w:rsidRPr="006F3D84" w:rsidRDefault="009D577A" w:rsidP="00EE768E">
            <w:r w:rsidRPr="006F3D84">
              <w:t>18.</w:t>
            </w:r>
          </w:p>
        </w:tc>
        <w:tc>
          <w:tcPr>
            <w:tcW w:w="1619" w:type="dxa"/>
            <w:shd w:val="clear" w:color="auto" w:fill="auto"/>
          </w:tcPr>
          <w:p w:rsidR="009D577A" w:rsidRPr="006F3D84" w:rsidRDefault="009D577A" w:rsidP="00EE768E">
            <w:r w:rsidRPr="006F3D84">
              <w:t>PN-EN 1097-8</w:t>
            </w:r>
          </w:p>
        </w:tc>
        <w:tc>
          <w:tcPr>
            <w:tcW w:w="7957" w:type="dxa"/>
            <w:shd w:val="clear" w:color="auto" w:fill="auto"/>
          </w:tcPr>
          <w:p w:rsidR="009D577A" w:rsidRPr="006F3D84" w:rsidRDefault="009D577A" w:rsidP="00EE768E">
            <w:r w:rsidRPr="006F3D84">
              <w:t>Badania mechanicznych i fizycznych właściwości kruszyw – Część 8: Oznaczanie polerowalności kamienia</w:t>
            </w:r>
          </w:p>
        </w:tc>
      </w:tr>
      <w:tr w:rsidR="009D577A" w:rsidRPr="006F3D84" w:rsidTr="00EE768E">
        <w:tc>
          <w:tcPr>
            <w:tcW w:w="616" w:type="dxa"/>
            <w:shd w:val="clear" w:color="auto" w:fill="auto"/>
          </w:tcPr>
          <w:p w:rsidR="009D577A" w:rsidRPr="006F3D84" w:rsidRDefault="009D577A" w:rsidP="00EE768E">
            <w:r w:rsidRPr="006F3D84">
              <w:t>19.</w:t>
            </w:r>
          </w:p>
        </w:tc>
        <w:tc>
          <w:tcPr>
            <w:tcW w:w="1619" w:type="dxa"/>
            <w:shd w:val="clear" w:color="auto" w:fill="auto"/>
          </w:tcPr>
          <w:p w:rsidR="009D577A" w:rsidRPr="006F3D84" w:rsidRDefault="009D577A" w:rsidP="00EE768E">
            <w:r w:rsidRPr="006F3D84">
              <w:t>PN-EN 1367-1</w:t>
            </w:r>
          </w:p>
        </w:tc>
        <w:tc>
          <w:tcPr>
            <w:tcW w:w="7957" w:type="dxa"/>
            <w:shd w:val="clear" w:color="auto" w:fill="auto"/>
          </w:tcPr>
          <w:p w:rsidR="009D577A" w:rsidRPr="006F3D84" w:rsidRDefault="009D577A" w:rsidP="00EE768E">
            <w:r w:rsidRPr="006F3D84">
              <w:t xml:space="preserve">Badania właściwości cieplnych i odporności kruszyw na działanie czynników atmosferycznych </w:t>
            </w:r>
            <w:r w:rsidRPr="006F3D84">
              <w:br/>
              <w:t>– Część 1: Oznaczanie mrozoodporności</w:t>
            </w:r>
          </w:p>
        </w:tc>
      </w:tr>
      <w:tr w:rsidR="009D577A" w:rsidRPr="006F3D84" w:rsidTr="00EE768E">
        <w:tc>
          <w:tcPr>
            <w:tcW w:w="616" w:type="dxa"/>
            <w:shd w:val="clear" w:color="auto" w:fill="auto"/>
          </w:tcPr>
          <w:p w:rsidR="009D577A" w:rsidRPr="006F3D84" w:rsidRDefault="009D577A" w:rsidP="00EE768E">
            <w:r w:rsidRPr="006F3D84">
              <w:t>20.</w:t>
            </w:r>
          </w:p>
        </w:tc>
        <w:tc>
          <w:tcPr>
            <w:tcW w:w="1619" w:type="dxa"/>
            <w:shd w:val="clear" w:color="auto" w:fill="auto"/>
          </w:tcPr>
          <w:p w:rsidR="009D577A" w:rsidRPr="006F3D84" w:rsidRDefault="009D577A" w:rsidP="00EE768E">
            <w:r w:rsidRPr="006F3D84">
              <w:t>PN-EN 1367-3</w:t>
            </w:r>
          </w:p>
        </w:tc>
        <w:tc>
          <w:tcPr>
            <w:tcW w:w="7957" w:type="dxa"/>
            <w:shd w:val="clear" w:color="auto" w:fill="auto"/>
          </w:tcPr>
          <w:p w:rsidR="009D577A" w:rsidRPr="006F3D84" w:rsidRDefault="009D577A" w:rsidP="00EE768E">
            <w:r w:rsidRPr="006F3D84">
              <w:t xml:space="preserve">Badania właściwości cieplnych i odporności kruszyw na działanie czynników atmosferycznych </w:t>
            </w:r>
            <w:r w:rsidRPr="006F3D84">
              <w:br/>
              <w:t>– Część 3: Badanie bazaltowej zgorzeli słonecznej metodą gotowania</w:t>
            </w:r>
          </w:p>
        </w:tc>
      </w:tr>
      <w:tr w:rsidR="009D577A" w:rsidRPr="006F3D84" w:rsidTr="00EE768E">
        <w:tc>
          <w:tcPr>
            <w:tcW w:w="616" w:type="dxa"/>
            <w:shd w:val="clear" w:color="auto" w:fill="auto"/>
          </w:tcPr>
          <w:p w:rsidR="009D577A" w:rsidRPr="006F3D84" w:rsidRDefault="009D577A" w:rsidP="00EE768E">
            <w:r w:rsidRPr="006F3D84">
              <w:t>21.</w:t>
            </w:r>
          </w:p>
        </w:tc>
        <w:tc>
          <w:tcPr>
            <w:tcW w:w="1619" w:type="dxa"/>
            <w:shd w:val="clear" w:color="auto" w:fill="auto"/>
          </w:tcPr>
          <w:p w:rsidR="009D577A" w:rsidRPr="006F3D84" w:rsidRDefault="009D577A" w:rsidP="00EE768E">
            <w:r w:rsidRPr="006F3D84">
              <w:t>PN-EN 1426</w:t>
            </w:r>
          </w:p>
        </w:tc>
        <w:tc>
          <w:tcPr>
            <w:tcW w:w="7957" w:type="dxa"/>
            <w:shd w:val="clear" w:color="auto" w:fill="auto"/>
          </w:tcPr>
          <w:p w:rsidR="009D577A" w:rsidRPr="006F3D84" w:rsidRDefault="009D577A" w:rsidP="00EE768E">
            <w:r w:rsidRPr="006F3D84">
              <w:t>Asfalty i produkty asfaltowe – Oznaczanie penetracji igłą</w:t>
            </w:r>
          </w:p>
        </w:tc>
      </w:tr>
      <w:tr w:rsidR="009D577A" w:rsidRPr="006F3D84" w:rsidTr="00EE768E">
        <w:tc>
          <w:tcPr>
            <w:tcW w:w="616" w:type="dxa"/>
            <w:shd w:val="clear" w:color="auto" w:fill="auto"/>
          </w:tcPr>
          <w:p w:rsidR="009D577A" w:rsidRPr="006F3D84" w:rsidRDefault="009D577A" w:rsidP="00EE768E">
            <w:r w:rsidRPr="006F3D84">
              <w:t xml:space="preserve">22. </w:t>
            </w:r>
          </w:p>
        </w:tc>
        <w:tc>
          <w:tcPr>
            <w:tcW w:w="1619" w:type="dxa"/>
            <w:shd w:val="clear" w:color="auto" w:fill="auto"/>
          </w:tcPr>
          <w:p w:rsidR="009D577A" w:rsidRPr="006F3D84" w:rsidRDefault="009D577A" w:rsidP="00EE768E">
            <w:r w:rsidRPr="006F3D84">
              <w:t>PN-EN 1427</w:t>
            </w:r>
          </w:p>
        </w:tc>
        <w:tc>
          <w:tcPr>
            <w:tcW w:w="7957" w:type="dxa"/>
            <w:shd w:val="clear" w:color="auto" w:fill="auto"/>
          </w:tcPr>
          <w:p w:rsidR="009D577A" w:rsidRPr="006F3D84" w:rsidRDefault="009D577A" w:rsidP="00EE768E">
            <w:r w:rsidRPr="006F3D84">
              <w:t>Asfalty i produkty asfaltowe – Oznaczanie temperatury mięknienia – Metoda Pierścień i Kula</w:t>
            </w:r>
          </w:p>
        </w:tc>
      </w:tr>
      <w:tr w:rsidR="009D577A" w:rsidRPr="006F3D84" w:rsidTr="00EE768E">
        <w:tc>
          <w:tcPr>
            <w:tcW w:w="616" w:type="dxa"/>
            <w:shd w:val="clear" w:color="auto" w:fill="auto"/>
          </w:tcPr>
          <w:p w:rsidR="009D577A" w:rsidRPr="006F3D84" w:rsidRDefault="009D577A" w:rsidP="00EE768E">
            <w:r w:rsidRPr="006F3D84">
              <w:t xml:space="preserve">23. </w:t>
            </w:r>
          </w:p>
        </w:tc>
        <w:tc>
          <w:tcPr>
            <w:tcW w:w="1619" w:type="dxa"/>
            <w:shd w:val="clear" w:color="auto" w:fill="auto"/>
          </w:tcPr>
          <w:p w:rsidR="009D577A" w:rsidRPr="006F3D84" w:rsidRDefault="009D577A" w:rsidP="00EE768E">
            <w:r w:rsidRPr="006F3D84">
              <w:t>PN-EN 1428</w:t>
            </w:r>
          </w:p>
        </w:tc>
        <w:tc>
          <w:tcPr>
            <w:tcW w:w="7957" w:type="dxa"/>
            <w:shd w:val="clear" w:color="auto" w:fill="auto"/>
          </w:tcPr>
          <w:p w:rsidR="009D577A" w:rsidRPr="006F3D84" w:rsidRDefault="009D577A" w:rsidP="00EE768E">
            <w:r w:rsidRPr="006F3D84">
              <w:t>Asfalty i lepiszcza asfaltowe – Oznaczanie zawartości wody w emulsjach asfaltowych – Metoda destylacji azeotropowej</w:t>
            </w:r>
          </w:p>
        </w:tc>
      </w:tr>
      <w:tr w:rsidR="009D577A" w:rsidRPr="006F3D84" w:rsidTr="00EE768E">
        <w:tc>
          <w:tcPr>
            <w:tcW w:w="616" w:type="dxa"/>
            <w:shd w:val="clear" w:color="auto" w:fill="auto"/>
          </w:tcPr>
          <w:p w:rsidR="009D577A" w:rsidRPr="006F3D84" w:rsidRDefault="009D577A" w:rsidP="00EE768E">
            <w:r w:rsidRPr="006F3D84">
              <w:t>24.</w:t>
            </w:r>
          </w:p>
        </w:tc>
        <w:tc>
          <w:tcPr>
            <w:tcW w:w="1619" w:type="dxa"/>
            <w:shd w:val="clear" w:color="auto" w:fill="auto"/>
          </w:tcPr>
          <w:p w:rsidR="009D577A" w:rsidRPr="006F3D84" w:rsidRDefault="009D577A" w:rsidP="00EE768E">
            <w:r w:rsidRPr="006F3D84">
              <w:t>PN-EN 1429</w:t>
            </w:r>
          </w:p>
        </w:tc>
        <w:tc>
          <w:tcPr>
            <w:tcW w:w="7957" w:type="dxa"/>
            <w:shd w:val="clear" w:color="auto" w:fill="auto"/>
          </w:tcPr>
          <w:p w:rsidR="009D577A" w:rsidRPr="006F3D84" w:rsidRDefault="009D577A" w:rsidP="00EE768E">
            <w:r w:rsidRPr="006F3D84">
              <w:t>Asfalty i lepiszcza asfaltowe – Oznaczanie pozostałości na sicie emulsji asfaltowych oraz trwałości podczas magazynowania metodą pozostałości na sicie</w:t>
            </w:r>
          </w:p>
        </w:tc>
      </w:tr>
      <w:tr w:rsidR="009D577A" w:rsidRPr="006F3D84" w:rsidTr="00EE768E">
        <w:tc>
          <w:tcPr>
            <w:tcW w:w="616" w:type="dxa"/>
            <w:shd w:val="clear" w:color="auto" w:fill="auto"/>
          </w:tcPr>
          <w:p w:rsidR="009D577A" w:rsidRPr="006F3D84" w:rsidRDefault="009D577A" w:rsidP="00EE768E">
            <w:r w:rsidRPr="006F3D84">
              <w:t>25.</w:t>
            </w:r>
          </w:p>
        </w:tc>
        <w:tc>
          <w:tcPr>
            <w:tcW w:w="1619" w:type="dxa"/>
            <w:shd w:val="clear" w:color="auto" w:fill="auto"/>
          </w:tcPr>
          <w:p w:rsidR="009D577A" w:rsidRPr="006F3D84" w:rsidRDefault="009D577A" w:rsidP="00EE768E">
            <w:r w:rsidRPr="006F3D84">
              <w:t>PN-EN 1744-1</w:t>
            </w:r>
          </w:p>
        </w:tc>
        <w:tc>
          <w:tcPr>
            <w:tcW w:w="7957" w:type="dxa"/>
            <w:shd w:val="clear" w:color="auto" w:fill="auto"/>
          </w:tcPr>
          <w:p w:rsidR="009D577A" w:rsidRPr="006F3D84" w:rsidRDefault="009D577A" w:rsidP="00EE768E">
            <w:r w:rsidRPr="006F3D84">
              <w:t>Badania chemicznych właściwości kruszyw – Analiza chemiczna</w:t>
            </w:r>
          </w:p>
        </w:tc>
      </w:tr>
      <w:tr w:rsidR="009D577A" w:rsidRPr="006F3D84" w:rsidTr="00EE768E">
        <w:tc>
          <w:tcPr>
            <w:tcW w:w="616" w:type="dxa"/>
            <w:shd w:val="clear" w:color="auto" w:fill="auto"/>
          </w:tcPr>
          <w:p w:rsidR="009D577A" w:rsidRPr="006F3D84" w:rsidRDefault="009D577A" w:rsidP="00EE768E">
            <w:r w:rsidRPr="006F3D84">
              <w:t>26.</w:t>
            </w:r>
          </w:p>
        </w:tc>
        <w:tc>
          <w:tcPr>
            <w:tcW w:w="1619" w:type="dxa"/>
            <w:shd w:val="clear" w:color="auto" w:fill="auto"/>
          </w:tcPr>
          <w:p w:rsidR="009D577A" w:rsidRPr="006F3D84" w:rsidRDefault="009D577A" w:rsidP="00EE768E">
            <w:r w:rsidRPr="006F3D84">
              <w:t>PN-EN 1744-4</w:t>
            </w:r>
          </w:p>
        </w:tc>
        <w:tc>
          <w:tcPr>
            <w:tcW w:w="7957" w:type="dxa"/>
            <w:shd w:val="clear" w:color="auto" w:fill="auto"/>
          </w:tcPr>
          <w:p w:rsidR="009D577A" w:rsidRPr="006F3D84" w:rsidRDefault="009D577A" w:rsidP="00EE768E">
            <w:r w:rsidRPr="006F3D84">
              <w:t>Badania chemicznych właściwości kruszyw – Część 4: Oznaczanie podatności wypełniaczy do mieszanek mineralno-asfaltowych na działanie wody</w:t>
            </w:r>
          </w:p>
        </w:tc>
      </w:tr>
      <w:tr w:rsidR="009D577A" w:rsidRPr="006F3D84" w:rsidTr="00EE768E">
        <w:tc>
          <w:tcPr>
            <w:tcW w:w="616" w:type="dxa"/>
            <w:shd w:val="clear" w:color="auto" w:fill="auto"/>
          </w:tcPr>
          <w:p w:rsidR="009D577A" w:rsidRPr="006F3D84" w:rsidRDefault="009D577A" w:rsidP="00EE768E">
            <w:r w:rsidRPr="006F3D84">
              <w:t>27.</w:t>
            </w:r>
          </w:p>
        </w:tc>
        <w:tc>
          <w:tcPr>
            <w:tcW w:w="1619" w:type="dxa"/>
            <w:shd w:val="clear" w:color="auto" w:fill="auto"/>
          </w:tcPr>
          <w:p w:rsidR="009D577A" w:rsidRPr="006F3D84" w:rsidRDefault="009D577A" w:rsidP="00EE768E">
            <w:r w:rsidRPr="006F3D84">
              <w:t>PN-EN 12591</w:t>
            </w:r>
          </w:p>
        </w:tc>
        <w:tc>
          <w:tcPr>
            <w:tcW w:w="7957" w:type="dxa"/>
            <w:shd w:val="clear" w:color="auto" w:fill="auto"/>
          </w:tcPr>
          <w:p w:rsidR="009D577A" w:rsidRPr="006F3D84" w:rsidRDefault="009D577A" w:rsidP="00EE768E">
            <w:r w:rsidRPr="006F3D84">
              <w:t>Asfalty i produkty asfaltowe – Wymagania dla asfaltów drogowych</w:t>
            </w:r>
          </w:p>
        </w:tc>
      </w:tr>
      <w:tr w:rsidR="009D577A" w:rsidRPr="006F3D84" w:rsidTr="00EE768E">
        <w:tc>
          <w:tcPr>
            <w:tcW w:w="616" w:type="dxa"/>
            <w:shd w:val="clear" w:color="auto" w:fill="auto"/>
          </w:tcPr>
          <w:p w:rsidR="009D577A" w:rsidRPr="006F3D84" w:rsidRDefault="009D577A" w:rsidP="00EE768E">
            <w:r w:rsidRPr="006F3D84">
              <w:t>28.</w:t>
            </w:r>
          </w:p>
        </w:tc>
        <w:tc>
          <w:tcPr>
            <w:tcW w:w="1619" w:type="dxa"/>
            <w:shd w:val="clear" w:color="auto" w:fill="auto"/>
          </w:tcPr>
          <w:p w:rsidR="009D577A" w:rsidRPr="006F3D84" w:rsidRDefault="009D577A" w:rsidP="00EE768E">
            <w:r w:rsidRPr="006F3D84">
              <w:t>PN-EN 12592</w:t>
            </w:r>
          </w:p>
        </w:tc>
        <w:tc>
          <w:tcPr>
            <w:tcW w:w="7957" w:type="dxa"/>
            <w:shd w:val="clear" w:color="auto" w:fill="auto"/>
          </w:tcPr>
          <w:p w:rsidR="009D577A" w:rsidRPr="006F3D84" w:rsidRDefault="009D577A" w:rsidP="00EE768E">
            <w:r w:rsidRPr="006F3D84">
              <w:t>Asfalty i produkty asfaltowe – Oznaczanie rozpuszczalności</w:t>
            </w:r>
          </w:p>
        </w:tc>
      </w:tr>
      <w:tr w:rsidR="009D577A" w:rsidRPr="006F3D84" w:rsidTr="00EE768E">
        <w:tc>
          <w:tcPr>
            <w:tcW w:w="616" w:type="dxa"/>
            <w:shd w:val="clear" w:color="auto" w:fill="auto"/>
          </w:tcPr>
          <w:p w:rsidR="009D577A" w:rsidRPr="006F3D84" w:rsidRDefault="009D577A" w:rsidP="00EE768E">
            <w:r w:rsidRPr="006F3D84">
              <w:t>29.</w:t>
            </w:r>
          </w:p>
        </w:tc>
        <w:tc>
          <w:tcPr>
            <w:tcW w:w="1619" w:type="dxa"/>
            <w:shd w:val="clear" w:color="auto" w:fill="auto"/>
          </w:tcPr>
          <w:p w:rsidR="009D577A" w:rsidRPr="006F3D84" w:rsidRDefault="009D577A" w:rsidP="00EE768E">
            <w:r w:rsidRPr="006F3D84">
              <w:t>PN-EN 12593</w:t>
            </w:r>
          </w:p>
        </w:tc>
        <w:tc>
          <w:tcPr>
            <w:tcW w:w="7957" w:type="dxa"/>
            <w:shd w:val="clear" w:color="auto" w:fill="auto"/>
          </w:tcPr>
          <w:p w:rsidR="009D577A" w:rsidRPr="006F3D84" w:rsidRDefault="009D577A" w:rsidP="00EE768E">
            <w:r w:rsidRPr="006F3D84">
              <w:t>Asfalty i produkty asfaltowe – Oznaczanie temperatury łamliwości Fraassa</w:t>
            </w:r>
          </w:p>
        </w:tc>
      </w:tr>
      <w:tr w:rsidR="009D577A" w:rsidRPr="006F3D84" w:rsidTr="00EE768E">
        <w:tc>
          <w:tcPr>
            <w:tcW w:w="616" w:type="dxa"/>
            <w:shd w:val="clear" w:color="auto" w:fill="auto"/>
          </w:tcPr>
          <w:p w:rsidR="009D577A" w:rsidRPr="006F3D84" w:rsidRDefault="009D577A" w:rsidP="00EE768E">
            <w:r w:rsidRPr="006F3D84">
              <w:t>30.</w:t>
            </w:r>
          </w:p>
        </w:tc>
        <w:tc>
          <w:tcPr>
            <w:tcW w:w="1619" w:type="dxa"/>
            <w:shd w:val="clear" w:color="auto" w:fill="auto"/>
          </w:tcPr>
          <w:p w:rsidR="009D577A" w:rsidRPr="006F3D84" w:rsidRDefault="009D577A" w:rsidP="00EE768E">
            <w:r w:rsidRPr="006F3D84">
              <w:t>PN-EN 12606-1</w:t>
            </w:r>
          </w:p>
        </w:tc>
        <w:tc>
          <w:tcPr>
            <w:tcW w:w="7957" w:type="dxa"/>
            <w:shd w:val="clear" w:color="auto" w:fill="auto"/>
          </w:tcPr>
          <w:p w:rsidR="009D577A" w:rsidRPr="006F3D84" w:rsidRDefault="009D577A" w:rsidP="00EE768E">
            <w:r w:rsidRPr="006F3D84">
              <w:t>Asfalty i produkty asfaltowe – Oznaczanie zawartości parafiny – Część 1: Metoda destylacyjna</w:t>
            </w:r>
          </w:p>
        </w:tc>
      </w:tr>
      <w:tr w:rsidR="009D577A" w:rsidRPr="006F3D84" w:rsidTr="00EE768E">
        <w:tc>
          <w:tcPr>
            <w:tcW w:w="616" w:type="dxa"/>
            <w:shd w:val="clear" w:color="auto" w:fill="auto"/>
          </w:tcPr>
          <w:p w:rsidR="009D577A" w:rsidRPr="006F3D84" w:rsidRDefault="009D577A" w:rsidP="00EE768E">
            <w:r w:rsidRPr="006F3D84">
              <w:t>31.</w:t>
            </w:r>
          </w:p>
        </w:tc>
        <w:tc>
          <w:tcPr>
            <w:tcW w:w="1619" w:type="dxa"/>
            <w:shd w:val="clear" w:color="auto" w:fill="auto"/>
          </w:tcPr>
          <w:p w:rsidR="009D577A" w:rsidRPr="006F3D84" w:rsidRDefault="009D577A" w:rsidP="00EE768E">
            <w:r w:rsidRPr="006F3D84">
              <w:t>PN-EN 12607-1</w:t>
            </w:r>
          </w:p>
          <w:p w:rsidR="009D577A" w:rsidRPr="006F3D84" w:rsidRDefault="009D577A" w:rsidP="00EE768E">
            <w:r w:rsidRPr="006F3D84">
              <w:t>i</w:t>
            </w:r>
          </w:p>
          <w:p w:rsidR="009D577A" w:rsidRPr="006F3D84" w:rsidRDefault="009D577A" w:rsidP="00EE768E">
            <w:r w:rsidRPr="006F3D84">
              <w:t>PN-EN 12607-3</w:t>
            </w:r>
          </w:p>
        </w:tc>
        <w:tc>
          <w:tcPr>
            <w:tcW w:w="7957" w:type="dxa"/>
            <w:shd w:val="clear" w:color="auto" w:fill="auto"/>
          </w:tcPr>
          <w:p w:rsidR="009D577A" w:rsidRPr="006F3D84" w:rsidRDefault="009D577A" w:rsidP="00EE768E">
            <w:r w:rsidRPr="006F3D84">
              <w:t xml:space="preserve">Asfalty i produkty asfaltowe – Oznaczanie odporności na twardnienie pod wpływem ciepła i powietrza </w:t>
            </w:r>
            <w:r w:rsidRPr="006F3D84">
              <w:br/>
              <w:t>– Część 1: Metoda RTFOT</w:t>
            </w:r>
          </w:p>
          <w:p w:rsidR="009D577A" w:rsidRPr="006F3D84" w:rsidRDefault="009D577A" w:rsidP="00EE768E">
            <w:r w:rsidRPr="006F3D84">
              <w:t>Jw. Część 3: Metoda RFT</w:t>
            </w:r>
          </w:p>
        </w:tc>
      </w:tr>
      <w:tr w:rsidR="009D577A" w:rsidRPr="006F3D84" w:rsidTr="00EE768E">
        <w:tc>
          <w:tcPr>
            <w:tcW w:w="616" w:type="dxa"/>
            <w:shd w:val="clear" w:color="auto" w:fill="auto"/>
          </w:tcPr>
          <w:p w:rsidR="009D577A" w:rsidRPr="006F3D84" w:rsidRDefault="009D577A" w:rsidP="00EE768E">
            <w:r w:rsidRPr="006F3D84">
              <w:t>32.</w:t>
            </w:r>
          </w:p>
        </w:tc>
        <w:tc>
          <w:tcPr>
            <w:tcW w:w="1619" w:type="dxa"/>
            <w:shd w:val="clear" w:color="auto" w:fill="auto"/>
          </w:tcPr>
          <w:p w:rsidR="009D577A" w:rsidRPr="006F3D84" w:rsidRDefault="009D577A" w:rsidP="00EE768E">
            <w:r w:rsidRPr="006F3D84">
              <w:t>PN-EN 12697-6</w:t>
            </w:r>
          </w:p>
        </w:tc>
        <w:tc>
          <w:tcPr>
            <w:tcW w:w="7957" w:type="dxa"/>
            <w:shd w:val="clear" w:color="auto" w:fill="auto"/>
          </w:tcPr>
          <w:p w:rsidR="009D577A" w:rsidRPr="006F3D84" w:rsidRDefault="009D577A" w:rsidP="00EE768E">
            <w:r w:rsidRPr="006F3D84">
              <w:t>Mieszanki mineralno-asfaltowe – Metody badań mieszanek mineralno-asfaltowych na gorąco</w:t>
            </w:r>
            <w:r w:rsidRPr="006F3D84">
              <w:br/>
              <w:t>– Część 6: Oznaczanie gęstości objętościowej metodą hydrostatyczną</w:t>
            </w:r>
          </w:p>
        </w:tc>
      </w:tr>
      <w:tr w:rsidR="009D577A" w:rsidRPr="006F3D84" w:rsidTr="00EE768E">
        <w:tc>
          <w:tcPr>
            <w:tcW w:w="616" w:type="dxa"/>
            <w:shd w:val="clear" w:color="auto" w:fill="auto"/>
          </w:tcPr>
          <w:p w:rsidR="009D577A" w:rsidRPr="006F3D84" w:rsidRDefault="009D577A" w:rsidP="00EE768E">
            <w:r w:rsidRPr="006F3D84">
              <w:t>33.</w:t>
            </w:r>
          </w:p>
        </w:tc>
        <w:tc>
          <w:tcPr>
            <w:tcW w:w="1619" w:type="dxa"/>
            <w:shd w:val="clear" w:color="auto" w:fill="auto"/>
          </w:tcPr>
          <w:p w:rsidR="009D577A" w:rsidRPr="006F3D84" w:rsidRDefault="009D577A" w:rsidP="00EE768E">
            <w:r w:rsidRPr="006F3D84">
              <w:t>PN-EN 12697-8</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8: Oznaczanie zawartości wolnej przestrzeni</w:t>
            </w:r>
          </w:p>
        </w:tc>
      </w:tr>
      <w:tr w:rsidR="009D577A" w:rsidRPr="006F3D84" w:rsidTr="00EE768E">
        <w:tc>
          <w:tcPr>
            <w:tcW w:w="616" w:type="dxa"/>
            <w:shd w:val="clear" w:color="auto" w:fill="auto"/>
          </w:tcPr>
          <w:p w:rsidR="009D577A" w:rsidRPr="006F3D84" w:rsidRDefault="009D577A" w:rsidP="00EE768E">
            <w:r w:rsidRPr="006F3D84">
              <w:t>34.</w:t>
            </w:r>
          </w:p>
        </w:tc>
        <w:tc>
          <w:tcPr>
            <w:tcW w:w="1619" w:type="dxa"/>
            <w:shd w:val="clear" w:color="auto" w:fill="auto"/>
          </w:tcPr>
          <w:p w:rsidR="009D577A" w:rsidRPr="006F3D84" w:rsidRDefault="009D577A" w:rsidP="00EE768E">
            <w:r w:rsidRPr="006F3D84">
              <w:t>PN-EN 12697-11</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11: Określenie powiązania pomiędzy kruszywem i asfaltem</w:t>
            </w:r>
          </w:p>
        </w:tc>
      </w:tr>
      <w:tr w:rsidR="009D577A" w:rsidRPr="006F3D84" w:rsidTr="00EE768E">
        <w:tc>
          <w:tcPr>
            <w:tcW w:w="616" w:type="dxa"/>
            <w:shd w:val="clear" w:color="auto" w:fill="auto"/>
          </w:tcPr>
          <w:p w:rsidR="009D577A" w:rsidRPr="006F3D84" w:rsidRDefault="009D577A" w:rsidP="00EE768E">
            <w:r w:rsidRPr="006F3D84">
              <w:t>35.</w:t>
            </w:r>
          </w:p>
        </w:tc>
        <w:tc>
          <w:tcPr>
            <w:tcW w:w="1619" w:type="dxa"/>
            <w:shd w:val="clear" w:color="auto" w:fill="auto"/>
          </w:tcPr>
          <w:p w:rsidR="009D577A" w:rsidRPr="006F3D84" w:rsidRDefault="009D577A" w:rsidP="00EE768E">
            <w:r w:rsidRPr="006F3D84">
              <w:t>PN-EN 12697-12</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12: Określanie wrażliwości na wodę</w:t>
            </w:r>
          </w:p>
        </w:tc>
      </w:tr>
      <w:tr w:rsidR="009D577A" w:rsidRPr="006F3D84" w:rsidTr="00EE768E">
        <w:tc>
          <w:tcPr>
            <w:tcW w:w="616" w:type="dxa"/>
            <w:shd w:val="clear" w:color="auto" w:fill="auto"/>
          </w:tcPr>
          <w:p w:rsidR="009D577A" w:rsidRPr="006F3D84" w:rsidRDefault="009D577A" w:rsidP="00EE768E">
            <w:r w:rsidRPr="006F3D84">
              <w:t>36.</w:t>
            </w:r>
          </w:p>
        </w:tc>
        <w:tc>
          <w:tcPr>
            <w:tcW w:w="1619" w:type="dxa"/>
            <w:shd w:val="clear" w:color="auto" w:fill="auto"/>
          </w:tcPr>
          <w:p w:rsidR="009D577A" w:rsidRPr="006F3D84" w:rsidRDefault="009D577A" w:rsidP="00EE768E">
            <w:r w:rsidRPr="006F3D84">
              <w:t>PN-EN 12697-13</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13: Pomiar temperatury</w:t>
            </w:r>
          </w:p>
        </w:tc>
      </w:tr>
      <w:tr w:rsidR="009D577A" w:rsidRPr="006F3D84" w:rsidTr="00EE768E">
        <w:tc>
          <w:tcPr>
            <w:tcW w:w="616" w:type="dxa"/>
            <w:shd w:val="clear" w:color="auto" w:fill="auto"/>
          </w:tcPr>
          <w:p w:rsidR="009D577A" w:rsidRPr="006F3D84" w:rsidRDefault="009D577A" w:rsidP="00EE768E">
            <w:r w:rsidRPr="006F3D84">
              <w:lastRenderedPageBreak/>
              <w:t>37.</w:t>
            </w:r>
          </w:p>
        </w:tc>
        <w:tc>
          <w:tcPr>
            <w:tcW w:w="1619" w:type="dxa"/>
            <w:shd w:val="clear" w:color="auto" w:fill="auto"/>
          </w:tcPr>
          <w:p w:rsidR="009D577A" w:rsidRPr="006F3D84" w:rsidRDefault="009D577A" w:rsidP="00EE768E">
            <w:r w:rsidRPr="006F3D84">
              <w:t>PN-EN 12697-18</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18: Spływanie lepiszcza</w:t>
            </w:r>
          </w:p>
        </w:tc>
      </w:tr>
      <w:tr w:rsidR="009D577A" w:rsidRPr="006F3D84" w:rsidTr="00EE768E">
        <w:tc>
          <w:tcPr>
            <w:tcW w:w="616" w:type="dxa"/>
            <w:shd w:val="clear" w:color="auto" w:fill="auto"/>
          </w:tcPr>
          <w:p w:rsidR="009D577A" w:rsidRPr="006F3D84" w:rsidRDefault="009D577A" w:rsidP="00EE768E">
            <w:r w:rsidRPr="006F3D84">
              <w:t>38.</w:t>
            </w:r>
          </w:p>
        </w:tc>
        <w:tc>
          <w:tcPr>
            <w:tcW w:w="1619" w:type="dxa"/>
            <w:shd w:val="clear" w:color="auto" w:fill="auto"/>
          </w:tcPr>
          <w:p w:rsidR="009D577A" w:rsidRPr="006F3D84" w:rsidRDefault="009D577A" w:rsidP="00EE768E">
            <w:r w:rsidRPr="006F3D84">
              <w:t>PN-EN 12697-22</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22: Koleinowanie</w:t>
            </w:r>
          </w:p>
        </w:tc>
      </w:tr>
      <w:tr w:rsidR="009D577A" w:rsidRPr="006F3D84" w:rsidTr="00EE768E">
        <w:tc>
          <w:tcPr>
            <w:tcW w:w="616" w:type="dxa"/>
            <w:shd w:val="clear" w:color="auto" w:fill="auto"/>
          </w:tcPr>
          <w:p w:rsidR="009D577A" w:rsidRPr="006F3D84" w:rsidRDefault="009D577A" w:rsidP="00EE768E">
            <w:r w:rsidRPr="006F3D84">
              <w:t>39.</w:t>
            </w:r>
          </w:p>
        </w:tc>
        <w:tc>
          <w:tcPr>
            <w:tcW w:w="1619" w:type="dxa"/>
            <w:shd w:val="clear" w:color="auto" w:fill="auto"/>
          </w:tcPr>
          <w:p w:rsidR="009D577A" w:rsidRPr="006F3D84" w:rsidRDefault="009D577A" w:rsidP="00EE768E">
            <w:r w:rsidRPr="006F3D84">
              <w:t>PN-EN 12697-27</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27: Pobieranie próbek</w:t>
            </w:r>
          </w:p>
        </w:tc>
      </w:tr>
      <w:tr w:rsidR="009D577A" w:rsidRPr="006F3D84" w:rsidTr="00EE768E">
        <w:tc>
          <w:tcPr>
            <w:tcW w:w="616" w:type="dxa"/>
            <w:shd w:val="clear" w:color="auto" w:fill="auto"/>
          </w:tcPr>
          <w:p w:rsidR="009D577A" w:rsidRPr="006F3D84" w:rsidRDefault="009D577A" w:rsidP="00EE768E">
            <w:r w:rsidRPr="006F3D84">
              <w:t>40.</w:t>
            </w:r>
          </w:p>
        </w:tc>
        <w:tc>
          <w:tcPr>
            <w:tcW w:w="1619" w:type="dxa"/>
            <w:shd w:val="clear" w:color="auto" w:fill="auto"/>
          </w:tcPr>
          <w:p w:rsidR="009D577A" w:rsidRPr="006F3D84" w:rsidRDefault="009D577A" w:rsidP="00EE768E">
            <w:r w:rsidRPr="006F3D84">
              <w:t>PN-EN 12697-36</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36: Oznaczanie grubości nawierzchni asfaltowych</w:t>
            </w:r>
          </w:p>
        </w:tc>
      </w:tr>
      <w:tr w:rsidR="009D577A" w:rsidRPr="006F3D84" w:rsidTr="00EE768E">
        <w:tc>
          <w:tcPr>
            <w:tcW w:w="616" w:type="dxa"/>
            <w:shd w:val="clear" w:color="auto" w:fill="auto"/>
          </w:tcPr>
          <w:p w:rsidR="009D577A" w:rsidRPr="006F3D84" w:rsidRDefault="009D577A" w:rsidP="00EE768E">
            <w:r w:rsidRPr="006F3D84">
              <w:t>41.</w:t>
            </w:r>
          </w:p>
        </w:tc>
        <w:tc>
          <w:tcPr>
            <w:tcW w:w="1619" w:type="dxa"/>
            <w:shd w:val="clear" w:color="auto" w:fill="auto"/>
          </w:tcPr>
          <w:p w:rsidR="009D577A" w:rsidRPr="006F3D84" w:rsidRDefault="009D577A" w:rsidP="00EE768E">
            <w:r w:rsidRPr="006F3D84">
              <w:t>PN-EN 12846</w:t>
            </w:r>
          </w:p>
        </w:tc>
        <w:tc>
          <w:tcPr>
            <w:tcW w:w="7957" w:type="dxa"/>
            <w:shd w:val="clear" w:color="auto" w:fill="auto"/>
          </w:tcPr>
          <w:p w:rsidR="009D577A" w:rsidRPr="006F3D84" w:rsidRDefault="009D577A" w:rsidP="00EE768E">
            <w:r w:rsidRPr="006F3D84">
              <w:t>Asfalty i lepiszcza asfaltowe – Oznaczanie czasu wypływu emulsji asfaltowych lepkościomierzem wypływowym</w:t>
            </w:r>
          </w:p>
        </w:tc>
      </w:tr>
      <w:tr w:rsidR="009D577A" w:rsidRPr="006F3D84" w:rsidTr="00EE768E">
        <w:tc>
          <w:tcPr>
            <w:tcW w:w="616" w:type="dxa"/>
            <w:shd w:val="clear" w:color="auto" w:fill="auto"/>
          </w:tcPr>
          <w:p w:rsidR="009D577A" w:rsidRPr="006F3D84" w:rsidRDefault="009D577A" w:rsidP="00EE768E">
            <w:r w:rsidRPr="006F3D84">
              <w:t>42.</w:t>
            </w:r>
          </w:p>
        </w:tc>
        <w:tc>
          <w:tcPr>
            <w:tcW w:w="1619" w:type="dxa"/>
            <w:shd w:val="clear" w:color="auto" w:fill="auto"/>
          </w:tcPr>
          <w:p w:rsidR="009D577A" w:rsidRPr="006F3D84" w:rsidRDefault="009D577A" w:rsidP="00EE768E">
            <w:r w:rsidRPr="006F3D84">
              <w:t>PN-EN 12847</w:t>
            </w:r>
          </w:p>
        </w:tc>
        <w:tc>
          <w:tcPr>
            <w:tcW w:w="7957" w:type="dxa"/>
            <w:shd w:val="clear" w:color="auto" w:fill="auto"/>
          </w:tcPr>
          <w:p w:rsidR="009D577A" w:rsidRPr="006F3D84" w:rsidRDefault="009D577A" w:rsidP="00EE768E">
            <w:r w:rsidRPr="006F3D84">
              <w:t>Asfalty i lepiszcza asfaltowe – Oznaczanie sedymentacji emulsji asfaltowych</w:t>
            </w:r>
          </w:p>
        </w:tc>
      </w:tr>
      <w:tr w:rsidR="009D577A" w:rsidRPr="006F3D84" w:rsidTr="00EE768E">
        <w:tc>
          <w:tcPr>
            <w:tcW w:w="616" w:type="dxa"/>
            <w:shd w:val="clear" w:color="auto" w:fill="auto"/>
          </w:tcPr>
          <w:p w:rsidR="009D577A" w:rsidRPr="006F3D84" w:rsidRDefault="009D577A" w:rsidP="00EE768E">
            <w:r w:rsidRPr="006F3D84">
              <w:t>43.</w:t>
            </w:r>
          </w:p>
        </w:tc>
        <w:tc>
          <w:tcPr>
            <w:tcW w:w="1619" w:type="dxa"/>
            <w:shd w:val="clear" w:color="auto" w:fill="auto"/>
          </w:tcPr>
          <w:p w:rsidR="009D577A" w:rsidRPr="006F3D84" w:rsidRDefault="009D577A" w:rsidP="00EE768E">
            <w:r w:rsidRPr="006F3D84">
              <w:t>PN-EN 12850</w:t>
            </w:r>
          </w:p>
        </w:tc>
        <w:tc>
          <w:tcPr>
            <w:tcW w:w="7957" w:type="dxa"/>
            <w:shd w:val="clear" w:color="auto" w:fill="auto"/>
          </w:tcPr>
          <w:p w:rsidR="009D577A" w:rsidRPr="006F3D84" w:rsidRDefault="009D577A" w:rsidP="00EE768E">
            <w:r w:rsidRPr="006F3D84">
              <w:t>Asfalty i lepiszcza asfaltowe – Oznaczanie wartości pH emulsji asfaltowych</w:t>
            </w:r>
          </w:p>
        </w:tc>
      </w:tr>
      <w:tr w:rsidR="009D577A" w:rsidRPr="006F3D84" w:rsidTr="00EE768E">
        <w:tc>
          <w:tcPr>
            <w:tcW w:w="616" w:type="dxa"/>
            <w:shd w:val="clear" w:color="auto" w:fill="auto"/>
          </w:tcPr>
          <w:p w:rsidR="009D577A" w:rsidRPr="006F3D84" w:rsidRDefault="009D577A" w:rsidP="00EE768E">
            <w:r w:rsidRPr="006F3D84">
              <w:t>44.</w:t>
            </w:r>
          </w:p>
        </w:tc>
        <w:tc>
          <w:tcPr>
            <w:tcW w:w="1619" w:type="dxa"/>
            <w:shd w:val="clear" w:color="auto" w:fill="auto"/>
          </w:tcPr>
          <w:p w:rsidR="009D577A" w:rsidRPr="006F3D84" w:rsidRDefault="009D577A" w:rsidP="00EE768E">
            <w:r w:rsidRPr="006F3D84">
              <w:t>PN-EN 13043</w:t>
            </w:r>
          </w:p>
        </w:tc>
        <w:tc>
          <w:tcPr>
            <w:tcW w:w="7957" w:type="dxa"/>
            <w:shd w:val="clear" w:color="auto" w:fill="auto"/>
          </w:tcPr>
          <w:p w:rsidR="009D577A" w:rsidRPr="006F3D84" w:rsidRDefault="009D577A" w:rsidP="00EE768E">
            <w:r w:rsidRPr="006F3D84">
              <w:t xml:space="preserve">Kruszywa do mieszanek bitumicznych i powierzchniowych utrwaleń stosowanych na drogach, lotniskach </w:t>
            </w:r>
            <w:r w:rsidRPr="006F3D84">
              <w:br/>
              <w:t>i innych powierzchniach przeznaczonych do ruchu</w:t>
            </w:r>
          </w:p>
        </w:tc>
      </w:tr>
      <w:tr w:rsidR="009D577A" w:rsidRPr="006F3D84" w:rsidTr="00EE768E">
        <w:tc>
          <w:tcPr>
            <w:tcW w:w="616" w:type="dxa"/>
            <w:shd w:val="clear" w:color="auto" w:fill="auto"/>
          </w:tcPr>
          <w:p w:rsidR="009D577A" w:rsidRPr="006F3D84" w:rsidRDefault="009D577A" w:rsidP="00EE768E">
            <w:r w:rsidRPr="006F3D84">
              <w:t>45.</w:t>
            </w:r>
          </w:p>
        </w:tc>
        <w:tc>
          <w:tcPr>
            <w:tcW w:w="1619" w:type="dxa"/>
            <w:shd w:val="clear" w:color="auto" w:fill="auto"/>
          </w:tcPr>
          <w:p w:rsidR="009D577A" w:rsidRPr="006F3D84" w:rsidRDefault="009D577A" w:rsidP="00EE768E">
            <w:r w:rsidRPr="006F3D84">
              <w:t>PN-EN 13074</w:t>
            </w:r>
          </w:p>
        </w:tc>
        <w:tc>
          <w:tcPr>
            <w:tcW w:w="7957" w:type="dxa"/>
            <w:shd w:val="clear" w:color="auto" w:fill="auto"/>
          </w:tcPr>
          <w:p w:rsidR="009D577A" w:rsidRPr="006F3D84" w:rsidRDefault="009D577A" w:rsidP="00EE768E">
            <w:r w:rsidRPr="006F3D84">
              <w:t>Asfalty i lepiszcza asfaltowe – Oznaczanie lepiszczy z emulsji asfaltowych przez odparowanie</w:t>
            </w:r>
          </w:p>
        </w:tc>
      </w:tr>
      <w:tr w:rsidR="009D577A" w:rsidRPr="006F3D84" w:rsidTr="00EE768E">
        <w:tc>
          <w:tcPr>
            <w:tcW w:w="616" w:type="dxa"/>
            <w:shd w:val="clear" w:color="auto" w:fill="auto"/>
          </w:tcPr>
          <w:p w:rsidR="009D577A" w:rsidRPr="006F3D84" w:rsidRDefault="009D577A" w:rsidP="00EE768E">
            <w:r w:rsidRPr="006F3D84">
              <w:t>46.</w:t>
            </w:r>
          </w:p>
        </w:tc>
        <w:tc>
          <w:tcPr>
            <w:tcW w:w="1619" w:type="dxa"/>
            <w:shd w:val="clear" w:color="auto" w:fill="auto"/>
          </w:tcPr>
          <w:p w:rsidR="009D577A" w:rsidRPr="006F3D84" w:rsidRDefault="009D577A" w:rsidP="00EE768E">
            <w:r w:rsidRPr="006F3D84">
              <w:t>PN-EN 13075-1</w:t>
            </w:r>
          </w:p>
        </w:tc>
        <w:tc>
          <w:tcPr>
            <w:tcW w:w="7957" w:type="dxa"/>
            <w:shd w:val="clear" w:color="auto" w:fill="auto"/>
          </w:tcPr>
          <w:p w:rsidR="009D577A" w:rsidRPr="006F3D84" w:rsidRDefault="009D577A" w:rsidP="00EE768E">
            <w:r w:rsidRPr="006F3D84">
              <w:t>Asfalty i lepiszcza asfaltowe – Badanie rozpadu – Część 1: Oznaczanie indeksu rozpadu kationowych emulsji asfaltowych, metoda z wypełniaczem mineralnym</w:t>
            </w:r>
          </w:p>
        </w:tc>
      </w:tr>
      <w:tr w:rsidR="009D577A" w:rsidRPr="006F3D84" w:rsidTr="00EE768E">
        <w:tc>
          <w:tcPr>
            <w:tcW w:w="616" w:type="dxa"/>
            <w:shd w:val="clear" w:color="auto" w:fill="auto"/>
          </w:tcPr>
          <w:p w:rsidR="009D577A" w:rsidRPr="006F3D84" w:rsidRDefault="009D577A" w:rsidP="00EE768E">
            <w:r w:rsidRPr="006F3D84">
              <w:t>47.</w:t>
            </w:r>
          </w:p>
        </w:tc>
        <w:tc>
          <w:tcPr>
            <w:tcW w:w="1619" w:type="dxa"/>
            <w:shd w:val="clear" w:color="auto" w:fill="auto"/>
          </w:tcPr>
          <w:p w:rsidR="009D577A" w:rsidRPr="006F3D84" w:rsidRDefault="009D577A" w:rsidP="00EE768E">
            <w:r w:rsidRPr="006F3D84">
              <w:t>PN-EN 13108-1</w:t>
            </w:r>
          </w:p>
        </w:tc>
        <w:tc>
          <w:tcPr>
            <w:tcW w:w="7957" w:type="dxa"/>
            <w:shd w:val="clear" w:color="auto" w:fill="auto"/>
          </w:tcPr>
          <w:p w:rsidR="009D577A" w:rsidRPr="006F3D84" w:rsidRDefault="009D577A" w:rsidP="00EE768E">
            <w:r w:rsidRPr="006F3D84">
              <w:t>Mieszanki mineralno-asfaltowe – Wymagania – Część 1: Beton Asfaltowy</w:t>
            </w:r>
          </w:p>
        </w:tc>
      </w:tr>
      <w:tr w:rsidR="009D577A" w:rsidRPr="006F3D84" w:rsidTr="00EE768E">
        <w:tc>
          <w:tcPr>
            <w:tcW w:w="616" w:type="dxa"/>
            <w:shd w:val="clear" w:color="auto" w:fill="auto"/>
          </w:tcPr>
          <w:p w:rsidR="009D577A" w:rsidRPr="006F3D84" w:rsidRDefault="009D577A" w:rsidP="00EE768E">
            <w:r w:rsidRPr="006F3D84">
              <w:t>48.</w:t>
            </w:r>
          </w:p>
        </w:tc>
        <w:tc>
          <w:tcPr>
            <w:tcW w:w="1619" w:type="dxa"/>
            <w:shd w:val="clear" w:color="auto" w:fill="auto"/>
          </w:tcPr>
          <w:p w:rsidR="009D577A" w:rsidRPr="006F3D84" w:rsidRDefault="009D577A" w:rsidP="00EE768E">
            <w:r w:rsidRPr="006F3D84">
              <w:t>PN-EN 13108-20</w:t>
            </w:r>
          </w:p>
        </w:tc>
        <w:tc>
          <w:tcPr>
            <w:tcW w:w="7957" w:type="dxa"/>
            <w:shd w:val="clear" w:color="auto" w:fill="auto"/>
          </w:tcPr>
          <w:p w:rsidR="009D577A" w:rsidRPr="006F3D84" w:rsidRDefault="009D577A" w:rsidP="00EE768E">
            <w:r w:rsidRPr="006F3D84">
              <w:t>Mieszanki mineralno-asfaltowe – Wymagania – Część 20: Badanie typu</w:t>
            </w:r>
          </w:p>
        </w:tc>
      </w:tr>
      <w:tr w:rsidR="009D577A" w:rsidRPr="006F3D84" w:rsidTr="00EE768E">
        <w:tc>
          <w:tcPr>
            <w:tcW w:w="616" w:type="dxa"/>
            <w:shd w:val="clear" w:color="auto" w:fill="auto"/>
          </w:tcPr>
          <w:p w:rsidR="009D577A" w:rsidRPr="006F3D84" w:rsidRDefault="009D577A" w:rsidP="00EE768E">
            <w:r w:rsidRPr="006F3D84">
              <w:t>49.</w:t>
            </w:r>
          </w:p>
        </w:tc>
        <w:tc>
          <w:tcPr>
            <w:tcW w:w="1619" w:type="dxa"/>
            <w:shd w:val="clear" w:color="auto" w:fill="auto"/>
          </w:tcPr>
          <w:p w:rsidR="009D577A" w:rsidRPr="006F3D84" w:rsidRDefault="009D577A" w:rsidP="00EE768E">
            <w:r w:rsidRPr="006F3D84">
              <w:t>PN-EN 13179-1</w:t>
            </w:r>
          </w:p>
        </w:tc>
        <w:tc>
          <w:tcPr>
            <w:tcW w:w="7957" w:type="dxa"/>
            <w:shd w:val="clear" w:color="auto" w:fill="auto"/>
          </w:tcPr>
          <w:p w:rsidR="009D577A" w:rsidRPr="006F3D84" w:rsidRDefault="009D577A" w:rsidP="00EE768E">
            <w:r w:rsidRPr="006F3D84">
              <w:t>Badania kruszyw wypełniających stosowanych do mieszanek bitumicznych – Część 1: Badanie metodą Pierścienia i Kuli</w:t>
            </w:r>
          </w:p>
        </w:tc>
      </w:tr>
      <w:tr w:rsidR="009D577A" w:rsidRPr="006F3D84" w:rsidTr="00EE768E">
        <w:tc>
          <w:tcPr>
            <w:tcW w:w="616" w:type="dxa"/>
            <w:shd w:val="clear" w:color="auto" w:fill="auto"/>
          </w:tcPr>
          <w:p w:rsidR="009D577A" w:rsidRPr="006F3D84" w:rsidRDefault="009D577A" w:rsidP="00EE768E">
            <w:r w:rsidRPr="006F3D84">
              <w:t>50.</w:t>
            </w:r>
          </w:p>
        </w:tc>
        <w:tc>
          <w:tcPr>
            <w:tcW w:w="1619" w:type="dxa"/>
            <w:shd w:val="clear" w:color="auto" w:fill="auto"/>
          </w:tcPr>
          <w:p w:rsidR="009D577A" w:rsidRPr="006F3D84" w:rsidRDefault="009D577A" w:rsidP="00EE768E">
            <w:r w:rsidRPr="006F3D84">
              <w:t>PN-EN 13179-2</w:t>
            </w:r>
          </w:p>
        </w:tc>
        <w:tc>
          <w:tcPr>
            <w:tcW w:w="7957" w:type="dxa"/>
            <w:shd w:val="clear" w:color="auto" w:fill="auto"/>
          </w:tcPr>
          <w:p w:rsidR="009D577A" w:rsidRPr="006F3D84" w:rsidRDefault="009D577A" w:rsidP="00EE768E">
            <w:r w:rsidRPr="006F3D84">
              <w:t>Badania kruszyw wypełniających stosowanych do mieszanek bitumicznych – Część 2: Liczba bitumiczna</w:t>
            </w:r>
          </w:p>
        </w:tc>
      </w:tr>
      <w:tr w:rsidR="009D577A" w:rsidRPr="006F3D84" w:rsidTr="00EE768E">
        <w:tc>
          <w:tcPr>
            <w:tcW w:w="616" w:type="dxa"/>
            <w:shd w:val="clear" w:color="auto" w:fill="auto"/>
          </w:tcPr>
          <w:p w:rsidR="009D577A" w:rsidRPr="006F3D84" w:rsidRDefault="009D577A" w:rsidP="00EE768E">
            <w:r w:rsidRPr="006F3D84">
              <w:t>51.</w:t>
            </w:r>
          </w:p>
        </w:tc>
        <w:tc>
          <w:tcPr>
            <w:tcW w:w="1619" w:type="dxa"/>
            <w:shd w:val="clear" w:color="auto" w:fill="auto"/>
          </w:tcPr>
          <w:p w:rsidR="009D577A" w:rsidRPr="006F3D84" w:rsidRDefault="009D577A" w:rsidP="00EE768E">
            <w:r w:rsidRPr="006F3D84">
              <w:t>PN-EN 13398</w:t>
            </w:r>
          </w:p>
        </w:tc>
        <w:tc>
          <w:tcPr>
            <w:tcW w:w="7957" w:type="dxa"/>
            <w:shd w:val="clear" w:color="auto" w:fill="auto"/>
          </w:tcPr>
          <w:p w:rsidR="009D577A" w:rsidRPr="006F3D84" w:rsidRDefault="009D577A" w:rsidP="00EE768E">
            <w:r w:rsidRPr="006F3D84">
              <w:t>Asfalty i lepiszcza asfaltowe – Oznaczanie nawrotu sprężystego asfaltów modyfikowanych</w:t>
            </w:r>
          </w:p>
        </w:tc>
      </w:tr>
      <w:tr w:rsidR="009D577A" w:rsidRPr="006F3D84" w:rsidTr="00EE768E">
        <w:tc>
          <w:tcPr>
            <w:tcW w:w="616" w:type="dxa"/>
            <w:shd w:val="clear" w:color="auto" w:fill="auto"/>
          </w:tcPr>
          <w:p w:rsidR="009D577A" w:rsidRPr="006F3D84" w:rsidRDefault="009D577A" w:rsidP="00EE768E">
            <w:r w:rsidRPr="006F3D84">
              <w:t>52.</w:t>
            </w:r>
          </w:p>
        </w:tc>
        <w:tc>
          <w:tcPr>
            <w:tcW w:w="1619" w:type="dxa"/>
            <w:shd w:val="clear" w:color="auto" w:fill="auto"/>
          </w:tcPr>
          <w:p w:rsidR="009D577A" w:rsidRPr="006F3D84" w:rsidRDefault="009D577A" w:rsidP="00EE768E">
            <w:r w:rsidRPr="006F3D84">
              <w:t>PN-EN 13399</w:t>
            </w:r>
          </w:p>
        </w:tc>
        <w:tc>
          <w:tcPr>
            <w:tcW w:w="7957" w:type="dxa"/>
            <w:shd w:val="clear" w:color="auto" w:fill="auto"/>
          </w:tcPr>
          <w:p w:rsidR="009D577A" w:rsidRPr="006F3D84" w:rsidRDefault="009D577A" w:rsidP="00EE768E">
            <w:r w:rsidRPr="006F3D84">
              <w:t>Asfalty i lepiszcza asfaltowe – Oznaczanie odporności na magazynowanie modyfikowanych asfaltów</w:t>
            </w:r>
          </w:p>
        </w:tc>
      </w:tr>
      <w:tr w:rsidR="009D577A" w:rsidRPr="006F3D84" w:rsidTr="00EE768E">
        <w:tc>
          <w:tcPr>
            <w:tcW w:w="616" w:type="dxa"/>
            <w:shd w:val="clear" w:color="auto" w:fill="auto"/>
          </w:tcPr>
          <w:p w:rsidR="009D577A" w:rsidRPr="006F3D84" w:rsidRDefault="009D577A" w:rsidP="00EE768E">
            <w:r w:rsidRPr="006F3D84">
              <w:t>53.</w:t>
            </w:r>
          </w:p>
        </w:tc>
        <w:tc>
          <w:tcPr>
            <w:tcW w:w="1619" w:type="dxa"/>
            <w:shd w:val="clear" w:color="auto" w:fill="auto"/>
          </w:tcPr>
          <w:p w:rsidR="009D577A" w:rsidRPr="006F3D84" w:rsidRDefault="009D577A" w:rsidP="00EE768E">
            <w:r w:rsidRPr="006F3D84">
              <w:t>PN-EN 13587</w:t>
            </w:r>
          </w:p>
        </w:tc>
        <w:tc>
          <w:tcPr>
            <w:tcW w:w="7957" w:type="dxa"/>
            <w:shd w:val="clear" w:color="auto" w:fill="auto"/>
          </w:tcPr>
          <w:p w:rsidR="009D577A" w:rsidRPr="006F3D84" w:rsidRDefault="009D577A" w:rsidP="00EE768E">
            <w:r w:rsidRPr="006F3D84">
              <w:t>Asfalty i lepiszcza asfaltowe – Oznaczanie ciągliwości lepiszczy asfaltowych metodą pomiaru ciągliwości</w:t>
            </w:r>
          </w:p>
        </w:tc>
      </w:tr>
      <w:tr w:rsidR="009D577A" w:rsidRPr="006F3D84" w:rsidTr="00EE768E">
        <w:tc>
          <w:tcPr>
            <w:tcW w:w="616" w:type="dxa"/>
            <w:shd w:val="clear" w:color="auto" w:fill="auto"/>
          </w:tcPr>
          <w:p w:rsidR="009D577A" w:rsidRPr="006F3D84" w:rsidRDefault="009D577A" w:rsidP="00EE768E">
            <w:r w:rsidRPr="006F3D84">
              <w:t>54.</w:t>
            </w:r>
          </w:p>
        </w:tc>
        <w:tc>
          <w:tcPr>
            <w:tcW w:w="1619" w:type="dxa"/>
            <w:shd w:val="clear" w:color="auto" w:fill="auto"/>
          </w:tcPr>
          <w:p w:rsidR="009D577A" w:rsidRPr="006F3D84" w:rsidRDefault="009D577A" w:rsidP="00EE768E">
            <w:r w:rsidRPr="006F3D84">
              <w:t>PN-EN 13588</w:t>
            </w:r>
          </w:p>
        </w:tc>
        <w:tc>
          <w:tcPr>
            <w:tcW w:w="7957" w:type="dxa"/>
            <w:shd w:val="clear" w:color="auto" w:fill="auto"/>
          </w:tcPr>
          <w:p w:rsidR="009D577A" w:rsidRPr="006F3D84" w:rsidRDefault="009D577A" w:rsidP="00EE768E">
            <w:r w:rsidRPr="006F3D84">
              <w:t>Asfalty i lepiszcza asfaltowe – Oznaczanie kohezji lepiszczy asfaltowych metodą testu wahadłowego</w:t>
            </w:r>
          </w:p>
        </w:tc>
      </w:tr>
      <w:tr w:rsidR="009D577A" w:rsidRPr="006F3D84" w:rsidTr="00EE768E">
        <w:tc>
          <w:tcPr>
            <w:tcW w:w="616" w:type="dxa"/>
            <w:shd w:val="clear" w:color="auto" w:fill="auto"/>
          </w:tcPr>
          <w:p w:rsidR="009D577A" w:rsidRPr="006F3D84" w:rsidRDefault="009D577A" w:rsidP="00EE768E">
            <w:r w:rsidRPr="006F3D84">
              <w:t>55.</w:t>
            </w:r>
          </w:p>
        </w:tc>
        <w:tc>
          <w:tcPr>
            <w:tcW w:w="1619" w:type="dxa"/>
            <w:shd w:val="clear" w:color="auto" w:fill="auto"/>
          </w:tcPr>
          <w:p w:rsidR="009D577A" w:rsidRPr="006F3D84" w:rsidRDefault="009D577A" w:rsidP="00EE768E">
            <w:r w:rsidRPr="006F3D84">
              <w:t>PN-EN 13589</w:t>
            </w:r>
          </w:p>
        </w:tc>
        <w:tc>
          <w:tcPr>
            <w:tcW w:w="7957" w:type="dxa"/>
            <w:shd w:val="clear" w:color="auto" w:fill="auto"/>
          </w:tcPr>
          <w:p w:rsidR="009D577A" w:rsidRPr="006F3D84" w:rsidRDefault="009D577A" w:rsidP="00EE768E">
            <w:r w:rsidRPr="006F3D84">
              <w:t>Asfalty i lepiszcza asfaltowe – Oznaczanie ciągliwości modyfikowanych asfaltów – Metoda z duktylometrem</w:t>
            </w:r>
          </w:p>
        </w:tc>
      </w:tr>
      <w:tr w:rsidR="009D577A" w:rsidRPr="006F3D84" w:rsidTr="00EE768E">
        <w:tc>
          <w:tcPr>
            <w:tcW w:w="616" w:type="dxa"/>
            <w:shd w:val="clear" w:color="auto" w:fill="auto"/>
          </w:tcPr>
          <w:p w:rsidR="009D577A" w:rsidRPr="006F3D84" w:rsidRDefault="009D577A" w:rsidP="00EE768E">
            <w:r w:rsidRPr="006F3D84">
              <w:t>56.</w:t>
            </w:r>
          </w:p>
        </w:tc>
        <w:tc>
          <w:tcPr>
            <w:tcW w:w="1619" w:type="dxa"/>
            <w:shd w:val="clear" w:color="auto" w:fill="auto"/>
          </w:tcPr>
          <w:p w:rsidR="009D577A" w:rsidRPr="006F3D84" w:rsidRDefault="009D577A" w:rsidP="00EE768E">
            <w:r w:rsidRPr="006F3D84">
              <w:t>PN-EN 13614</w:t>
            </w:r>
          </w:p>
        </w:tc>
        <w:tc>
          <w:tcPr>
            <w:tcW w:w="7957" w:type="dxa"/>
            <w:shd w:val="clear" w:color="auto" w:fill="auto"/>
          </w:tcPr>
          <w:p w:rsidR="009D577A" w:rsidRPr="006F3D84" w:rsidRDefault="009D577A" w:rsidP="00EE768E">
            <w:r w:rsidRPr="006F3D84">
              <w:t>Asfalty i lepiszcza asfaltowe – Oznaczanie przyczepności emulsji bitumicznych przez zanurzenie w wodzie – Metoda z kruszywem</w:t>
            </w:r>
          </w:p>
        </w:tc>
      </w:tr>
      <w:tr w:rsidR="009D577A" w:rsidRPr="006F3D84" w:rsidTr="00EE768E">
        <w:tc>
          <w:tcPr>
            <w:tcW w:w="616" w:type="dxa"/>
            <w:shd w:val="clear" w:color="auto" w:fill="auto"/>
          </w:tcPr>
          <w:p w:rsidR="009D577A" w:rsidRPr="006F3D84" w:rsidRDefault="009D577A" w:rsidP="00EE768E">
            <w:r w:rsidRPr="006F3D84">
              <w:t>57.</w:t>
            </w:r>
          </w:p>
        </w:tc>
        <w:tc>
          <w:tcPr>
            <w:tcW w:w="1619" w:type="dxa"/>
            <w:shd w:val="clear" w:color="auto" w:fill="auto"/>
          </w:tcPr>
          <w:p w:rsidR="009D577A" w:rsidRPr="006F3D84" w:rsidRDefault="009D577A" w:rsidP="00EE768E">
            <w:r w:rsidRPr="006F3D84">
              <w:t>PN-EN 13703</w:t>
            </w:r>
          </w:p>
        </w:tc>
        <w:tc>
          <w:tcPr>
            <w:tcW w:w="7957" w:type="dxa"/>
            <w:shd w:val="clear" w:color="auto" w:fill="auto"/>
          </w:tcPr>
          <w:p w:rsidR="009D577A" w:rsidRPr="006F3D84" w:rsidRDefault="009D577A" w:rsidP="00EE768E">
            <w:r w:rsidRPr="006F3D84">
              <w:t>Asfalty i lepiszcza asfaltowe – Oznaczanie energii deformacji</w:t>
            </w:r>
          </w:p>
        </w:tc>
      </w:tr>
      <w:tr w:rsidR="009D577A" w:rsidRPr="006F3D84" w:rsidTr="00EE768E">
        <w:tc>
          <w:tcPr>
            <w:tcW w:w="616" w:type="dxa"/>
            <w:shd w:val="clear" w:color="auto" w:fill="auto"/>
          </w:tcPr>
          <w:p w:rsidR="009D577A" w:rsidRPr="006F3D84" w:rsidRDefault="009D577A" w:rsidP="00EE768E">
            <w:r w:rsidRPr="006F3D84">
              <w:t>58.</w:t>
            </w:r>
          </w:p>
        </w:tc>
        <w:tc>
          <w:tcPr>
            <w:tcW w:w="1619" w:type="dxa"/>
            <w:shd w:val="clear" w:color="auto" w:fill="auto"/>
          </w:tcPr>
          <w:p w:rsidR="009D577A" w:rsidRPr="006F3D84" w:rsidRDefault="009D577A" w:rsidP="00EE768E">
            <w:r w:rsidRPr="006F3D84">
              <w:t>PN-EN 13808</w:t>
            </w:r>
          </w:p>
        </w:tc>
        <w:tc>
          <w:tcPr>
            <w:tcW w:w="7957" w:type="dxa"/>
            <w:shd w:val="clear" w:color="auto" w:fill="auto"/>
          </w:tcPr>
          <w:p w:rsidR="009D577A" w:rsidRPr="006F3D84" w:rsidRDefault="009D577A" w:rsidP="00EE768E">
            <w:r w:rsidRPr="006F3D84">
              <w:t>Asfalty i lepiszcza asfaltowe – Zasady specyfikacji kationowych emulsji asfaltowych</w:t>
            </w:r>
          </w:p>
        </w:tc>
      </w:tr>
      <w:tr w:rsidR="009D577A" w:rsidRPr="006F3D84" w:rsidTr="00EE768E">
        <w:tc>
          <w:tcPr>
            <w:tcW w:w="616" w:type="dxa"/>
            <w:shd w:val="clear" w:color="auto" w:fill="auto"/>
          </w:tcPr>
          <w:p w:rsidR="009D577A" w:rsidRPr="006F3D84" w:rsidRDefault="009D577A" w:rsidP="00EE768E">
            <w:r w:rsidRPr="006F3D84">
              <w:t>59.</w:t>
            </w:r>
          </w:p>
        </w:tc>
        <w:tc>
          <w:tcPr>
            <w:tcW w:w="1619" w:type="dxa"/>
            <w:shd w:val="clear" w:color="auto" w:fill="auto"/>
          </w:tcPr>
          <w:p w:rsidR="009D577A" w:rsidRPr="006F3D84" w:rsidRDefault="009D577A" w:rsidP="00EE768E">
            <w:r w:rsidRPr="006F3D84">
              <w:t>PN-EN 14023</w:t>
            </w:r>
          </w:p>
        </w:tc>
        <w:tc>
          <w:tcPr>
            <w:tcW w:w="7957" w:type="dxa"/>
            <w:shd w:val="clear" w:color="auto" w:fill="auto"/>
          </w:tcPr>
          <w:p w:rsidR="009D577A" w:rsidRPr="006F3D84" w:rsidRDefault="009D577A" w:rsidP="00EE768E">
            <w:r w:rsidRPr="006F3D84">
              <w:t>Asfalty i lepiszcza asfaltowe – Zasady specyfikacji asfaltów modyfikowanych polimerami</w:t>
            </w:r>
          </w:p>
        </w:tc>
      </w:tr>
      <w:tr w:rsidR="009D577A" w:rsidRPr="006F3D84" w:rsidTr="00EE768E">
        <w:tc>
          <w:tcPr>
            <w:tcW w:w="616" w:type="dxa"/>
            <w:shd w:val="clear" w:color="auto" w:fill="auto"/>
          </w:tcPr>
          <w:p w:rsidR="009D577A" w:rsidRPr="006F3D84" w:rsidRDefault="009D577A" w:rsidP="00EE768E">
            <w:r w:rsidRPr="006F3D84">
              <w:t>60.</w:t>
            </w:r>
          </w:p>
        </w:tc>
        <w:tc>
          <w:tcPr>
            <w:tcW w:w="1619" w:type="dxa"/>
            <w:shd w:val="clear" w:color="auto" w:fill="auto"/>
          </w:tcPr>
          <w:p w:rsidR="009D577A" w:rsidRPr="006F3D84" w:rsidRDefault="009D577A" w:rsidP="00EE768E">
            <w:r w:rsidRPr="006F3D84">
              <w:t>PN-EN 14188-1</w:t>
            </w:r>
          </w:p>
        </w:tc>
        <w:tc>
          <w:tcPr>
            <w:tcW w:w="7957" w:type="dxa"/>
            <w:shd w:val="clear" w:color="auto" w:fill="auto"/>
          </w:tcPr>
          <w:p w:rsidR="009D577A" w:rsidRPr="006F3D84" w:rsidRDefault="009D577A" w:rsidP="00EE768E">
            <w:r w:rsidRPr="006F3D84">
              <w:t>Wypełniacze złączy i zalewy – Część 1: Specyfikacja zalew na gorąco</w:t>
            </w:r>
          </w:p>
        </w:tc>
      </w:tr>
      <w:tr w:rsidR="009D577A" w:rsidRPr="006F3D84" w:rsidTr="00EE768E">
        <w:tc>
          <w:tcPr>
            <w:tcW w:w="616" w:type="dxa"/>
            <w:shd w:val="clear" w:color="auto" w:fill="auto"/>
          </w:tcPr>
          <w:p w:rsidR="009D577A" w:rsidRPr="006F3D84" w:rsidRDefault="009D577A" w:rsidP="00EE768E">
            <w:r w:rsidRPr="006F3D84">
              <w:t>61.</w:t>
            </w:r>
          </w:p>
        </w:tc>
        <w:tc>
          <w:tcPr>
            <w:tcW w:w="1619" w:type="dxa"/>
            <w:shd w:val="clear" w:color="auto" w:fill="auto"/>
          </w:tcPr>
          <w:p w:rsidR="009D577A" w:rsidRPr="006F3D84" w:rsidRDefault="009D577A" w:rsidP="00EE768E">
            <w:r w:rsidRPr="006F3D84">
              <w:t>PN-EN 14188-2</w:t>
            </w:r>
          </w:p>
        </w:tc>
        <w:tc>
          <w:tcPr>
            <w:tcW w:w="7957" w:type="dxa"/>
            <w:shd w:val="clear" w:color="auto" w:fill="auto"/>
          </w:tcPr>
          <w:p w:rsidR="009D577A" w:rsidRPr="006F3D84" w:rsidRDefault="009D577A" w:rsidP="00EE768E">
            <w:r w:rsidRPr="006F3D84">
              <w:t>Wypełniacze złączy i zalewy – Część 2: Specyfikacja zalew na zimno</w:t>
            </w:r>
          </w:p>
        </w:tc>
      </w:tr>
      <w:tr w:rsidR="009D577A" w:rsidRPr="006F3D84" w:rsidTr="00EE768E">
        <w:tc>
          <w:tcPr>
            <w:tcW w:w="616" w:type="dxa"/>
            <w:shd w:val="clear" w:color="auto" w:fill="auto"/>
          </w:tcPr>
          <w:p w:rsidR="009D577A" w:rsidRPr="006F3D84" w:rsidRDefault="009D577A" w:rsidP="00EE768E">
            <w:r w:rsidRPr="006F3D84">
              <w:t>62.</w:t>
            </w:r>
          </w:p>
        </w:tc>
        <w:tc>
          <w:tcPr>
            <w:tcW w:w="1619" w:type="dxa"/>
            <w:shd w:val="clear" w:color="auto" w:fill="auto"/>
          </w:tcPr>
          <w:p w:rsidR="009D577A" w:rsidRPr="006F3D84" w:rsidRDefault="009D577A" w:rsidP="00EE768E">
            <w:r w:rsidRPr="006F3D84">
              <w:t>PN-EN 22592</w:t>
            </w:r>
          </w:p>
        </w:tc>
        <w:tc>
          <w:tcPr>
            <w:tcW w:w="7957" w:type="dxa"/>
            <w:shd w:val="clear" w:color="auto" w:fill="auto"/>
          </w:tcPr>
          <w:p w:rsidR="009D577A" w:rsidRPr="006F3D84" w:rsidRDefault="009D577A" w:rsidP="00EE768E">
            <w:r w:rsidRPr="006F3D84">
              <w:t>Przetwory naftowe – Oznaczanie temperatury zapłonu i palenia – Pomiar metodą otwartego tygla Clevelanda</w:t>
            </w:r>
          </w:p>
        </w:tc>
      </w:tr>
      <w:tr w:rsidR="009D577A" w:rsidRPr="006F3D84" w:rsidTr="00EE768E">
        <w:tc>
          <w:tcPr>
            <w:tcW w:w="616" w:type="dxa"/>
            <w:shd w:val="clear" w:color="auto" w:fill="auto"/>
          </w:tcPr>
          <w:p w:rsidR="009D577A" w:rsidRPr="006F3D84" w:rsidRDefault="009D577A" w:rsidP="00EE768E">
            <w:r w:rsidRPr="006F3D84">
              <w:t>63.</w:t>
            </w:r>
          </w:p>
        </w:tc>
        <w:tc>
          <w:tcPr>
            <w:tcW w:w="1619" w:type="dxa"/>
            <w:shd w:val="clear" w:color="auto" w:fill="auto"/>
          </w:tcPr>
          <w:p w:rsidR="009D577A" w:rsidRPr="006F3D84" w:rsidRDefault="009D577A" w:rsidP="00EE768E">
            <w:r w:rsidRPr="006F3D84">
              <w:t>PN-EN ISO 2592</w:t>
            </w:r>
          </w:p>
        </w:tc>
        <w:tc>
          <w:tcPr>
            <w:tcW w:w="7957" w:type="dxa"/>
            <w:shd w:val="clear" w:color="auto" w:fill="auto"/>
          </w:tcPr>
          <w:p w:rsidR="009D577A" w:rsidRPr="006F3D84" w:rsidRDefault="009D577A" w:rsidP="00EE768E">
            <w:r w:rsidRPr="006F3D84">
              <w:t>Oznaczanie temperatury zapłonu i palenia – Metoda otwartego tygla Clevelanda</w:t>
            </w:r>
          </w:p>
        </w:tc>
      </w:tr>
      <w:tr w:rsidR="009D577A" w:rsidRPr="006F3D84" w:rsidTr="00EE768E">
        <w:tc>
          <w:tcPr>
            <w:tcW w:w="616" w:type="dxa"/>
            <w:shd w:val="clear" w:color="auto" w:fill="auto"/>
          </w:tcPr>
          <w:p w:rsidR="009D577A" w:rsidRPr="006F3D84" w:rsidRDefault="009D577A" w:rsidP="00EE768E">
            <w:r w:rsidRPr="006F3D84">
              <w:t>63.1.</w:t>
            </w:r>
          </w:p>
        </w:tc>
        <w:tc>
          <w:tcPr>
            <w:tcW w:w="1619" w:type="dxa"/>
            <w:shd w:val="clear" w:color="auto" w:fill="auto"/>
          </w:tcPr>
          <w:p w:rsidR="009D577A" w:rsidRPr="006F3D84" w:rsidRDefault="009D577A" w:rsidP="00EE768E">
            <w:r w:rsidRPr="006F3D84">
              <w:t>PN-EN 13108-21</w:t>
            </w:r>
          </w:p>
        </w:tc>
        <w:tc>
          <w:tcPr>
            <w:tcW w:w="7957" w:type="dxa"/>
            <w:shd w:val="clear" w:color="auto" w:fill="auto"/>
          </w:tcPr>
          <w:p w:rsidR="009D577A" w:rsidRPr="006F3D84" w:rsidRDefault="009D577A" w:rsidP="00EE768E">
            <w:r w:rsidRPr="006F3D84">
              <w:t>Mieszanki mineralno-asfaltowe – Wymagania – Część 21: Zakładowa Kontrola Produkcji</w:t>
            </w:r>
          </w:p>
        </w:tc>
      </w:tr>
      <w:tr w:rsidR="009D577A" w:rsidRPr="006F3D84" w:rsidTr="00EE768E">
        <w:tc>
          <w:tcPr>
            <w:tcW w:w="616" w:type="dxa"/>
            <w:shd w:val="clear" w:color="auto" w:fill="auto"/>
          </w:tcPr>
          <w:p w:rsidR="009D577A" w:rsidRPr="006F3D84" w:rsidRDefault="009D577A" w:rsidP="00EE768E"/>
        </w:tc>
        <w:tc>
          <w:tcPr>
            <w:tcW w:w="1619" w:type="dxa"/>
            <w:shd w:val="clear" w:color="auto" w:fill="auto"/>
          </w:tcPr>
          <w:p w:rsidR="009D577A" w:rsidRPr="006F3D84" w:rsidRDefault="009D577A" w:rsidP="00EE768E"/>
        </w:tc>
        <w:tc>
          <w:tcPr>
            <w:tcW w:w="7957" w:type="dxa"/>
            <w:shd w:val="clear" w:color="auto" w:fill="auto"/>
          </w:tcPr>
          <w:p w:rsidR="009D577A" w:rsidRPr="006F3D84" w:rsidRDefault="009D577A" w:rsidP="00EE768E"/>
        </w:tc>
      </w:tr>
    </w:tbl>
    <w:p w:rsidR="009D577A" w:rsidRPr="006F3D84" w:rsidRDefault="009D577A" w:rsidP="009D577A">
      <w:r w:rsidRPr="006F3D84">
        <w:t xml:space="preserve">10.3. Wymagania techniczne </w:t>
      </w:r>
    </w:p>
    <w:p w:rsidR="009D577A" w:rsidRPr="006F3D84" w:rsidRDefault="009D577A" w:rsidP="009D577A">
      <w:r w:rsidRPr="006F3D84">
        <w:t xml:space="preserve"> WT-1: 2014 Wymagania Techniczne. Kruszywa do mieszanek mineralno-asfaltowych i powierzchniowych utrwaleń na drogach krajowych, </w:t>
      </w:r>
    </w:p>
    <w:p w:rsidR="009D577A" w:rsidRPr="006F3D84" w:rsidRDefault="009D577A" w:rsidP="009D577A">
      <w:r w:rsidRPr="006F3D84">
        <w:t xml:space="preserve"> WT-2: 2014 Mieszanki mineralno-asfaltowe. Wymagania Techniczne. Nawierzchnie asfaltowe na drogach krajowych</w:t>
      </w:r>
    </w:p>
    <w:p w:rsidR="009D577A" w:rsidRPr="006F3D84" w:rsidRDefault="009D577A" w:rsidP="009D577A"/>
    <w:p w:rsidR="009D577A" w:rsidRPr="006F3D84" w:rsidRDefault="009D577A" w:rsidP="009D577A">
      <w:r w:rsidRPr="006F3D84">
        <w:t>10.4. Inne dokumenty</w:t>
      </w:r>
    </w:p>
    <w:p w:rsidR="009D577A" w:rsidRPr="006F3D84" w:rsidRDefault="009D577A" w:rsidP="009D577A">
      <w:r w:rsidRPr="006F3D84">
        <w:t>Rozporządzenie Ministra Transportu i Gospodarki Morskiej z dnia 2 marca 1999 r. w sprawie warunków  technicznych, jakim powinny odpowiadać drogi publiczne i ich usytuowanie (Dz.U. nr 43, poz. 430)</w:t>
      </w:r>
    </w:p>
    <w:p w:rsidR="009D577A" w:rsidRPr="006F3D84" w:rsidRDefault="009D577A" w:rsidP="009D577A">
      <w:r w:rsidRPr="006F3D84">
        <w:t xml:space="preserve">Katalog typowych konstrukcji nawierzchni podatnych i półsztywnych. Generalna Dyrekcja Dróg Publicznych </w:t>
      </w:r>
      <w:r w:rsidRPr="006F3D84">
        <w:br/>
        <w:t>– Instytut Badawczy Dróg i Mostów, Warszawa 1997</w:t>
      </w:r>
    </w:p>
    <w:p w:rsidR="009D577A" w:rsidRPr="006F3D84" w:rsidRDefault="009D577A" w:rsidP="009D577A"/>
    <w:p w:rsidR="009D577A" w:rsidRDefault="009D577A" w:rsidP="009D577A"/>
    <w:p w:rsidR="009D577A" w:rsidRDefault="009D577A" w:rsidP="009D577A"/>
    <w:p w:rsidR="009D577A" w:rsidRPr="006F3D84" w:rsidRDefault="009D577A" w:rsidP="009D577A"/>
    <w:p w:rsidR="009D577A" w:rsidRDefault="009D577A" w:rsidP="009D577A"/>
    <w:p w:rsidR="009D577A" w:rsidRDefault="009D577A" w:rsidP="009D577A"/>
    <w:p w:rsidR="009D577A" w:rsidRDefault="009D577A" w:rsidP="009D577A">
      <w:pPr>
        <w:spacing w:line="0" w:lineRule="atLeast"/>
        <w:ind w:left="60"/>
        <w:rPr>
          <w:b/>
        </w:rPr>
      </w:pPr>
      <w:r w:rsidRPr="006F3D84">
        <w:rPr>
          <w:b/>
          <w:bCs/>
        </w:rPr>
        <w:lastRenderedPageBreak/>
        <w:t>D-</w:t>
      </w:r>
      <w:r>
        <w:rPr>
          <w:b/>
          <w:bCs/>
        </w:rPr>
        <w:t>05.03.08</w:t>
      </w:r>
      <w:r w:rsidRPr="006F3D84">
        <w:rPr>
          <w:b/>
          <w:bCs/>
        </w:rPr>
        <w:tab/>
      </w:r>
      <w:r>
        <w:rPr>
          <w:b/>
        </w:rPr>
        <w:t xml:space="preserve">PODWÓJNE POWIERZCHNIOWE UTRWALENIE GRYSAMI I EMULSJĄ </w:t>
      </w:r>
    </w:p>
    <w:p w:rsidR="009D577A" w:rsidRDefault="009D577A" w:rsidP="009D577A">
      <w:pPr>
        <w:spacing w:line="0" w:lineRule="atLeast"/>
        <w:ind w:left="60"/>
        <w:rPr>
          <w:b/>
        </w:rPr>
      </w:pPr>
      <w:r>
        <w:rPr>
          <w:b/>
        </w:rPr>
        <w:t xml:space="preserve">                           MODYFIKOWANĄ</w:t>
      </w:r>
    </w:p>
    <w:p w:rsidR="009D577A" w:rsidRDefault="009D577A" w:rsidP="009D577A"/>
    <w:p w:rsidR="009D577A" w:rsidRDefault="009D577A" w:rsidP="009D577A">
      <w:pPr>
        <w:spacing w:line="0" w:lineRule="atLeast"/>
        <w:ind w:left="40"/>
        <w:rPr>
          <w:b/>
        </w:rPr>
      </w:pPr>
      <w:r>
        <w:rPr>
          <w:b/>
        </w:rPr>
        <w:t>WSTĘP</w:t>
      </w:r>
    </w:p>
    <w:p w:rsidR="009D577A" w:rsidRDefault="009D577A" w:rsidP="009D577A">
      <w:pPr>
        <w:spacing w:line="228" w:lineRule="exact"/>
      </w:pPr>
    </w:p>
    <w:p w:rsidR="009D577A" w:rsidRDefault="009D577A" w:rsidP="009D577A">
      <w:pPr>
        <w:spacing w:line="0" w:lineRule="atLeast"/>
        <w:ind w:left="40"/>
        <w:rPr>
          <w:b/>
        </w:rPr>
      </w:pPr>
      <w:r>
        <w:rPr>
          <w:b/>
        </w:rPr>
        <w:t>Przedmiot ST</w:t>
      </w:r>
    </w:p>
    <w:p w:rsidR="009D577A" w:rsidRDefault="009D577A" w:rsidP="009D577A">
      <w:pPr>
        <w:spacing w:line="282" w:lineRule="exact"/>
      </w:pPr>
    </w:p>
    <w:p w:rsidR="00130FFE" w:rsidRPr="005C7004" w:rsidRDefault="009D577A" w:rsidP="00130FFE">
      <w:pPr>
        <w:tabs>
          <w:tab w:val="left" w:pos="2190"/>
        </w:tabs>
        <w:jc w:val="both"/>
        <w:rPr>
          <w:bCs/>
        </w:rPr>
      </w:pPr>
      <w:r w:rsidRPr="00E759A6">
        <w:t>Przedmiotem niniejszej  specyfikacji technicznej (ST) są wymagania dotyczące wykonania i odbioru robót związanych z wykonawstwem podwójnego powierzchniowego utrwalenia grysami</w:t>
      </w:r>
      <w:r>
        <w:t xml:space="preserve"> bazaltowymi </w:t>
      </w:r>
      <w:r w:rsidRPr="00E759A6">
        <w:t xml:space="preserve"> i emulsją modyfikowaną nawierzchni</w:t>
      </w:r>
      <w:r>
        <w:t xml:space="preserve"> </w:t>
      </w:r>
      <w:r w:rsidRPr="003D7541">
        <w:t xml:space="preserve">przy realizacji robót związanych z  </w:t>
      </w:r>
      <w:r w:rsidR="00620A88" w:rsidRPr="009D577A">
        <w:t xml:space="preserve">remontem drogi powiatowej </w:t>
      </w:r>
      <w:r w:rsidR="00130FFE" w:rsidRPr="005C7004">
        <w:rPr>
          <w:bCs/>
        </w:rPr>
        <w:t>Nr 1560N na odcinku od DP 1997N-Zabłocie Kanigowskie- Janowiec Kościelny</w:t>
      </w:r>
    </w:p>
    <w:p w:rsidR="00130FFE" w:rsidRPr="005C7004" w:rsidRDefault="00130FFE" w:rsidP="00130FFE">
      <w:pPr>
        <w:pStyle w:val="WD5"/>
        <w:rPr>
          <w:sz w:val="20"/>
          <w:szCs w:val="20"/>
        </w:rPr>
      </w:pPr>
    </w:p>
    <w:p w:rsidR="009D577A" w:rsidRPr="00E759A6" w:rsidRDefault="009D577A" w:rsidP="009D577A">
      <w:pPr>
        <w:spacing w:line="125" w:lineRule="exact"/>
      </w:pPr>
    </w:p>
    <w:p w:rsidR="009D577A" w:rsidRDefault="009D577A" w:rsidP="009D577A">
      <w:pPr>
        <w:spacing w:line="125" w:lineRule="exact"/>
      </w:pPr>
    </w:p>
    <w:p w:rsidR="009D577A" w:rsidRDefault="009D577A" w:rsidP="009D577A">
      <w:pPr>
        <w:spacing w:line="0" w:lineRule="atLeast"/>
        <w:rPr>
          <w:b/>
        </w:rPr>
      </w:pPr>
      <w:r>
        <w:rPr>
          <w:b/>
        </w:rPr>
        <w:t>Zakres stosowania ST</w:t>
      </w:r>
    </w:p>
    <w:p w:rsidR="009D577A" w:rsidRDefault="009D577A" w:rsidP="009D577A">
      <w:pPr>
        <w:spacing w:line="127" w:lineRule="exact"/>
      </w:pPr>
    </w:p>
    <w:p w:rsidR="009D577A" w:rsidRDefault="009D577A" w:rsidP="009D577A">
      <w:pPr>
        <w:spacing w:line="276" w:lineRule="auto"/>
        <w:ind w:right="180"/>
        <w:jc w:val="both"/>
      </w:pPr>
      <w:r>
        <w:t>Szczegółowa specyfikacja techniczna SST) stanowi dokument przetargowy i kontraktowy przy wykonywaniu podwójnego powierzchniowego utrwalenia grysami i emulsją asfaltową nawierzchni na drogach powiatowych.</w:t>
      </w:r>
    </w:p>
    <w:p w:rsidR="009D577A" w:rsidRDefault="009D577A" w:rsidP="009D577A">
      <w:pPr>
        <w:spacing w:line="272" w:lineRule="exact"/>
      </w:pPr>
    </w:p>
    <w:p w:rsidR="009D577A" w:rsidRDefault="009D577A" w:rsidP="009D577A">
      <w:pPr>
        <w:spacing w:line="272" w:lineRule="exact"/>
      </w:pPr>
    </w:p>
    <w:p w:rsidR="009D577A" w:rsidRDefault="009D577A" w:rsidP="009D577A">
      <w:pPr>
        <w:spacing w:line="0" w:lineRule="atLeast"/>
        <w:rPr>
          <w:b/>
        </w:rPr>
      </w:pPr>
      <w:r>
        <w:rPr>
          <w:b/>
        </w:rPr>
        <w:t>Zakres robót objętych ST</w:t>
      </w:r>
    </w:p>
    <w:p w:rsidR="009D577A" w:rsidRDefault="009D577A" w:rsidP="009D577A">
      <w:pPr>
        <w:spacing w:line="116" w:lineRule="exact"/>
      </w:pPr>
    </w:p>
    <w:p w:rsidR="00F646BC" w:rsidRPr="009D577A" w:rsidRDefault="009D577A" w:rsidP="00F646BC">
      <w:pPr>
        <w:pStyle w:val="WD5"/>
        <w:rPr>
          <w:sz w:val="20"/>
          <w:szCs w:val="20"/>
        </w:rPr>
      </w:pPr>
      <w:r w:rsidRPr="001A23D8">
        <w:rPr>
          <w:sz w:val="20"/>
          <w:szCs w:val="20"/>
        </w:rPr>
        <w:t xml:space="preserve">Ustalenia zawarte w niniejszej specyfikacji dotyczą zasad prowadzenia robót związanych                              z wykonaniem podwójnego powierzchniowego utrwalenia grysami i emulsją modyfikowaną nawierzchni drogi Nr </w:t>
      </w:r>
      <w:r w:rsidR="00F646BC" w:rsidRPr="009D577A">
        <w:rPr>
          <w:sz w:val="20"/>
          <w:szCs w:val="20"/>
        </w:rPr>
        <w:t xml:space="preserve"> Nr 158</w:t>
      </w:r>
      <w:r w:rsidR="00F646BC">
        <w:rPr>
          <w:sz w:val="20"/>
          <w:szCs w:val="20"/>
        </w:rPr>
        <w:t>9</w:t>
      </w:r>
      <w:r w:rsidR="00F646BC" w:rsidRPr="009D577A">
        <w:rPr>
          <w:sz w:val="20"/>
          <w:szCs w:val="20"/>
        </w:rPr>
        <w:t>N na odcinku</w:t>
      </w:r>
      <w:r w:rsidR="00F646BC">
        <w:rPr>
          <w:sz w:val="20"/>
          <w:szCs w:val="20"/>
        </w:rPr>
        <w:t xml:space="preserve"> Piątki-Olszewo</w:t>
      </w:r>
    </w:p>
    <w:p w:rsidR="009D577A" w:rsidRPr="001A23D8" w:rsidRDefault="009D577A" w:rsidP="009D577A">
      <w:pPr>
        <w:spacing w:line="22" w:lineRule="exact"/>
      </w:pPr>
    </w:p>
    <w:p w:rsidR="009D577A" w:rsidRPr="001A23D8" w:rsidRDefault="009D577A" w:rsidP="009D577A">
      <w:pPr>
        <w:spacing w:line="252" w:lineRule="exact"/>
      </w:pPr>
    </w:p>
    <w:p w:rsidR="009D577A" w:rsidRDefault="009D577A" w:rsidP="009D577A">
      <w:pPr>
        <w:spacing w:line="0" w:lineRule="atLeast"/>
        <w:rPr>
          <w:b/>
        </w:rPr>
      </w:pPr>
      <w:r>
        <w:rPr>
          <w:b/>
        </w:rPr>
        <w:t>Określenia podstawowe</w:t>
      </w:r>
    </w:p>
    <w:p w:rsidR="009D577A" w:rsidRDefault="009D577A" w:rsidP="009D577A">
      <w:pPr>
        <w:spacing w:line="118" w:lineRule="exact"/>
      </w:pPr>
    </w:p>
    <w:p w:rsidR="009D577A" w:rsidRDefault="009D577A" w:rsidP="009D577A">
      <w:pPr>
        <w:spacing w:line="0" w:lineRule="atLeast"/>
      </w:pPr>
      <w:r>
        <w:t>Podwójne powierzchniowe utrwalenie nawierzchni</w:t>
      </w:r>
    </w:p>
    <w:p w:rsidR="009D577A" w:rsidRDefault="009D577A" w:rsidP="009D577A">
      <w:pPr>
        <w:spacing w:line="246" w:lineRule="exact"/>
      </w:pPr>
    </w:p>
    <w:p w:rsidR="009D577A" w:rsidRDefault="009D577A" w:rsidP="009D577A">
      <w:pPr>
        <w:spacing w:line="264" w:lineRule="auto"/>
        <w:ind w:right="320"/>
      </w:pPr>
      <w:r>
        <w:t>Podwójne powierzchniowe utrwalenie nawierzchni jest zabiegiem utrzymaniowym polegającym na kolejnym rozłożeniu:</w:t>
      </w:r>
    </w:p>
    <w:p w:rsidR="009D577A" w:rsidRDefault="009D577A" w:rsidP="009D577A">
      <w:pPr>
        <w:spacing w:line="20" w:lineRule="exact"/>
      </w:pPr>
      <w:r>
        <w:rPr>
          <w:rFonts w:ascii="Calibri" w:eastAsia="Calibri" w:hAnsi="Calibri"/>
          <w:noProof/>
        </w:rPr>
        <w:drawing>
          <wp:anchor distT="0" distB="0" distL="114300" distR="114300" simplePos="0" relativeHeight="251659264" behindDoc="1" locked="0" layoutInCell="1" allowOverlap="1" wp14:anchorId="5D5FE09A" wp14:editId="423865B0">
            <wp:simplePos x="0" y="0"/>
            <wp:positionH relativeFrom="column">
              <wp:posOffset>-1905</wp:posOffset>
            </wp:positionH>
            <wp:positionV relativeFrom="paragraph">
              <wp:posOffset>133985</wp:posOffset>
            </wp:positionV>
            <wp:extent cx="111760" cy="124460"/>
            <wp:effectExtent l="0" t="0" r="2540" b="889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noProof/>
        </w:rPr>
        <w:drawing>
          <wp:anchor distT="0" distB="0" distL="114300" distR="114300" simplePos="0" relativeHeight="251660288" behindDoc="1" locked="0" layoutInCell="1" allowOverlap="1" wp14:anchorId="08A1E071" wp14:editId="452BF7D0">
            <wp:simplePos x="0" y="0"/>
            <wp:positionH relativeFrom="column">
              <wp:posOffset>3242310</wp:posOffset>
            </wp:positionH>
            <wp:positionV relativeFrom="paragraph">
              <wp:posOffset>-46355</wp:posOffset>
            </wp:positionV>
            <wp:extent cx="1483360" cy="646430"/>
            <wp:effectExtent l="0" t="0" r="2540" b="127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360" cy="64643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213" w:lineRule="exact"/>
      </w:pPr>
    </w:p>
    <w:p w:rsidR="009D577A" w:rsidRDefault="009D577A" w:rsidP="009D577A">
      <w:pPr>
        <w:spacing w:line="249" w:lineRule="auto"/>
        <w:ind w:left="280" w:right="6080"/>
      </w:pPr>
      <w:r>
        <w:t>warstwy lepiszcza, warstwy kruszywa, drugiej warstwy lepiszcza, warstwy drobniejszego kruszywa.</w:t>
      </w:r>
    </w:p>
    <w:p w:rsidR="009D577A" w:rsidRDefault="009D577A" w:rsidP="009D577A">
      <w:pPr>
        <w:spacing w:line="20" w:lineRule="exact"/>
      </w:pPr>
      <w:r>
        <w:rPr>
          <w:rFonts w:ascii="Calibri" w:eastAsia="Calibri" w:hAnsi="Calibri"/>
          <w:noProof/>
        </w:rPr>
        <w:drawing>
          <wp:anchor distT="0" distB="0" distL="114300" distR="114300" simplePos="0" relativeHeight="251661312" behindDoc="1" locked="0" layoutInCell="1" allowOverlap="1" wp14:anchorId="42CEB935" wp14:editId="0FA40D82">
            <wp:simplePos x="0" y="0"/>
            <wp:positionH relativeFrom="column">
              <wp:posOffset>-1905</wp:posOffset>
            </wp:positionH>
            <wp:positionV relativeFrom="paragraph">
              <wp:posOffset>-468630</wp:posOffset>
            </wp:positionV>
            <wp:extent cx="111760" cy="372745"/>
            <wp:effectExtent l="0" t="0" r="2540" b="825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 cy="372745"/>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97" w:lineRule="exact"/>
      </w:pPr>
    </w:p>
    <w:p w:rsidR="009D577A" w:rsidRDefault="009D577A" w:rsidP="009D577A">
      <w:pPr>
        <w:spacing w:line="0" w:lineRule="atLeast"/>
        <w:rPr>
          <w:b/>
        </w:rPr>
      </w:pPr>
    </w:p>
    <w:p w:rsidR="009D577A" w:rsidRDefault="009D577A" w:rsidP="009D577A">
      <w:pPr>
        <w:spacing w:line="0" w:lineRule="atLeast"/>
        <w:rPr>
          <w:b/>
        </w:rPr>
      </w:pPr>
    </w:p>
    <w:p w:rsidR="009D577A" w:rsidRDefault="009D577A" w:rsidP="009D577A">
      <w:pPr>
        <w:spacing w:line="0" w:lineRule="atLeast"/>
        <w:rPr>
          <w:b/>
        </w:rPr>
      </w:pPr>
      <w:r>
        <w:rPr>
          <w:b/>
        </w:rPr>
        <w:t>MATERIAŁY</w:t>
      </w:r>
    </w:p>
    <w:p w:rsidR="009D577A" w:rsidRDefault="009D577A" w:rsidP="009D577A">
      <w:pPr>
        <w:spacing w:line="120" w:lineRule="exact"/>
      </w:pPr>
    </w:p>
    <w:p w:rsidR="009D577A" w:rsidRDefault="009D577A" w:rsidP="009D577A">
      <w:pPr>
        <w:spacing w:line="0" w:lineRule="atLeast"/>
        <w:rPr>
          <w:b/>
        </w:rPr>
      </w:pPr>
      <w:r>
        <w:rPr>
          <w:b/>
        </w:rPr>
        <w:t>Kruszywa</w:t>
      </w:r>
    </w:p>
    <w:p w:rsidR="009D577A" w:rsidRDefault="009D577A" w:rsidP="009D577A">
      <w:pPr>
        <w:spacing w:line="116" w:lineRule="exact"/>
      </w:pPr>
    </w:p>
    <w:p w:rsidR="009D577A" w:rsidRDefault="009D577A" w:rsidP="009D577A">
      <w:pPr>
        <w:spacing w:line="0" w:lineRule="atLeast"/>
      </w:pPr>
      <w:r>
        <w:t>Wymagania dotyczące kruszyw</w:t>
      </w:r>
    </w:p>
    <w:p w:rsidR="009D577A" w:rsidRDefault="009D577A" w:rsidP="009D577A">
      <w:pPr>
        <w:spacing w:line="224" w:lineRule="exact"/>
      </w:pPr>
    </w:p>
    <w:p w:rsidR="009D577A" w:rsidRDefault="009D577A" w:rsidP="009D577A">
      <w:pPr>
        <w:spacing w:line="264" w:lineRule="auto"/>
        <w:ind w:right="20"/>
      </w:pPr>
      <w:r>
        <w:t>Do podwójnego powierzchniowego utrwalenia należy stosować grysy bazaltowe o frakcjach: od 2 mm do 5 mm; od 5 mm do 11 mm;</w:t>
      </w:r>
    </w:p>
    <w:p w:rsidR="009D577A" w:rsidRDefault="009D577A" w:rsidP="009D577A">
      <w:pPr>
        <w:spacing w:line="221" w:lineRule="exact"/>
      </w:pPr>
    </w:p>
    <w:p w:rsidR="009D577A" w:rsidRDefault="009D577A" w:rsidP="009D577A">
      <w:pPr>
        <w:spacing w:line="180" w:lineRule="exact"/>
      </w:pPr>
    </w:p>
    <w:p w:rsidR="009D577A" w:rsidRDefault="009D577A" w:rsidP="009D577A">
      <w:pPr>
        <w:spacing w:line="264" w:lineRule="auto"/>
        <w:ind w:right="20"/>
        <w:jc w:val="both"/>
      </w:pPr>
      <w:r>
        <w:t>Do wykonania podwójnego powierzchniowego utrwalenia nie dopuszcza się kruszywa pochodzącego ze skał wapiennych.</w:t>
      </w:r>
    </w:p>
    <w:p w:rsidR="009D577A" w:rsidRDefault="009D577A" w:rsidP="009D577A">
      <w:pPr>
        <w:spacing w:line="180" w:lineRule="exact"/>
      </w:pPr>
    </w:p>
    <w:p w:rsidR="009D577A" w:rsidRDefault="009D577A" w:rsidP="009D577A">
      <w:pPr>
        <w:spacing w:line="180" w:lineRule="exact"/>
      </w:pPr>
    </w:p>
    <w:p w:rsidR="009D577A" w:rsidRDefault="009D577A" w:rsidP="009D577A">
      <w:pPr>
        <w:spacing w:line="180" w:lineRule="exact"/>
      </w:pPr>
    </w:p>
    <w:p w:rsidR="009D577A" w:rsidRDefault="009D577A" w:rsidP="009D577A">
      <w:pPr>
        <w:spacing w:line="0" w:lineRule="atLeast"/>
        <w:rPr>
          <w:b/>
        </w:rPr>
      </w:pPr>
      <w:r>
        <w:rPr>
          <w:b/>
        </w:rPr>
        <w:t>Lepiszcza</w:t>
      </w:r>
    </w:p>
    <w:p w:rsidR="009D577A" w:rsidRDefault="009D577A" w:rsidP="009D577A">
      <w:pPr>
        <w:spacing w:line="118" w:lineRule="exact"/>
      </w:pPr>
    </w:p>
    <w:p w:rsidR="009D577A" w:rsidRDefault="009D577A" w:rsidP="009D577A">
      <w:pPr>
        <w:spacing w:line="0" w:lineRule="atLeast"/>
      </w:pPr>
      <w:r>
        <w:t>Wymagania dla lepiszczy</w:t>
      </w:r>
    </w:p>
    <w:p w:rsidR="009D577A" w:rsidRDefault="009D577A" w:rsidP="009D577A">
      <w:pPr>
        <w:spacing w:line="246" w:lineRule="exact"/>
      </w:pPr>
    </w:p>
    <w:p w:rsidR="009D577A" w:rsidRDefault="009D577A" w:rsidP="009D577A">
      <w:pPr>
        <w:spacing w:line="268" w:lineRule="auto"/>
        <w:ind w:right="20"/>
        <w:jc w:val="both"/>
      </w:pPr>
      <w:r>
        <w:t>Niniejsza SST uwzględnia jako lepiszcze do powierzchniowego utrwalenia, tylko drogowe emulsje modyfikowane rodzaju C69BP3PU, spełniające wymagania określone normą PN-EN 13808:2010 Asfalty i lepiszcza asfaltowe – Zasady klasyfikacji kationowych emulsji asfaltowych.</w:t>
      </w:r>
    </w:p>
    <w:p w:rsidR="009D577A" w:rsidRDefault="009D577A" w:rsidP="009D577A">
      <w:pPr>
        <w:spacing w:line="268" w:lineRule="auto"/>
        <w:ind w:right="20"/>
        <w:jc w:val="both"/>
      </w:pPr>
    </w:p>
    <w:p w:rsidR="009D577A" w:rsidRDefault="009D577A" w:rsidP="009D577A">
      <w:pPr>
        <w:spacing w:line="0" w:lineRule="atLeast"/>
        <w:rPr>
          <w:b/>
        </w:rPr>
      </w:pPr>
      <w:r>
        <w:rPr>
          <w:b/>
        </w:rPr>
        <w:t>SPRZĘT</w:t>
      </w:r>
    </w:p>
    <w:p w:rsidR="009D577A" w:rsidRDefault="009D577A" w:rsidP="009D577A">
      <w:pPr>
        <w:spacing w:line="120" w:lineRule="exact"/>
      </w:pPr>
    </w:p>
    <w:p w:rsidR="009D577A" w:rsidRDefault="009D577A" w:rsidP="009D577A">
      <w:pPr>
        <w:spacing w:line="0" w:lineRule="atLeast"/>
        <w:rPr>
          <w:b/>
        </w:rPr>
      </w:pPr>
      <w:r>
        <w:rPr>
          <w:b/>
        </w:rPr>
        <w:t>Rodzaje sprzętu do wykonania powierzchniowego utrwalenia</w:t>
      </w:r>
    </w:p>
    <w:p w:rsidR="009D577A" w:rsidRDefault="009D577A" w:rsidP="009D577A">
      <w:pPr>
        <w:spacing w:line="129" w:lineRule="exact"/>
      </w:pPr>
    </w:p>
    <w:p w:rsidR="009D577A" w:rsidRDefault="009D577A" w:rsidP="009D577A">
      <w:pPr>
        <w:spacing w:line="264" w:lineRule="auto"/>
        <w:ind w:right="20"/>
        <w:jc w:val="both"/>
      </w:pPr>
      <w:r>
        <w:lastRenderedPageBreak/>
        <w:t>Wykonawca przystępujący do wykonania powierzchniowego utrwalenia powinien wykazać się możliwością korzystania z następującego sprzętu:</w:t>
      </w:r>
    </w:p>
    <w:p w:rsidR="009D577A" w:rsidRDefault="009D577A" w:rsidP="009D577A">
      <w:pPr>
        <w:spacing w:line="212" w:lineRule="exact"/>
      </w:pPr>
    </w:p>
    <w:p w:rsidR="009D577A" w:rsidRDefault="009D577A" w:rsidP="009D577A">
      <w:pPr>
        <w:spacing w:line="0" w:lineRule="atLeast"/>
        <w:ind w:left="280" w:right="20" w:hanging="282"/>
        <w:jc w:val="both"/>
      </w:pPr>
      <w:r>
        <w:rPr>
          <w:noProof/>
        </w:rPr>
        <w:drawing>
          <wp:inline distT="0" distB="0" distL="0" distR="0" wp14:anchorId="23A6F33E" wp14:editId="56CE6225">
            <wp:extent cx="142875" cy="1524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szczotek mechanicznych - do oczyszczania nawierzchni i usuwania niezwiązanych ziaren po wykonaniu powierzchniowego utrwalenia,</w:t>
      </w:r>
    </w:p>
    <w:p w:rsidR="009D577A" w:rsidRDefault="009D577A" w:rsidP="009D577A">
      <w:pPr>
        <w:spacing w:line="20" w:lineRule="exact"/>
      </w:pPr>
      <w:r>
        <w:rPr>
          <w:rFonts w:ascii="Calibri" w:eastAsia="Calibri" w:hAnsi="Calibri"/>
          <w:noProof/>
        </w:rPr>
        <w:drawing>
          <wp:anchor distT="0" distB="0" distL="114300" distR="114300" simplePos="0" relativeHeight="251662336" behindDoc="1" locked="0" layoutInCell="1" allowOverlap="1" wp14:anchorId="4698105D" wp14:editId="52B8A157">
            <wp:simplePos x="0" y="0"/>
            <wp:positionH relativeFrom="column">
              <wp:posOffset>-1905</wp:posOffset>
            </wp:positionH>
            <wp:positionV relativeFrom="paragraph">
              <wp:posOffset>2540</wp:posOffset>
            </wp:positionV>
            <wp:extent cx="111760" cy="124460"/>
            <wp:effectExtent l="0" t="0" r="2540" b="889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6" w:lineRule="exact"/>
      </w:pPr>
    </w:p>
    <w:p w:rsidR="009D577A" w:rsidRDefault="009D577A" w:rsidP="009D577A">
      <w:pPr>
        <w:spacing w:line="268" w:lineRule="auto"/>
        <w:ind w:left="280" w:right="3480"/>
      </w:pPr>
      <w:r>
        <w:t>skrapiarek lepiszcza - do rozłożenia lepiszcza na nawierzchni, rozsypywarek kruszywa - do rozłożenia kruszywa na nawierzchni, walców drogowych - do przywałowania rozłożonego kruszywa.</w:t>
      </w:r>
    </w:p>
    <w:p w:rsidR="009D577A" w:rsidRDefault="009D577A" w:rsidP="009D577A">
      <w:pPr>
        <w:spacing w:line="20" w:lineRule="exact"/>
      </w:pPr>
      <w:r>
        <w:rPr>
          <w:rFonts w:ascii="Calibri" w:eastAsia="Calibri" w:hAnsi="Calibri"/>
          <w:noProof/>
        </w:rPr>
        <w:drawing>
          <wp:anchor distT="0" distB="0" distL="114300" distR="114300" simplePos="0" relativeHeight="251663360" behindDoc="1" locked="0" layoutInCell="1" allowOverlap="1" wp14:anchorId="1012737B" wp14:editId="2EE4E63D">
            <wp:simplePos x="0" y="0"/>
            <wp:positionH relativeFrom="column">
              <wp:posOffset>-1905</wp:posOffset>
            </wp:positionH>
            <wp:positionV relativeFrom="paragraph">
              <wp:posOffset>-324485</wp:posOffset>
            </wp:positionV>
            <wp:extent cx="111760" cy="248920"/>
            <wp:effectExtent l="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760" cy="24892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77" w:lineRule="exact"/>
      </w:pPr>
    </w:p>
    <w:p w:rsidR="009D577A" w:rsidRDefault="009D577A" w:rsidP="009D577A">
      <w:pPr>
        <w:spacing w:line="0" w:lineRule="atLeast"/>
        <w:rPr>
          <w:b/>
        </w:rPr>
      </w:pPr>
      <w:r>
        <w:rPr>
          <w:b/>
        </w:rPr>
        <w:t>TRANSPORT</w:t>
      </w:r>
    </w:p>
    <w:p w:rsidR="009D577A" w:rsidRDefault="009D577A" w:rsidP="009D577A">
      <w:pPr>
        <w:spacing w:line="120" w:lineRule="exact"/>
      </w:pPr>
    </w:p>
    <w:p w:rsidR="009D577A" w:rsidRDefault="009D577A" w:rsidP="009D577A">
      <w:pPr>
        <w:spacing w:line="0" w:lineRule="atLeast"/>
        <w:rPr>
          <w:b/>
        </w:rPr>
      </w:pPr>
      <w:r>
        <w:rPr>
          <w:b/>
        </w:rPr>
        <w:t>Transport grysu</w:t>
      </w:r>
    </w:p>
    <w:p w:rsidR="009D577A" w:rsidRDefault="009D577A" w:rsidP="009D577A">
      <w:pPr>
        <w:spacing w:line="129" w:lineRule="exact"/>
      </w:pPr>
    </w:p>
    <w:p w:rsidR="009D577A" w:rsidRDefault="009D577A" w:rsidP="009D577A">
      <w:pPr>
        <w:spacing w:line="264" w:lineRule="auto"/>
        <w:ind w:right="20"/>
        <w:jc w:val="both"/>
      </w:pPr>
      <w:r>
        <w:t>Grys można przewozić dowolnymi środkami transportu, w warunkach zabezpieczających je przed zanieczyszczeniem, zmieszaniem z innymi materiałami (asortymentami) i nadmiernym zawilgoceniem.</w:t>
      </w:r>
    </w:p>
    <w:p w:rsidR="009D577A" w:rsidRDefault="009D577A" w:rsidP="009D577A">
      <w:pPr>
        <w:spacing w:line="215" w:lineRule="exact"/>
      </w:pPr>
    </w:p>
    <w:p w:rsidR="009D577A" w:rsidRDefault="009D577A" w:rsidP="009D577A">
      <w:pPr>
        <w:spacing w:line="0" w:lineRule="atLeast"/>
        <w:rPr>
          <w:b/>
        </w:rPr>
      </w:pPr>
      <w:r>
        <w:rPr>
          <w:b/>
        </w:rPr>
        <w:t>Transport lepiszczy</w:t>
      </w:r>
    </w:p>
    <w:p w:rsidR="009D577A" w:rsidRDefault="009D577A" w:rsidP="009D577A">
      <w:pPr>
        <w:spacing w:line="129" w:lineRule="exact"/>
      </w:pPr>
    </w:p>
    <w:p w:rsidR="009D577A" w:rsidRDefault="009D577A" w:rsidP="009D577A">
      <w:pPr>
        <w:spacing w:line="0" w:lineRule="atLeast"/>
        <w:ind w:right="20"/>
        <w:jc w:val="both"/>
      </w:pPr>
      <w:r>
        <w:t>Cysterny samochodowe używane do przewozu emulsji powinny być podzielone przegrodami na komory o pojemności nie większej niż 3 m</w:t>
      </w:r>
      <w:r>
        <w:rPr>
          <w:vertAlign w:val="superscript"/>
        </w:rPr>
        <w:t>3</w:t>
      </w:r>
      <w:r>
        <w:t>, a każda przegroda powinna mieć wykroje przy dnie,                  aby możliwy był przepływ emulsji między komorami.</w:t>
      </w:r>
    </w:p>
    <w:p w:rsidR="009D577A" w:rsidRDefault="009D577A" w:rsidP="009D577A">
      <w:pPr>
        <w:spacing w:line="0" w:lineRule="atLeast"/>
      </w:pPr>
    </w:p>
    <w:p w:rsidR="009D577A" w:rsidRDefault="009D577A" w:rsidP="009D577A">
      <w:pPr>
        <w:spacing w:line="156" w:lineRule="exact"/>
      </w:pPr>
    </w:p>
    <w:p w:rsidR="009D577A" w:rsidRDefault="009D577A" w:rsidP="009D577A">
      <w:pPr>
        <w:spacing w:line="0" w:lineRule="atLeast"/>
        <w:rPr>
          <w:b/>
        </w:rPr>
      </w:pPr>
      <w:r>
        <w:rPr>
          <w:b/>
        </w:rPr>
        <w:t>WYKONANIE ROBÓT</w:t>
      </w:r>
    </w:p>
    <w:p w:rsidR="009D577A" w:rsidRDefault="009D577A" w:rsidP="009D577A">
      <w:pPr>
        <w:spacing w:line="120" w:lineRule="exact"/>
      </w:pPr>
    </w:p>
    <w:p w:rsidR="009D577A" w:rsidRDefault="009D577A" w:rsidP="009D577A">
      <w:pPr>
        <w:spacing w:line="0" w:lineRule="atLeast"/>
        <w:rPr>
          <w:b/>
        </w:rPr>
      </w:pPr>
      <w:r>
        <w:rPr>
          <w:b/>
        </w:rPr>
        <w:t>Założenia ogólne.</w:t>
      </w:r>
    </w:p>
    <w:p w:rsidR="009D577A" w:rsidRDefault="009D577A" w:rsidP="009D577A">
      <w:pPr>
        <w:spacing w:line="126" w:lineRule="exact"/>
      </w:pPr>
    </w:p>
    <w:p w:rsidR="009D577A" w:rsidRDefault="009D577A" w:rsidP="009D577A">
      <w:pPr>
        <w:spacing w:line="268" w:lineRule="auto"/>
        <w:ind w:right="20"/>
        <w:jc w:val="both"/>
      </w:pPr>
      <w:r>
        <w:t>Powierzchniowe utrwalenie nawierzchni jest zabiegiem utrzymaniowym, który pozwala na uszczelnienie istniejącej nawierzchni, zapewnia dobre właściwości przeciwpoślizgowe warstwy ścieralnej, natomiast nie wpływa na poprawę jej nośności i równości.</w:t>
      </w:r>
    </w:p>
    <w:p w:rsidR="009D577A" w:rsidRDefault="009D577A" w:rsidP="009D577A">
      <w:pPr>
        <w:spacing w:line="215" w:lineRule="exact"/>
      </w:pPr>
    </w:p>
    <w:p w:rsidR="009D577A" w:rsidRDefault="009D577A" w:rsidP="009D577A">
      <w:pPr>
        <w:spacing w:line="268" w:lineRule="auto"/>
        <w:ind w:right="20"/>
        <w:jc w:val="both"/>
      </w:pPr>
      <w:r>
        <w:t>Nawierzchnia, na której ma być wykonane powierzchniowe utrwalenie, powinna być wyremontowana, posiadać właściwy profil podłużny i poprzeczny oraz powierzchnię charakteryzującą się dużą jednorodnością pod względem twardości i tekstury.</w:t>
      </w:r>
    </w:p>
    <w:p w:rsidR="009D577A" w:rsidRDefault="009D577A" w:rsidP="009D577A">
      <w:pPr>
        <w:spacing w:line="206" w:lineRule="exact"/>
      </w:pPr>
    </w:p>
    <w:p w:rsidR="009D577A" w:rsidRDefault="009D577A" w:rsidP="009D577A">
      <w:pPr>
        <w:spacing w:line="0" w:lineRule="atLeast"/>
        <w:rPr>
          <w:b/>
        </w:rPr>
      </w:pPr>
      <w:r>
        <w:rPr>
          <w:b/>
        </w:rPr>
        <w:t>Warunki przystąpienia do robót.</w:t>
      </w:r>
    </w:p>
    <w:p w:rsidR="009D577A" w:rsidRDefault="009D577A" w:rsidP="009D577A">
      <w:pPr>
        <w:spacing w:line="101" w:lineRule="exact"/>
      </w:pPr>
    </w:p>
    <w:p w:rsidR="009D577A" w:rsidRDefault="009D577A" w:rsidP="009D577A">
      <w:pPr>
        <w:spacing w:line="235" w:lineRule="auto"/>
        <w:jc w:val="both"/>
      </w:pPr>
      <w:r>
        <w:t>Powierzchniowe utrwalenie można wykonywać w okresie, gdy temperatura otoczenia nie jest niższa od +10</w:t>
      </w:r>
      <w:r>
        <w:rPr>
          <w:vertAlign w:val="superscript"/>
        </w:rPr>
        <w:t>o</w:t>
      </w:r>
      <w:r>
        <w:t>C przy stosowaniu asfaltowej emulsji kationowej i nie niższa niż +15</w:t>
      </w:r>
      <w:r>
        <w:rPr>
          <w:vertAlign w:val="superscript"/>
        </w:rPr>
        <w:t>o</w:t>
      </w:r>
      <w:r>
        <w:t>C przy stosowaniu innych lepiszczy.</w:t>
      </w:r>
    </w:p>
    <w:p w:rsidR="009D577A" w:rsidRDefault="009D577A" w:rsidP="009D577A">
      <w:pPr>
        <w:spacing w:line="162" w:lineRule="exact"/>
      </w:pPr>
    </w:p>
    <w:p w:rsidR="009D577A" w:rsidRDefault="009D577A" w:rsidP="009D577A">
      <w:pPr>
        <w:spacing w:line="235" w:lineRule="auto"/>
        <w:jc w:val="both"/>
      </w:pPr>
      <w:r>
        <w:t>Temperatura utrwalanej nawierzchni powinna być nie niższa niż +5</w:t>
      </w:r>
      <w:r>
        <w:rPr>
          <w:vertAlign w:val="superscript"/>
        </w:rPr>
        <w:t>o</w:t>
      </w:r>
      <w:r>
        <w:t>C przy emulsji asfaltowej i +10</w:t>
      </w:r>
      <w:r>
        <w:rPr>
          <w:vertAlign w:val="superscript"/>
        </w:rPr>
        <w:t>o</w:t>
      </w:r>
      <w:r>
        <w:t>C przy innych lepiszczach bezwodnych.</w:t>
      </w:r>
    </w:p>
    <w:p w:rsidR="009D577A" w:rsidRDefault="009D577A" w:rsidP="009D577A">
      <w:pPr>
        <w:spacing w:line="236" w:lineRule="exact"/>
      </w:pPr>
    </w:p>
    <w:p w:rsidR="009D577A" w:rsidRDefault="009D577A" w:rsidP="009D577A">
      <w:pPr>
        <w:spacing w:line="0" w:lineRule="atLeast"/>
      </w:pPr>
      <w:r>
        <w:t>Nie dopuszcza się przystąpienia do robót podczas opadów atmosferycznych.</w:t>
      </w:r>
    </w:p>
    <w:p w:rsidR="009D577A" w:rsidRDefault="009D577A" w:rsidP="009D577A">
      <w:pPr>
        <w:spacing w:line="180" w:lineRule="exact"/>
      </w:pPr>
    </w:p>
    <w:p w:rsidR="009D577A" w:rsidRDefault="009D577A" w:rsidP="009D577A">
      <w:pPr>
        <w:spacing w:line="212" w:lineRule="exact"/>
      </w:pPr>
      <w:bookmarkStart w:id="9" w:name="page4"/>
      <w:bookmarkEnd w:id="9"/>
    </w:p>
    <w:p w:rsidR="009D577A" w:rsidRDefault="009D577A" w:rsidP="009D577A">
      <w:pPr>
        <w:spacing w:line="0" w:lineRule="atLeast"/>
        <w:jc w:val="both"/>
        <w:rPr>
          <w:b/>
        </w:rPr>
      </w:pPr>
      <w:bookmarkStart w:id="10" w:name="page5"/>
      <w:bookmarkEnd w:id="10"/>
      <w:r>
        <w:rPr>
          <w:b/>
        </w:rPr>
        <w:t>Odcinek próbny</w:t>
      </w:r>
    </w:p>
    <w:p w:rsidR="009D577A" w:rsidRDefault="009D577A" w:rsidP="009D577A">
      <w:pPr>
        <w:spacing w:line="129" w:lineRule="exact"/>
        <w:jc w:val="both"/>
      </w:pPr>
    </w:p>
    <w:p w:rsidR="009D577A" w:rsidRDefault="009D577A" w:rsidP="009D577A">
      <w:pPr>
        <w:spacing w:line="264" w:lineRule="auto"/>
        <w:ind w:right="20"/>
        <w:jc w:val="both"/>
      </w:pPr>
      <w:r>
        <w:t>Przed przystąpieniem do robót, w terminie uzgodnionym z Zamawiającym, Wykonawca powinien wykonać odcinek próbny w celu:</w:t>
      </w:r>
    </w:p>
    <w:p w:rsidR="009D577A" w:rsidRDefault="009D577A" w:rsidP="009D577A">
      <w:pPr>
        <w:spacing w:line="214" w:lineRule="exact"/>
        <w:jc w:val="both"/>
      </w:pPr>
    </w:p>
    <w:p w:rsidR="009D577A" w:rsidRDefault="009D577A" w:rsidP="009D577A">
      <w:pPr>
        <w:spacing w:line="0" w:lineRule="atLeast"/>
        <w:ind w:left="280" w:right="20" w:hanging="282"/>
        <w:jc w:val="both"/>
      </w:pPr>
      <w:r>
        <w:rPr>
          <w:noProof/>
        </w:rPr>
        <w:drawing>
          <wp:inline distT="0" distB="0" distL="0" distR="0" wp14:anchorId="1E61809D" wp14:editId="1D8FC155">
            <wp:extent cx="142875" cy="1524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stwierdzenia, czy sprzęt przewidziany do wykonywania robót spełnia wymagania określone                         w niniejszej SST,</w:t>
      </w:r>
    </w:p>
    <w:p w:rsidR="009D577A" w:rsidRDefault="009D577A" w:rsidP="009D577A">
      <w:pPr>
        <w:spacing w:line="230" w:lineRule="exact"/>
        <w:jc w:val="both"/>
      </w:pPr>
    </w:p>
    <w:p w:rsidR="009D577A" w:rsidRDefault="009D577A" w:rsidP="009D577A">
      <w:pPr>
        <w:spacing w:line="0" w:lineRule="atLeast"/>
        <w:ind w:left="280" w:right="20" w:hanging="282"/>
        <w:jc w:val="both"/>
      </w:pPr>
      <w:r>
        <w:rPr>
          <w:noProof/>
        </w:rPr>
        <w:drawing>
          <wp:inline distT="0" distB="0" distL="0" distR="0" wp14:anchorId="2EF8997F" wp14:editId="122558C8">
            <wp:extent cx="142875" cy="152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sprawdzenia, czy dozowana ilość lepiszcza i kruszywa są zgodne z parametrami jakie zamierza się utrzymywać podczas robót.</w:t>
      </w:r>
    </w:p>
    <w:p w:rsidR="009D577A" w:rsidRDefault="009D577A" w:rsidP="009D577A">
      <w:pPr>
        <w:spacing w:line="238" w:lineRule="exact"/>
        <w:jc w:val="both"/>
      </w:pPr>
    </w:p>
    <w:p w:rsidR="009D577A" w:rsidRDefault="009D577A" w:rsidP="009D577A">
      <w:pPr>
        <w:spacing w:line="264" w:lineRule="auto"/>
        <w:ind w:right="20"/>
        <w:jc w:val="both"/>
      </w:pPr>
      <w:r>
        <w:t>Do takiej próby Wykonawca powinien użyć materiałów oraz sprzętu takich, jakie będą stosowane do wykonania robót.</w:t>
      </w:r>
    </w:p>
    <w:p w:rsidR="009D577A" w:rsidRDefault="009D577A" w:rsidP="009D577A">
      <w:pPr>
        <w:spacing w:line="224" w:lineRule="exact"/>
        <w:jc w:val="both"/>
      </w:pPr>
    </w:p>
    <w:p w:rsidR="009D577A" w:rsidRDefault="009D577A" w:rsidP="009D577A">
      <w:pPr>
        <w:spacing w:line="264" w:lineRule="auto"/>
        <w:ind w:right="20"/>
        <w:jc w:val="both"/>
      </w:pPr>
      <w:r>
        <w:t>Odcinek próbny powinien być zlokalizowany w miejscu wskazanym przez Inżyniera. Wykonawca może przystąpić do wykonywania powierzchniowego utrwalenia nawierzchni po zaakceptowaniu odcinka próbnego.</w:t>
      </w:r>
    </w:p>
    <w:p w:rsidR="009D577A" w:rsidRDefault="009D577A" w:rsidP="009D577A">
      <w:pPr>
        <w:spacing w:line="215" w:lineRule="exact"/>
        <w:jc w:val="both"/>
      </w:pPr>
    </w:p>
    <w:p w:rsidR="009D577A" w:rsidRDefault="009D577A" w:rsidP="009D577A">
      <w:pPr>
        <w:spacing w:line="0" w:lineRule="atLeast"/>
        <w:jc w:val="both"/>
        <w:rPr>
          <w:b/>
        </w:rPr>
      </w:pPr>
      <w:r>
        <w:rPr>
          <w:b/>
        </w:rPr>
        <w:t>Oczyszczenie istniejącej nawierzchni</w:t>
      </w:r>
    </w:p>
    <w:p w:rsidR="009D577A" w:rsidRDefault="009D577A" w:rsidP="009D577A">
      <w:pPr>
        <w:spacing w:line="118" w:lineRule="exact"/>
        <w:jc w:val="both"/>
      </w:pPr>
    </w:p>
    <w:p w:rsidR="009D577A" w:rsidRDefault="009D577A" w:rsidP="009D577A">
      <w:pPr>
        <w:spacing w:line="0" w:lineRule="atLeast"/>
        <w:jc w:val="both"/>
      </w:pPr>
      <w:r>
        <w:t>Przed przystąpieniem do rozkładania lepiszcza, nawierzchnia powinna być dokładnie oczyszczona za pomocą</w:t>
      </w:r>
    </w:p>
    <w:p w:rsidR="009D577A" w:rsidRDefault="009D577A" w:rsidP="009D577A">
      <w:pPr>
        <w:spacing w:line="45" w:lineRule="exact"/>
        <w:jc w:val="both"/>
      </w:pPr>
    </w:p>
    <w:p w:rsidR="009D577A" w:rsidRDefault="009D577A" w:rsidP="009D577A">
      <w:pPr>
        <w:spacing w:line="268" w:lineRule="auto"/>
        <w:ind w:right="20"/>
        <w:jc w:val="both"/>
      </w:pPr>
      <w:r>
        <w:lastRenderedPageBreak/>
        <w:t>sprzętu mechanicznego. W szczególnych przypadkach (bardzo duże zanieczyszczenie) oczyszczenie nawierzchni można wykonać przez spłukanie wodą (z odpowiednim wyprzedzeniem dla wyschnięcia nawierzchni - ważne przy stosowaniu lepiszczy na gorąco).</w:t>
      </w:r>
    </w:p>
    <w:p w:rsidR="009D577A" w:rsidRDefault="009D577A" w:rsidP="009D577A">
      <w:pPr>
        <w:spacing w:line="212" w:lineRule="exact"/>
        <w:jc w:val="both"/>
      </w:pPr>
    </w:p>
    <w:p w:rsidR="009D577A" w:rsidRDefault="009D577A" w:rsidP="009D577A">
      <w:pPr>
        <w:spacing w:line="0" w:lineRule="atLeast"/>
        <w:jc w:val="both"/>
        <w:rPr>
          <w:b/>
        </w:rPr>
      </w:pPr>
      <w:r>
        <w:rPr>
          <w:b/>
        </w:rPr>
        <w:t>Oznakowanie robót</w:t>
      </w:r>
    </w:p>
    <w:p w:rsidR="009D577A" w:rsidRDefault="009D577A" w:rsidP="009D577A">
      <w:pPr>
        <w:spacing w:line="126" w:lineRule="exact"/>
        <w:jc w:val="both"/>
      </w:pPr>
    </w:p>
    <w:p w:rsidR="009D577A" w:rsidRDefault="009D577A" w:rsidP="009D577A">
      <w:pPr>
        <w:spacing w:line="268" w:lineRule="auto"/>
        <w:ind w:right="20"/>
        <w:jc w:val="both"/>
      </w:pPr>
      <w:r>
        <w:t>Znaki powinny być odblaskowe, czyste i w razie potrzeby czyszczone, odnawiane lub wymieniane na nowe. Ruch drogowy odbywający się po wstępnie zagęszczonym powierzchniowym utrwaleniu sprzyja utwierdzeniu grysu pod warunkiem, że prędkość ruchu będzie ograniczona do 30 km/h.</w:t>
      </w:r>
    </w:p>
    <w:p w:rsidR="009D577A" w:rsidRDefault="009D577A" w:rsidP="009D577A">
      <w:pPr>
        <w:spacing w:line="215" w:lineRule="exact"/>
        <w:jc w:val="both"/>
      </w:pPr>
    </w:p>
    <w:p w:rsidR="009D577A" w:rsidRDefault="009D577A" w:rsidP="009D577A">
      <w:pPr>
        <w:spacing w:line="264" w:lineRule="auto"/>
        <w:ind w:right="20"/>
        <w:jc w:val="both"/>
      </w:pPr>
      <w:r>
        <w:t>W okresie pierwszych 48 godzin, a przy mniej sprzyjających warunkach atmosferycznych, w okresie od 3 do 4 dób od chwili wykonania powierzchniowego utrwalenia, Wykonawca spowoduje ograniczenie prędkości ruchu do 30 km/h.</w:t>
      </w:r>
    </w:p>
    <w:p w:rsidR="009D577A" w:rsidRDefault="009D577A" w:rsidP="009D577A">
      <w:pPr>
        <w:spacing w:line="236" w:lineRule="exact"/>
        <w:jc w:val="both"/>
      </w:pPr>
    </w:p>
    <w:p w:rsidR="009D577A" w:rsidRDefault="009D577A" w:rsidP="009D577A">
      <w:pPr>
        <w:spacing w:line="0" w:lineRule="atLeast"/>
        <w:ind w:left="40"/>
        <w:jc w:val="both"/>
        <w:rPr>
          <w:b/>
        </w:rPr>
      </w:pPr>
      <w:r>
        <w:rPr>
          <w:b/>
        </w:rPr>
        <w:t>Rozkładanie lepiszcza</w:t>
      </w:r>
    </w:p>
    <w:p w:rsidR="009D577A" w:rsidRDefault="009D577A" w:rsidP="009D577A">
      <w:pPr>
        <w:rPr>
          <w:b/>
        </w:rPr>
        <w:sectPr w:rsidR="009D577A">
          <w:pgSz w:w="11900" w:h="16838"/>
          <w:pgMar w:top="1412" w:right="1406" w:bottom="419" w:left="1420" w:header="0" w:footer="0" w:gutter="0"/>
          <w:cols w:space="708"/>
        </w:sectPr>
      </w:pPr>
    </w:p>
    <w:p w:rsidR="009D577A" w:rsidRDefault="009D577A" w:rsidP="009D577A">
      <w:pPr>
        <w:spacing w:line="129" w:lineRule="exact"/>
        <w:jc w:val="both"/>
      </w:pPr>
    </w:p>
    <w:p w:rsidR="009D577A" w:rsidRDefault="009D577A" w:rsidP="009D577A">
      <w:pPr>
        <w:spacing w:line="0" w:lineRule="atLeast"/>
        <w:jc w:val="both"/>
      </w:pPr>
      <w:r>
        <w:t>Rozkładana emulsja asfaltowa modyfikowana powinna posiadać następującą temperaturę:</w:t>
      </w:r>
    </w:p>
    <w:p w:rsidR="009D577A" w:rsidRDefault="009D577A" w:rsidP="009D577A">
      <w:pPr>
        <w:spacing w:line="101" w:lineRule="exact"/>
        <w:jc w:val="both"/>
      </w:pPr>
      <w:r>
        <w:br w:type="column"/>
      </w:r>
    </w:p>
    <w:p w:rsidR="009D577A" w:rsidRDefault="009D577A" w:rsidP="009D577A">
      <w:pPr>
        <w:spacing w:line="0" w:lineRule="atLeast"/>
        <w:jc w:val="both"/>
      </w:pPr>
      <w:r>
        <w:t>- od 60 do 75̊ C,</w:t>
      </w:r>
    </w:p>
    <w:p w:rsidR="009D577A" w:rsidRDefault="009D577A" w:rsidP="009D577A">
      <w:pPr>
        <w:sectPr w:rsidR="009D577A">
          <w:type w:val="continuous"/>
          <w:pgSz w:w="11900" w:h="16838"/>
          <w:pgMar w:top="1412" w:right="1406" w:bottom="419" w:left="1420" w:header="0" w:footer="0" w:gutter="0"/>
          <w:cols w:num="2" w:space="708" w:equalWidth="0">
            <w:col w:w="5960" w:space="400"/>
            <w:col w:w="2720"/>
          </w:cols>
        </w:sectPr>
      </w:pPr>
    </w:p>
    <w:p w:rsidR="009D577A" w:rsidRDefault="009D577A" w:rsidP="009D577A">
      <w:pPr>
        <w:spacing w:line="248" w:lineRule="exact"/>
        <w:jc w:val="both"/>
      </w:pPr>
    </w:p>
    <w:p w:rsidR="009D577A" w:rsidRDefault="009D577A" w:rsidP="009D577A">
      <w:pPr>
        <w:spacing w:line="268" w:lineRule="auto"/>
        <w:ind w:right="20"/>
        <w:jc w:val="both"/>
      </w:pPr>
      <w:r>
        <w:t>Jeżeli powierzchniowe utrwalenie jest wykonane na połowie jezdni, to złącze środkowe przy drugiej warstwie powinno być przesunięte od 15 do 30 cm, przy czym zalecane jest wykonanie powierzchniowego utrwalenia na całej szerokości jezdni w tym samym dniu.</w:t>
      </w:r>
    </w:p>
    <w:p w:rsidR="009D577A" w:rsidRDefault="009D577A" w:rsidP="009D577A">
      <w:pPr>
        <w:spacing w:line="220" w:lineRule="exact"/>
        <w:jc w:val="both"/>
      </w:pPr>
    </w:p>
    <w:p w:rsidR="009D577A" w:rsidRDefault="009D577A" w:rsidP="009D577A">
      <w:pPr>
        <w:spacing w:line="264" w:lineRule="auto"/>
        <w:ind w:right="20"/>
        <w:jc w:val="both"/>
      </w:pPr>
      <w:r>
        <w:t>Przy rozpoczynaniu skrapiania nawierzchni należy pamiętać, że właściwą jednorodność i ilość lepiszcza uzyskuje się dopiero po upływie krótkiej chwili od momentu otwarcia jego wypływu.</w:t>
      </w:r>
    </w:p>
    <w:p w:rsidR="009D577A" w:rsidRDefault="009D577A" w:rsidP="009D577A">
      <w:pPr>
        <w:spacing w:line="213" w:lineRule="exact"/>
        <w:jc w:val="both"/>
      </w:pPr>
    </w:p>
    <w:p w:rsidR="009D577A" w:rsidRDefault="009D577A" w:rsidP="009D577A">
      <w:pPr>
        <w:spacing w:line="0" w:lineRule="atLeast"/>
        <w:jc w:val="both"/>
        <w:rPr>
          <w:b/>
        </w:rPr>
      </w:pPr>
      <w:r>
        <w:rPr>
          <w:b/>
        </w:rPr>
        <w:t>Rozkładanie kruszywa</w:t>
      </w:r>
    </w:p>
    <w:p w:rsidR="009D577A" w:rsidRDefault="009D577A" w:rsidP="009D577A">
      <w:pPr>
        <w:spacing w:line="129" w:lineRule="exact"/>
        <w:jc w:val="both"/>
      </w:pPr>
    </w:p>
    <w:p w:rsidR="009D577A" w:rsidRDefault="009D577A" w:rsidP="009D577A">
      <w:pPr>
        <w:spacing w:line="268" w:lineRule="auto"/>
        <w:ind w:right="20"/>
        <w:jc w:val="both"/>
      </w:pPr>
      <w:r>
        <w:t>Kruszywo powinno być rozkładane równomierną warstwą na świeżo rozłożonej warstwie lepiszcza, za pomocą rozsypywarki kruszywa spełniającej wymagania określone SST. Odległość pomiędzy skrapiarką rozkładającą lepiszcze, a poruszającą się za nią rozsypywarką kruszywa nie powinna                   być większa niż 40 m.</w:t>
      </w:r>
    </w:p>
    <w:p w:rsidR="009D577A" w:rsidRDefault="009D577A" w:rsidP="009D577A">
      <w:pPr>
        <w:spacing w:line="206" w:lineRule="exact"/>
        <w:jc w:val="both"/>
      </w:pPr>
    </w:p>
    <w:p w:rsidR="009D577A" w:rsidRDefault="009D577A" w:rsidP="009D577A">
      <w:pPr>
        <w:spacing w:line="0" w:lineRule="atLeast"/>
        <w:jc w:val="both"/>
        <w:rPr>
          <w:b/>
        </w:rPr>
      </w:pPr>
      <w:r>
        <w:rPr>
          <w:b/>
        </w:rPr>
        <w:t>Wałowanie</w:t>
      </w:r>
    </w:p>
    <w:p w:rsidR="009D577A" w:rsidRDefault="009D577A" w:rsidP="009D577A">
      <w:pPr>
        <w:spacing w:line="129" w:lineRule="exact"/>
        <w:jc w:val="both"/>
      </w:pPr>
    </w:p>
    <w:p w:rsidR="009D577A" w:rsidRDefault="009D577A" w:rsidP="009D577A">
      <w:pPr>
        <w:spacing w:line="268" w:lineRule="auto"/>
        <w:ind w:right="20"/>
        <w:jc w:val="both"/>
      </w:pPr>
      <w:r>
        <w:t>Bezpośrednio po rozłożeniu kruszywa, ale nie później niż po 5 minutach należy przystąpić do jego wałowania. Do wałowania powierzchniowych utrwaleń najbardziej przydatne są walce ogumione (walce statyczne gładkie nie są zalecane, gdyż mogą powodować miażdżenie kruszywa).</w:t>
      </w:r>
    </w:p>
    <w:p w:rsidR="009D577A" w:rsidRDefault="009D577A" w:rsidP="009D577A">
      <w:pPr>
        <w:spacing w:line="209" w:lineRule="exact"/>
      </w:pPr>
    </w:p>
    <w:p w:rsidR="009D577A" w:rsidRDefault="009D577A" w:rsidP="009D577A">
      <w:pPr>
        <w:spacing w:line="0" w:lineRule="atLeast"/>
        <w:jc w:val="both"/>
      </w:pPr>
      <w:r>
        <w:t>Dla uzyskania właściwego przywałowania można przyjąć co najmniej 5-krotne przejście walca ogumionego</w:t>
      </w:r>
    </w:p>
    <w:p w:rsidR="009D577A" w:rsidRDefault="009D577A" w:rsidP="009D577A">
      <w:pPr>
        <w:spacing w:line="45" w:lineRule="exact"/>
        <w:jc w:val="both"/>
      </w:pPr>
    </w:p>
    <w:p w:rsidR="009D577A" w:rsidRDefault="009D577A" w:rsidP="009D577A">
      <w:pPr>
        <w:spacing w:line="264" w:lineRule="auto"/>
        <w:ind w:right="20"/>
        <w:jc w:val="both"/>
      </w:pPr>
      <w:r>
        <w:t>w tym samym miejscu przy stosunkowo dużej prędkości od 8 do 10 km/h. Przy wykonywaniu podwójnego powierzchniowego utrwalenia, pierwszą warstwę kruszywa wałuje się tylko wstępnie (jedno przejście walca).</w:t>
      </w:r>
    </w:p>
    <w:p w:rsidR="009D577A" w:rsidRDefault="009D577A" w:rsidP="009D577A">
      <w:pPr>
        <w:spacing w:line="0" w:lineRule="atLeast"/>
        <w:rPr>
          <w:rFonts w:eastAsia="Calibri"/>
          <w:b/>
        </w:rPr>
      </w:pPr>
      <w:r>
        <w:rPr>
          <w:b/>
        </w:rPr>
        <w:t>Oddanie nawierzchni do ruchu</w:t>
      </w:r>
    </w:p>
    <w:p w:rsidR="009D577A" w:rsidRDefault="009D577A" w:rsidP="009D577A">
      <w:pPr>
        <w:spacing w:line="129" w:lineRule="exact"/>
        <w:rPr>
          <w:rFonts w:cs="Arial"/>
        </w:rPr>
      </w:pPr>
    </w:p>
    <w:p w:rsidR="009D577A" w:rsidRDefault="009D577A" w:rsidP="009D577A">
      <w:pPr>
        <w:spacing w:line="271" w:lineRule="auto"/>
        <w:ind w:right="20"/>
        <w:jc w:val="both"/>
      </w:pPr>
      <w:r>
        <w:t>Na świeżo wykonanym odcinku powierzchniowego utrwalenia szybkość ruchu należy ograniczyć                   do 30 km/h. Długość okresu w którym nawierzchnia powinna być chroniona zależy od istniejących warunków. Może to być kilka godzin - jeżeli pogoda jest sucha i gorąca, albo jeden lub kilka dni                    w przypadku pogody wilgotnej lub chłodnej.</w:t>
      </w:r>
    </w:p>
    <w:p w:rsidR="009D577A" w:rsidRDefault="009D577A" w:rsidP="009D577A">
      <w:pPr>
        <w:spacing w:line="215" w:lineRule="exact"/>
      </w:pPr>
    </w:p>
    <w:p w:rsidR="009D577A" w:rsidRDefault="009D577A" w:rsidP="009D577A">
      <w:pPr>
        <w:spacing w:line="271" w:lineRule="auto"/>
        <w:ind w:right="20"/>
        <w:jc w:val="both"/>
      </w:pPr>
      <w:r>
        <w:t>Na ogół dobre związanie grysami uzyskuje się w czasie od 24 do 48 godzin. Świeżo wykonane powierzchniowe utrwalenie może być oddane do ruchu niekontrolowanego nie wcześniej,                                  aż wszystkie niezwiązane ziarna zostaną usunięte z nawierzchni szczotkami mechanicznymi lub specjalnymi urządzeniami do podciśnieniowego ich zbierania.</w:t>
      </w:r>
    </w:p>
    <w:p w:rsidR="009D577A" w:rsidRDefault="009D577A" w:rsidP="009D577A">
      <w:pPr>
        <w:spacing w:line="127" w:lineRule="exact"/>
      </w:pPr>
    </w:p>
    <w:p w:rsidR="009D577A" w:rsidRDefault="009D577A" w:rsidP="009D577A">
      <w:pPr>
        <w:spacing w:line="0" w:lineRule="atLeast"/>
        <w:rPr>
          <w:b/>
        </w:rPr>
      </w:pPr>
      <w:r>
        <w:rPr>
          <w:b/>
        </w:rPr>
        <w:t>KONTROLA JAKOŚCI ROBÓT</w:t>
      </w:r>
    </w:p>
    <w:p w:rsidR="009D577A" w:rsidRDefault="009D577A" w:rsidP="009D577A">
      <w:pPr>
        <w:spacing w:line="120" w:lineRule="exact"/>
      </w:pPr>
    </w:p>
    <w:p w:rsidR="009D577A" w:rsidRDefault="009D577A" w:rsidP="009D577A">
      <w:pPr>
        <w:spacing w:line="0" w:lineRule="atLeast"/>
        <w:rPr>
          <w:b/>
        </w:rPr>
      </w:pPr>
      <w:r>
        <w:rPr>
          <w:b/>
        </w:rPr>
        <w:t>Badania przed przystąpieniem do robót</w:t>
      </w:r>
    </w:p>
    <w:p w:rsidR="009D577A" w:rsidRDefault="009D577A" w:rsidP="009D577A">
      <w:pPr>
        <w:spacing w:line="129" w:lineRule="exact"/>
      </w:pPr>
    </w:p>
    <w:p w:rsidR="009D577A" w:rsidRDefault="009D577A" w:rsidP="009D577A">
      <w:pPr>
        <w:spacing w:line="264" w:lineRule="auto"/>
        <w:ind w:right="20"/>
        <w:jc w:val="both"/>
      </w:pPr>
      <w:r>
        <w:t>Przed przystąpieniem do robót Wykonawca powinien przedłożyć atesty lub też świadectwa dopuszczenia do stosowania w budownictwie albo też deklaracje zgodności Zamawiającemu.</w:t>
      </w:r>
    </w:p>
    <w:p w:rsidR="009D577A" w:rsidRDefault="009D577A" w:rsidP="009D577A">
      <w:pPr>
        <w:spacing w:line="216" w:lineRule="exact"/>
      </w:pPr>
    </w:p>
    <w:p w:rsidR="009D577A" w:rsidRDefault="009D577A" w:rsidP="009D577A">
      <w:pPr>
        <w:spacing w:line="0" w:lineRule="atLeast"/>
        <w:rPr>
          <w:b/>
        </w:rPr>
      </w:pPr>
      <w:r>
        <w:rPr>
          <w:b/>
        </w:rPr>
        <w:t>Badania w czasie robót</w:t>
      </w:r>
    </w:p>
    <w:p w:rsidR="009D577A" w:rsidRDefault="009D577A" w:rsidP="009D577A">
      <w:pPr>
        <w:spacing w:line="116" w:lineRule="exact"/>
      </w:pPr>
    </w:p>
    <w:p w:rsidR="009D577A" w:rsidRDefault="009D577A" w:rsidP="009D577A">
      <w:pPr>
        <w:spacing w:line="0" w:lineRule="atLeast"/>
      </w:pPr>
      <w:r>
        <w:t>Sprawdzanie stanu czystości nawierzchni</w:t>
      </w:r>
    </w:p>
    <w:p w:rsidR="009D577A" w:rsidRDefault="009D577A" w:rsidP="009D577A">
      <w:pPr>
        <w:spacing w:line="107" w:lineRule="exact"/>
      </w:pPr>
    </w:p>
    <w:p w:rsidR="009D577A" w:rsidRDefault="009D577A" w:rsidP="009D577A">
      <w:pPr>
        <w:spacing w:line="264" w:lineRule="auto"/>
        <w:ind w:right="20"/>
        <w:jc w:val="both"/>
      </w:pPr>
      <w:r>
        <w:t>W trakcie prowadzonych robót Wykonawca powinien sprawdzać stan powierzchni nawierzchni,                   na której ma być wykonane powierzchniowe utrwalenie, jej czystości.</w:t>
      </w:r>
    </w:p>
    <w:p w:rsidR="009D577A" w:rsidRDefault="009D577A" w:rsidP="009D577A">
      <w:pPr>
        <w:spacing w:line="144" w:lineRule="exact"/>
      </w:pPr>
    </w:p>
    <w:p w:rsidR="009D577A" w:rsidRDefault="009D577A" w:rsidP="009D577A">
      <w:pPr>
        <w:tabs>
          <w:tab w:val="left" w:pos="9072"/>
        </w:tabs>
        <w:spacing w:line="288" w:lineRule="auto"/>
        <w:ind w:right="2"/>
        <w:jc w:val="both"/>
        <w:rPr>
          <w:b/>
        </w:rPr>
      </w:pPr>
      <w:r>
        <w:rPr>
          <w:b/>
        </w:rPr>
        <w:t xml:space="preserve">Badania dotyczące cech geometrycznych wykonanego powierzchniowego utrwaleni </w:t>
      </w:r>
    </w:p>
    <w:p w:rsidR="009D577A" w:rsidRDefault="009D577A" w:rsidP="009D577A">
      <w:pPr>
        <w:tabs>
          <w:tab w:val="left" w:pos="9072"/>
        </w:tabs>
        <w:spacing w:line="288" w:lineRule="auto"/>
        <w:ind w:right="1320"/>
        <w:jc w:val="both"/>
        <w:rPr>
          <w:b/>
        </w:rPr>
      </w:pPr>
      <w:r>
        <w:rPr>
          <w:b/>
        </w:rPr>
        <w:t xml:space="preserve">utrwalenia </w:t>
      </w:r>
    </w:p>
    <w:p w:rsidR="009D577A" w:rsidRDefault="009D577A" w:rsidP="009D577A">
      <w:pPr>
        <w:spacing w:line="288" w:lineRule="auto"/>
        <w:ind w:right="1320" w:firstLine="50"/>
        <w:rPr>
          <w:b/>
        </w:rPr>
      </w:pPr>
    </w:p>
    <w:p w:rsidR="009D577A" w:rsidRDefault="009D577A" w:rsidP="009D577A">
      <w:pPr>
        <w:spacing w:line="288" w:lineRule="auto"/>
        <w:ind w:right="1320"/>
      </w:pPr>
      <w:r>
        <w:t>Szerokość nawierzchni</w:t>
      </w:r>
    </w:p>
    <w:p w:rsidR="009D577A" w:rsidRDefault="009D577A" w:rsidP="009D577A">
      <w:pPr>
        <w:spacing w:line="58" w:lineRule="exact"/>
      </w:pPr>
    </w:p>
    <w:p w:rsidR="009D577A" w:rsidRDefault="009D577A" w:rsidP="009D577A">
      <w:pPr>
        <w:spacing w:line="288" w:lineRule="auto"/>
        <w:ind w:right="20"/>
        <w:jc w:val="both"/>
      </w:pPr>
      <w:r>
        <w:rPr>
          <w:rFonts w:ascii="Calibri" w:eastAsia="Calibri" w:hAnsi="Calibri"/>
          <w:noProof/>
        </w:rPr>
        <w:drawing>
          <wp:anchor distT="0" distB="0" distL="114300" distR="114300" simplePos="0" relativeHeight="251664384" behindDoc="1" locked="0" layoutInCell="1" allowOverlap="1" wp14:anchorId="3DCBBA9C" wp14:editId="4BC2D73A">
            <wp:simplePos x="0" y="0"/>
            <wp:positionH relativeFrom="column">
              <wp:posOffset>1599565</wp:posOffset>
            </wp:positionH>
            <wp:positionV relativeFrom="paragraph">
              <wp:posOffset>403860</wp:posOffset>
            </wp:positionV>
            <wp:extent cx="111760" cy="124460"/>
            <wp:effectExtent l="0" t="0" r="2540" b="889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r>
        <w:t>Po zakończeniu robót, tj. po okresie pielęgnacji, Wykonawca w obecności Inżyniera dokonuje pomiaru szerokości powierzchniowego utrwalenia. Szerokość nie powinna się różnić od projektowanej więcej niż o  5 cm.</w:t>
      </w:r>
    </w:p>
    <w:p w:rsidR="009D577A" w:rsidRDefault="009D577A" w:rsidP="009D577A">
      <w:pPr>
        <w:spacing w:line="20" w:lineRule="exact"/>
      </w:pPr>
    </w:p>
    <w:p w:rsidR="009D577A" w:rsidRDefault="009D577A" w:rsidP="009D577A">
      <w:pPr>
        <w:spacing w:line="286" w:lineRule="exact"/>
      </w:pPr>
    </w:p>
    <w:p w:rsidR="009D577A" w:rsidRDefault="009D577A" w:rsidP="009D577A">
      <w:pPr>
        <w:spacing w:line="0" w:lineRule="atLeast"/>
      </w:pPr>
      <w:r>
        <w:t>Ocena wyglądu zewnętrznego powierzchniowego utrwalenia</w:t>
      </w:r>
    </w:p>
    <w:p w:rsidR="009D577A" w:rsidRDefault="009D577A" w:rsidP="009D577A">
      <w:pPr>
        <w:spacing w:line="105" w:lineRule="exact"/>
      </w:pPr>
    </w:p>
    <w:p w:rsidR="009D577A" w:rsidRDefault="009D577A" w:rsidP="009D577A">
      <w:pPr>
        <w:spacing w:line="268" w:lineRule="auto"/>
        <w:ind w:right="20"/>
        <w:jc w:val="both"/>
      </w:pPr>
      <w:r>
        <w:t>Powierzchniowe utrwalenie powinno się charakteryzować jednorodnym wyglądem zewnętrznym. Powierzchnia jezdni powinna być równomiernie pokryta ziarnami kruszywa dobrze osadzonymi                     w lepiszczu, tworzącymi wyraźną grubą makrostrukturę. Dopuszcza się zloty kruszywa rzędu 5%.</w:t>
      </w:r>
    </w:p>
    <w:p w:rsidR="009D577A" w:rsidRDefault="009D577A" w:rsidP="009D577A">
      <w:pPr>
        <w:spacing w:line="0" w:lineRule="atLeast"/>
        <w:rPr>
          <w:b/>
        </w:rPr>
      </w:pPr>
      <w:r>
        <w:rPr>
          <w:b/>
        </w:rPr>
        <w:t>OBMIAR ROBÓT</w:t>
      </w:r>
    </w:p>
    <w:p w:rsidR="009D577A" w:rsidRDefault="009D577A" w:rsidP="009D577A">
      <w:pPr>
        <w:spacing w:line="118" w:lineRule="exact"/>
      </w:pPr>
    </w:p>
    <w:p w:rsidR="009D577A" w:rsidRDefault="009D577A" w:rsidP="009D577A">
      <w:pPr>
        <w:spacing w:line="0" w:lineRule="atLeast"/>
        <w:rPr>
          <w:b/>
        </w:rPr>
      </w:pPr>
      <w:r>
        <w:rPr>
          <w:b/>
        </w:rPr>
        <w:t>Jednostka obmiarowa</w:t>
      </w:r>
    </w:p>
    <w:p w:rsidR="009D577A" w:rsidRDefault="009D577A" w:rsidP="009D577A">
      <w:pPr>
        <w:spacing w:line="101" w:lineRule="exact"/>
      </w:pPr>
    </w:p>
    <w:p w:rsidR="009D577A" w:rsidRDefault="009D577A" w:rsidP="009D577A">
      <w:pPr>
        <w:spacing w:line="0" w:lineRule="atLeast"/>
        <w:jc w:val="both"/>
      </w:pPr>
      <w:r>
        <w:t>Jednostką obmiarową jest m</w:t>
      </w:r>
      <w:r>
        <w:rPr>
          <w:vertAlign w:val="superscript"/>
        </w:rPr>
        <w:t>2</w:t>
      </w:r>
      <w:r>
        <w:t xml:space="preserve"> (metr kwadratowy) wykonanego podwójnego powierzchniowego utrwalenia.</w:t>
      </w:r>
    </w:p>
    <w:p w:rsidR="009D577A" w:rsidRDefault="009D577A" w:rsidP="009D577A">
      <w:pPr>
        <w:spacing w:line="0" w:lineRule="atLeast"/>
        <w:rPr>
          <w:b/>
        </w:rPr>
      </w:pPr>
      <w:r>
        <w:rPr>
          <w:b/>
        </w:rPr>
        <w:lastRenderedPageBreak/>
        <w:t>ODBIÓR ROBÓT</w:t>
      </w:r>
    </w:p>
    <w:p w:rsidR="009D577A" w:rsidRDefault="009D577A" w:rsidP="009D577A">
      <w:pPr>
        <w:spacing w:line="129" w:lineRule="exact"/>
      </w:pPr>
    </w:p>
    <w:p w:rsidR="009D577A" w:rsidRDefault="009D577A" w:rsidP="009D577A">
      <w:pPr>
        <w:spacing w:line="264" w:lineRule="auto"/>
        <w:ind w:right="20"/>
        <w:jc w:val="both"/>
      </w:pPr>
      <w:r>
        <w:t>Roboty uznaje się za wykonane zgodnie z SST i wymaganiami Zamawiającego, jeżeli wszystkie pomiary dały wyniki pozytywne.</w:t>
      </w:r>
    </w:p>
    <w:p w:rsidR="009D577A" w:rsidRDefault="009D577A" w:rsidP="009D577A">
      <w:pPr>
        <w:spacing w:line="0" w:lineRule="atLeast"/>
        <w:rPr>
          <w:b/>
        </w:rPr>
      </w:pPr>
      <w:r>
        <w:rPr>
          <w:b/>
        </w:rPr>
        <w:t>PODSTAWA PŁATNOŚCI</w:t>
      </w:r>
    </w:p>
    <w:p w:rsidR="009D577A" w:rsidRDefault="009D577A" w:rsidP="009D577A">
      <w:pPr>
        <w:spacing w:line="120" w:lineRule="exact"/>
      </w:pPr>
    </w:p>
    <w:p w:rsidR="009D577A" w:rsidRDefault="009D577A" w:rsidP="009D577A">
      <w:pPr>
        <w:spacing w:line="0" w:lineRule="atLeast"/>
        <w:ind w:left="40"/>
        <w:rPr>
          <w:b/>
        </w:rPr>
      </w:pPr>
      <w:r>
        <w:rPr>
          <w:b/>
        </w:rPr>
        <w:t>Cena jednostki obmiarowej</w:t>
      </w:r>
    </w:p>
    <w:p w:rsidR="009D577A" w:rsidRDefault="009D577A" w:rsidP="009D577A">
      <w:pPr>
        <w:spacing w:line="101" w:lineRule="exact"/>
      </w:pPr>
    </w:p>
    <w:p w:rsidR="009D577A" w:rsidRDefault="009D577A" w:rsidP="009D577A">
      <w:pPr>
        <w:spacing w:line="235" w:lineRule="auto"/>
        <w:ind w:right="20"/>
        <w:jc w:val="both"/>
      </w:pPr>
      <w:r>
        <w:t>Cena wykonania 1 m</w:t>
      </w:r>
      <w:r>
        <w:rPr>
          <w:vertAlign w:val="superscript"/>
        </w:rPr>
        <w:t>2</w:t>
      </w:r>
      <w:r>
        <w:t xml:space="preserve"> (jednego metra kwadratowego) podwójnego powierzchniowego utrwalenia nawierzchni obejmuje:</w:t>
      </w:r>
    </w:p>
    <w:p w:rsidR="009D577A" w:rsidRDefault="009D577A" w:rsidP="009D577A">
      <w:pPr>
        <w:spacing w:line="20" w:lineRule="exact"/>
      </w:pPr>
      <w:r>
        <w:rPr>
          <w:rFonts w:ascii="Calibri" w:eastAsia="Calibri" w:hAnsi="Calibri"/>
          <w:noProof/>
        </w:rPr>
        <w:drawing>
          <wp:anchor distT="0" distB="0" distL="114300" distR="114300" simplePos="0" relativeHeight="251665408" behindDoc="1" locked="0" layoutInCell="1" allowOverlap="1" wp14:anchorId="0CC79CC6" wp14:editId="60D5FD18">
            <wp:simplePos x="0" y="0"/>
            <wp:positionH relativeFrom="column">
              <wp:posOffset>-1905</wp:posOffset>
            </wp:positionH>
            <wp:positionV relativeFrom="paragraph">
              <wp:posOffset>149225</wp:posOffset>
            </wp:positionV>
            <wp:extent cx="111760" cy="124460"/>
            <wp:effectExtent l="0" t="0" r="2540" b="889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226" w:lineRule="exact"/>
      </w:pPr>
    </w:p>
    <w:p w:rsidR="009D577A" w:rsidRDefault="009D577A" w:rsidP="009D577A">
      <w:pPr>
        <w:spacing w:line="0" w:lineRule="atLeast"/>
        <w:ind w:left="280"/>
      </w:pPr>
      <w:r>
        <w:t>prace pomiarowe i roboty przygotowawcze,</w:t>
      </w:r>
    </w:p>
    <w:p w:rsidR="009D577A" w:rsidRDefault="009D577A" w:rsidP="009D577A">
      <w:pPr>
        <w:spacing w:line="20" w:lineRule="exact"/>
      </w:pPr>
      <w:r>
        <w:rPr>
          <w:rFonts w:ascii="Calibri" w:eastAsia="Calibri" w:hAnsi="Calibri"/>
          <w:noProof/>
        </w:rPr>
        <w:drawing>
          <wp:anchor distT="0" distB="0" distL="114300" distR="114300" simplePos="0" relativeHeight="251666432" behindDoc="1" locked="0" layoutInCell="1" allowOverlap="1" wp14:anchorId="0C5B5F28" wp14:editId="285E486A">
            <wp:simplePos x="0" y="0"/>
            <wp:positionH relativeFrom="column">
              <wp:posOffset>-1905</wp:posOffset>
            </wp:positionH>
            <wp:positionV relativeFrom="paragraph">
              <wp:posOffset>2540</wp:posOffset>
            </wp:positionV>
            <wp:extent cx="111760" cy="124460"/>
            <wp:effectExtent l="0" t="0" r="2540" b="889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firstLine="280"/>
      </w:pPr>
      <w:r>
        <w:t>oznakowanie robót,</w:t>
      </w:r>
    </w:p>
    <w:p w:rsidR="009D577A" w:rsidRDefault="009D577A" w:rsidP="009D577A">
      <w:pPr>
        <w:spacing w:line="20" w:lineRule="exact"/>
      </w:pPr>
      <w:r>
        <w:rPr>
          <w:rFonts w:ascii="Calibri" w:eastAsia="Calibri" w:hAnsi="Calibri"/>
          <w:noProof/>
        </w:rPr>
        <w:drawing>
          <wp:anchor distT="0" distB="0" distL="114300" distR="114300" simplePos="0" relativeHeight="251667456" behindDoc="1" locked="0" layoutInCell="1" allowOverlap="1" wp14:anchorId="440CDDE7" wp14:editId="3CA9C720">
            <wp:simplePos x="0" y="0"/>
            <wp:positionH relativeFrom="column">
              <wp:posOffset>-1905</wp:posOffset>
            </wp:positionH>
            <wp:positionV relativeFrom="paragraph">
              <wp:posOffset>2540</wp:posOffset>
            </wp:positionV>
            <wp:extent cx="111760" cy="124460"/>
            <wp:effectExtent l="0" t="0" r="2540" b="889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0"/>
      </w:pPr>
      <w:r>
        <w:t>transport i składowanie grysu,</w:t>
      </w:r>
    </w:p>
    <w:p w:rsidR="009D577A" w:rsidRDefault="009D577A" w:rsidP="009D577A">
      <w:pPr>
        <w:spacing w:line="20" w:lineRule="exact"/>
      </w:pPr>
      <w:r>
        <w:rPr>
          <w:rFonts w:ascii="Calibri" w:eastAsia="Calibri" w:hAnsi="Calibri"/>
          <w:noProof/>
        </w:rPr>
        <w:drawing>
          <wp:anchor distT="0" distB="0" distL="114300" distR="114300" simplePos="0" relativeHeight="251668480" behindDoc="1" locked="0" layoutInCell="1" allowOverlap="1" wp14:anchorId="5848F928" wp14:editId="028B47E8">
            <wp:simplePos x="0" y="0"/>
            <wp:positionH relativeFrom="column">
              <wp:posOffset>-1905</wp:posOffset>
            </wp:positionH>
            <wp:positionV relativeFrom="paragraph">
              <wp:posOffset>2540</wp:posOffset>
            </wp:positionV>
            <wp:extent cx="111760" cy="124460"/>
            <wp:effectExtent l="0" t="0" r="2540" b="889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0"/>
      </w:pPr>
      <w:r>
        <w:t>transport i składowanie lepiszczy,</w:t>
      </w:r>
    </w:p>
    <w:p w:rsidR="009D577A" w:rsidRDefault="009D577A" w:rsidP="009D577A">
      <w:pPr>
        <w:spacing w:line="20" w:lineRule="exact"/>
      </w:pPr>
    </w:p>
    <w:p w:rsidR="009D577A" w:rsidRDefault="009D577A" w:rsidP="009D577A">
      <w:pPr>
        <w:spacing w:line="0" w:lineRule="atLeast"/>
      </w:pPr>
      <w:r>
        <w:t>-   dostawę i pracę sprzętu do robót,</w:t>
      </w:r>
    </w:p>
    <w:p w:rsidR="009D577A" w:rsidRDefault="009D577A" w:rsidP="009D577A">
      <w:pPr>
        <w:spacing w:line="12" w:lineRule="exact"/>
      </w:pPr>
    </w:p>
    <w:p w:rsidR="009D577A" w:rsidRDefault="009D577A" w:rsidP="009D577A">
      <w:pPr>
        <w:spacing w:line="0" w:lineRule="atLeast"/>
        <w:ind w:left="280"/>
      </w:pPr>
      <w:r>
        <w:t>przygotowanie powierzchni nawierzchni do wykonania podwójnego powierzchniowego utrwalenia                                 ( oczyszczenie ),</w:t>
      </w:r>
    </w:p>
    <w:p w:rsidR="009D577A" w:rsidRDefault="009D577A" w:rsidP="009D577A">
      <w:pPr>
        <w:spacing w:line="15" w:lineRule="exact"/>
      </w:pPr>
    </w:p>
    <w:p w:rsidR="009D577A" w:rsidRDefault="009D577A" w:rsidP="009D577A">
      <w:pPr>
        <w:spacing w:line="0" w:lineRule="atLeast"/>
      </w:pPr>
      <w:r>
        <w:t>-    prace przy ustaleniu ilości materiałów,</w:t>
      </w:r>
    </w:p>
    <w:p w:rsidR="009D577A" w:rsidRDefault="009D577A" w:rsidP="009D577A">
      <w:pPr>
        <w:spacing w:line="20" w:lineRule="exact"/>
      </w:pPr>
      <w:r>
        <w:rPr>
          <w:rFonts w:ascii="Calibri" w:eastAsia="Calibri" w:hAnsi="Calibri"/>
          <w:noProof/>
        </w:rPr>
        <w:drawing>
          <wp:anchor distT="0" distB="0" distL="114300" distR="114300" simplePos="0" relativeHeight="251669504" behindDoc="1" locked="0" layoutInCell="1" allowOverlap="1" wp14:anchorId="345230A0" wp14:editId="50203D72">
            <wp:simplePos x="0" y="0"/>
            <wp:positionH relativeFrom="column">
              <wp:posOffset>-1905</wp:posOffset>
            </wp:positionH>
            <wp:positionV relativeFrom="paragraph">
              <wp:posOffset>2540</wp:posOffset>
            </wp:positionV>
            <wp:extent cx="111760" cy="124460"/>
            <wp:effectExtent l="0" t="0" r="2540" b="889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0"/>
      </w:pPr>
      <w:r>
        <w:t>podwójne rozłożenie lepiszcza,</w:t>
      </w:r>
    </w:p>
    <w:p w:rsidR="009D577A" w:rsidRDefault="009D577A" w:rsidP="009D577A">
      <w:pPr>
        <w:spacing w:line="0" w:lineRule="atLeast"/>
      </w:pPr>
      <w:bookmarkStart w:id="11" w:name="page7"/>
      <w:bookmarkEnd w:id="11"/>
      <w:r>
        <w:t>-    podwójne rozłożenie kruszywa,</w:t>
      </w:r>
    </w:p>
    <w:p w:rsidR="009D577A" w:rsidRDefault="009D577A" w:rsidP="009D577A">
      <w:pPr>
        <w:spacing w:line="20" w:lineRule="exact"/>
      </w:pPr>
      <w:r>
        <w:rPr>
          <w:rFonts w:ascii="Calibri" w:eastAsia="Calibri" w:hAnsi="Calibri"/>
          <w:noProof/>
        </w:rPr>
        <w:drawing>
          <wp:anchor distT="0" distB="0" distL="114300" distR="114300" simplePos="0" relativeHeight="251670528" behindDoc="1" locked="0" layoutInCell="1" allowOverlap="1" wp14:anchorId="7FE22EA7" wp14:editId="2324C09E">
            <wp:simplePos x="0" y="0"/>
            <wp:positionH relativeFrom="column">
              <wp:posOffset>0</wp:posOffset>
            </wp:positionH>
            <wp:positionV relativeFrom="paragraph">
              <wp:posOffset>2540</wp:posOffset>
            </wp:positionV>
            <wp:extent cx="111760" cy="124460"/>
            <wp:effectExtent l="0" t="0" r="2540" b="889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4"/>
      </w:pPr>
      <w:r>
        <w:t>wałowanie,</w:t>
      </w:r>
    </w:p>
    <w:p w:rsidR="009D577A" w:rsidRDefault="009D577A" w:rsidP="009D577A">
      <w:pPr>
        <w:spacing w:line="20" w:lineRule="exact"/>
      </w:pPr>
      <w:r>
        <w:rPr>
          <w:rFonts w:ascii="Calibri" w:eastAsia="Calibri" w:hAnsi="Calibri"/>
          <w:noProof/>
        </w:rPr>
        <w:drawing>
          <wp:anchor distT="0" distB="0" distL="114300" distR="114300" simplePos="0" relativeHeight="251671552" behindDoc="1" locked="0" layoutInCell="1" allowOverlap="1" wp14:anchorId="53FE424B" wp14:editId="5C42095E">
            <wp:simplePos x="0" y="0"/>
            <wp:positionH relativeFrom="column">
              <wp:posOffset>0</wp:posOffset>
            </wp:positionH>
            <wp:positionV relativeFrom="paragraph">
              <wp:posOffset>2540</wp:posOffset>
            </wp:positionV>
            <wp:extent cx="111760" cy="124460"/>
            <wp:effectExtent l="0" t="0" r="2540"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4"/>
      </w:pPr>
      <w:r>
        <w:t>przeprowadzenie pomiarów wymaganych w specyfikacji technicznej.</w:t>
      </w:r>
    </w:p>
    <w:p w:rsidR="009D577A" w:rsidRDefault="009D577A" w:rsidP="009D577A">
      <w:pPr>
        <w:spacing w:line="200" w:lineRule="exact"/>
      </w:pPr>
    </w:p>
    <w:p w:rsidR="009D577A" w:rsidRDefault="009D577A" w:rsidP="009D577A">
      <w:pPr>
        <w:spacing w:line="276" w:lineRule="exact"/>
      </w:pPr>
    </w:p>
    <w:tbl>
      <w:tblPr>
        <w:tblW w:w="0" w:type="auto"/>
        <w:tblInd w:w="4" w:type="dxa"/>
        <w:tblLayout w:type="fixed"/>
        <w:tblCellMar>
          <w:left w:w="0" w:type="dxa"/>
          <w:right w:w="0" w:type="dxa"/>
        </w:tblCellMar>
        <w:tblLook w:val="04A0" w:firstRow="1" w:lastRow="0" w:firstColumn="1" w:lastColumn="0" w:noHBand="0" w:noVBand="1"/>
      </w:tblPr>
      <w:tblGrid>
        <w:gridCol w:w="240"/>
        <w:gridCol w:w="2166"/>
        <w:gridCol w:w="4800"/>
      </w:tblGrid>
      <w:tr w:rsidR="009D577A" w:rsidTr="00EE768E">
        <w:trPr>
          <w:trHeight w:val="230"/>
        </w:trPr>
        <w:tc>
          <w:tcPr>
            <w:tcW w:w="2406" w:type="dxa"/>
            <w:gridSpan w:val="2"/>
            <w:vAlign w:val="bottom"/>
            <w:hideMark/>
          </w:tcPr>
          <w:p w:rsidR="009D577A" w:rsidRDefault="009D577A" w:rsidP="00EE768E">
            <w:pPr>
              <w:spacing w:line="0" w:lineRule="atLeast"/>
              <w:rPr>
                <w:b/>
                <w:w w:val="99"/>
              </w:rPr>
            </w:pPr>
            <w:r>
              <w:rPr>
                <w:b/>
                <w:w w:val="99"/>
              </w:rPr>
              <w:t>PRZEPISYZWIĄZANE</w:t>
            </w:r>
          </w:p>
        </w:tc>
        <w:tc>
          <w:tcPr>
            <w:tcW w:w="4800" w:type="dxa"/>
            <w:vAlign w:val="bottom"/>
          </w:tcPr>
          <w:p w:rsidR="009D577A" w:rsidRDefault="009D577A" w:rsidP="00EE768E">
            <w:pPr>
              <w:spacing w:line="0" w:lineRule="atLeast"/>
            </w:pPr>
          </w:p>
        </w:tc>
      </w:tr>
      <w:tr w:rsidR="009D577A" w:rsidTr="00EE768E">
        <w:trPr>
          <w:trHeight w:val="348"/>
        </w:trPr>
        <w:tc>
          <w:tcPr>
            <w:tcW w:w="2406" w:type="dxa"/>
            <w:gridSpan w:val="2"/>
            <w:vAlign w:val="bottom"/>
            <w:hideMark/>
          </w:tcPr>
          <w:p w:rsidR="009D577A" w:rsidRDefault="009D577A" w:rsidP="00EE768E">
            <w:pPr>
              <w:spacing w:line="0" w:lineRule="atLeast"/>
              <w:ind w:left="40"/>
              <w:rPr>
                <w:b/>
              </w:rPr>
            </w:pPr>
            <w:r>
              <w:rPr>
                <w:b/>
              </w:rPr>
              <w:t>Normy</w:t>
            </w:r>
          </w:p>
        </w:tc>
        <w:tc>
          <w:tcPr>
            <w:tcW w:w="4800" w:type="dxa"/>
            <w:vAlign w:val="bottom"/>
          </w:tcPr>
          <w:p w:rsidR="009D577A" w:rsidRDefault="009D577A" w:rsidP="00EE768E">
            <w:pPr>
              <w:spacing w:line="0" w:lineRule="atLeast"/>
            </w:pPr>
          </w:p>
        </w:tc>
      </w:tr>
      <w:tr w:rsidR="009D577A" w:rsidTr="00EE768E">
        <w:trPr>
          <w:trHeight w:val="348"/>
        </w:trPr>
        <w:tc>
          <w:tcPr>
            <w:tcW w:w="240" w:type="dxa"/>
            <w:vAlign w:val="bottom"/>
            <w:hideMark/>
          </w:tcPr>
          <w:p w:rsidR="009D577A" w:rsidRDefault="009D577A" w:rsidP="00EE768E">
            <w:pPr>
              <w:spacing w:line="0" w:lineRule="atLeast"/>
            </w:pPr>
            <w:r>
              <w:t>1.</w:t>
            </w:r>
          </w:p>
        </w:tc>
        <w:tc>
          <w:tcPr>
            <w:tcW w:w="2166" w:type="dxa"/>
            <w:vAlign w:val="bottom"/>
            <w:hideMark/>
          </w:tcPr>
          <w:p w:rsidR="009D577A" w:rsidRDefault="009D577A" w:rsidP="00EE768E">
            <w:pPr>
              <w:spacing w:line="0" w:lineRule="atLeast"/>
              <w:ind w:left="120"/>
            </w:pPr>
            <w:r>
              <w:t>PN-B-11112</w:t>
            </w:r>
          </w:p>
        </w:tc>
        <w:tc>
          <w:tcPr>
            <w:tcW w:w="4800" w:type="dxa"/>
            <w:vAlign w:val="bottom"/>
          </w:tcPr>
          <w:p w:rsidR="009D577A" w:rsidRDefault="009D577A" w:rsidP="00EE768E">
            <w:pPr>
              <w:spacing w:line="0" w:lineRule="atLeast"/>
              <w:ind w:left="40"/>
            </w:pPr>
          </w:p>
          <w:p w:rsidR="009D577A" w:rsidRDefault="009D577A" w:rsidP="00EE768E">
            <w:pPr>
              <w:spacing w:line="0" w:lineRule="atLeast"/>
            </w:pPr>
          </w:p>
        </w:tc>
      </w:tr>
      <w:tr w:rsidR="009D577A" w:rsidTr="00EE768E">
        <w:trPr>
          <w:trHeight w:val="266"/>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Align w:val="bottom"/>
            <w:hideMark/>
          </w:tcPr>
          <w:p w:rsidR="009D577A" w:rsidRDefault="009D577A" w:rsidP="00EE768E">
            <w:pPr>
              <w:spacing w:line="0" w:lineRule="atLeast"/>
            </w:pPr>
            <w:r>
              <w:t>Kruszywa mineralne. Kruszywa łamane do nawierzchni drogowych</w:t>
            </w:r>
          </w:p>
        </w:tc>
      </w:tr>
      <w:tr w:rsidR="009D577A" w:rsidTr="00EE768E">
        <w:trPr>
          <w:trHeight w:val="528"/>
        </w:trPr>
        <w:tc>
          <w:tcPr>
            <w:tcW w:w="240" w:type="dxa"/>
            <w:vAlign w:val="bottom"/>
          </w:tcPr>
          <w:p w:rsidR="009D577A" w:rsidRDefault="009D577A" w:rsidP="00EE768E">
            <w:pPr>
              <w:spacing w:line="0" w:lineRule="atLeast"/>
            </w:pPr>
          </w:p>
        </w:tc>
        <w:tc>
          <w:tcPr>
            <w:tcW w:w="2166" w:type="dxa"/>
            <w:vMerge w:val="restart"/>
            <w:vAlign w:val="bottom"/>
            <w:hideMark/>
          </w:tcPr>
          <w:p w:rsidR="009D577A" w:rsidRDefault="009D577A" w:rsidP="00EE768E">
            <w:pPr>
              <w:spacing w:line="0" w:lineRule="atLeast"/>
              <w:ind w:left="120"/>
            </w:pPr>
            <w:r>
              <w:t>PN-EN 13043</w:t>
            </w:r>
          </w:p>
        </w:tc>
        <w:tc>
          <w:tcPr>
            <w:tcW w:w="4800" w:type="dxa"/>
            <w:vAlign w:val="bottom"/>
          </w:tcPr>
          <w:p w:rsidR="009D577A" w:rsidRDefault="009D577A" w:rsidP="00EE768E">
            <w:pPr>
              <w:spacing w:line="0" w:lineRule="atLeast"/>
              <w:ind w:left="40"/>
              <w:rPr>
                <w:w w:val="99"/>
              </w:rPr>
            </w:pPr>
          </w:p>
        </w:tc>
      </w:tr>
      <w:tr w:rsidR="009D577A" w:rsidTr="00EE768E">
        <w:trPr>
          <w:trHeight w:val="134"/>
        </w:trPr>
        <w:tc>
          <w:tcPr>
            <w:tcW w:w="240" w:type="dxa"/>
            <w:vAlign w:val="bottom"/>
          </w:tcPr>
          <w:p w:rsidR="009D577A" w:rsidRDefault="009D577A" w:rsidP="00EE768E">
            <w:pPr>
              <w:spacing w:line="0" w:lineRule="atLeast"/>
            </w:pPr>
          </w:p>
        </w:tc>
        <w:tc>
          <w:tcPr>
            <w:tcW w:w="2166" w:type="dxa"/>
            <w:vMerge/>
            <w:vAlign w:val="center"/>
            <w:hideMark/>
          </w:tcPr>
          <w:p w:rsidR="009D577A" w:rsidRDefault="009D577A" w:rsidP="00EE768E"/>
        </w:tc>
        <w:tc>
          <w:tcPr>
            <w:tcW w:w="4800" w:type="dxa"/>
            <w:vMerge w:val="restart"/>
            <w:vAlign w:val="bottom"/>
            <w:hideMark/>
          </w:tcPr>
          <w:p w:rsidR="009D577A" w:rsidRDefault="009D577A" w:rsidP="00EE768E">
            <w:pPr>
              <w:spacing w:line="0" w:lineRule="atLeast"/>
              <w:jc w:val="both"/>
            </w:pPr>
            <w:r>
              <w:t>Kruszywa do mieszanek bitumicznych i powierzchniowych utrwaleń stosowanych na drogach, lotniskach i innych powierzchniach</w:t>
            </w:r>
          </w:p>
        </w:tc>
      </w:tr>
      <w:tr w:rsidR="009D577A" w:rsidTr="00EE768E">
        <w:trPr>
          <w:trHeight w:val="130"/>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Merge/>
            <w:vAlign w:val="center"/>
            <w:hideMark/>
          </w:tcPr>
          <w:p w:rsidR="009D577A" w:rsidRDefault="009D577A" w:rsidP="00EE768E"/>
        </w:tc>
      </w:tr>
      <w:tr w:rsidR="009D577A" w:rsidTr="00EE768E">
        <w:trPr>
          <w:trHeight w:val="264"/>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Align w:val="bottom"/>
            <w:hideMark/>
          </w:tcPr>
          <w:p w:rsidR="009D577A" w:rsidRDefault="009D577A" w:rsidP="00EE768E">
            <w:pPr>
              <w:spacing w:line="0" w:lineRule="atLeast"/>
            </w:pPr>
            <w:r>
              <w:t>przeznaczonych do ruchu</w:t>
            </w:r>
          </w:p>
        </w:tc>
      </w:tr>
      <w:tr w:rsidR="009D577A" w:rsidTr="00EE768E">
        <w:trPr>
          <w:trHeight w:val="730"/>
        </w:trPr>
        <w:tc>
          <w:tcPr>
            <w:tcW w:w="240" w:type="dxa"/>
            <w:vAlign w:val="bottom"/>
            <w:hideMark/>
          </w:tcPr>
          <w:p w:rsidR="009D577A" w:rsidRDefault="009D577A" w:rsidP="00EE768E">
            <w:pPr>
              <w:spacing w:line="0" w:lineRule="atLeast"/>
            </w:pPr>
            <w:r>
              <w:t>2.</w:t>
            </w:r>
          </w:p>
        </w:tc>
        <w:tc>
          <w:tcPr>
            <w:tcW w:w="2166" w:type="dxa"/>
            <w:vAlign w:val="bottom"/>
            <w:hideMark/>
          </w:tcPr>
          <w:p w:rsidR="009D577A" w:rsidRDefault="009D577A" w:rsidP="00EE768E">
            <w:pPr>
              <w:spacing w:line="0" w:lineRule="atLeast"/>
              <w:ind w:left="120"/>
            </w:pPr>
            <w:r>
              <w:t>PN-C-04014</w:t>
            </w:r>
          </w:p>
        </w:tc>
        <w:tc>
          <w:tcPr>
            <w:tcW w:w="4800" w:type="dxa"/>
            <w:vAlign w:val="bottom"/>
            <w:hideMark/>
          </w:tcPr>
          <w:p w:rsidR="009D577A" w:rsidRDefault="009D577A" w:rsidP="00EE768E">
            <w:pPr>
              <w:spacing w:line="0" w:lineRule="atLeast"/>
              <w:ind w:left="40"/>
            </w:pPr>
            <w:r>
              <w:t>Przetwory naftowe. Oznaczanie lepkości względnej</w:t>
            </w:r>
          </w:p>
        </w:tc>
      </w:tr>
      <w:tr w:rsidR="009D577A" w:rsidTr="00EE768E">
        <w:trPr>
          <w:trHeight w:val="265"/>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Align w:val="bottom"/>
            <w:hideMark/>
          </w:tcPr>
          <w:p w:rsidR="009D577A" w:rsidRDefault="009D577A" w:rsidP="00EE768E">
            <w:pPr>
              <w:spacing w:line="0" w:lineRule="atLeast"/>
              <w:ind w:left="40"/>
            </w:pPr>
            <w:r>
              <w:t>lepkościomierzem Englera</w:t>
            </w:r>
          </w:p>
        </w:tc>
      </w:tr>
    </w:tbl>
    <w:p w:rsidR="009D577A" w:rsidRDefault="009D577A" w:rsidP="009D577A">
      <w:pPr>
        <w:spacing w:line="246" w:lineRule="exact"/>
        <w:rPr>
          <w:rFonts w:cs="Arial"/>
        </w:rPr>
      </w:pPr>
    </w:p>
    <w:p w:rsidR="009D577A" w:rsidRDefault="009D577A" w:rsidP="009D577A">
      <w:pPr>
        <w:numPr>
          <w:ilvl w:val="0"/>
          <w:numId w:val="21"/>
        </w:numPr>
        <w:tabs>
          <w:tab w:val="left" w:pos="360"/>
        </w:tabs>
        <w:spacing w:line="264" w:lineRule="auto"/>
        <w:ind w:left="2204" w:right="1800" w:hanging="2204"/>
      </w:pPr>
      <w:r>
        <w:t xml:space="preserve">BN-70/8931-08            Oznaczenie aktywnej przyczepności lepiszczy  </w:t>
      </w:r>
    </w:p>
    <w:p w:rsidR="009D577A" w:rsidRDefault="009D577A" w:rsidP="009D577A">
      <w:pPr>
        <w:tabs>
          <w:tab w:val="left" w:pos="360"/>
        </w:tabs>
        <w:spacing w:line="264" w:lineRule="auto"/>
        <w:ind w:left="2204" w:right="1800"/>
      </w:pPr>
      <w:r>
        <w:t xml:space="preserve">    bitumicznych do kruszyw</w:t>
      </w:r>
    </w:p>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087571" w:rsidRDefault="00087571" w:rsidP="009D577A"/>
    <w:p w:rsidR="00087571" w:rsidRDefault="00087571" w:rsidP="009D577A"/>
    <w:p w:rsidR="00087571" w:rsidRDefault="00087571" w:rsidP="009D577A"/>
    <w:p w:rsidR="00087571" w:rsidRDefault="00087571" w:rsidP="009D577A"/>
    <w:p w:rsidR="00087571" w:rsidRDefault="00087571" w:rsidP="009D577A"/>
    <w:p w:rsidR="00087571" w:rsidRPr="00C07BBF" w:rsidRDefault="00087571" w:rsidP="009D577A">
      <w:pPr>
        <w:pStyle w:val="Nagwek1"/>
        <w:rPr>
          <w:sz w:val="20"/>
        </w:rPr>
      </w:pPr>
      <w:bookmarkStart w:id="12" w:name="_Toc404150096"/>
      <w:bookmarkStart w:id="13" w:name="_Toc416830698"/>
      <w:bookmarkStart w:id="14" w:name="_Toc428247148"/>
      <w:r w:rsidRPr="00C07BBF">
        <w:rPr>
          <w:sz w:val="20"/>
        </w:rPr>
        <w:lastRenderedPageBreak/>
        <w:t xml:space="preserve">D-04.04.02 NAWIERZCHNIA Z KRUSZYWA ŁAMANEGO STABILIZOWANEGO MECHANICZNIE </w:t>
      </w:r>
    </w:p>
    <w:p w:rsidR="00087571" w:rsidRPr="00C07BBF" w:rsidRDefault="00087571" w:rsidP="009D577A">
      <w:pPr>
        <w:pStyle w:val="Nagwek1"/>
        <w:rPr>
          <w:sz w:val="20"/>
        </w:rPr>
      </w:pPr>
      <w:r w:rsidRPr="00C07BBF">
        <w:rPr>
          <w:sz w:val="20"/>
        </w:rPr>
        <w:t>1. WSTĘP</w:t>
      </w:r>
    </w:p>
    <w:p w:rsidR="00130FFE" w:rsidRDefault="00087571" w:rsidP="00130FFE">
      <w:pPr>
        <w:tabs>
          <w:tab w:val="left" w:pos="2190"/>
        </w:tabs>
        <w:jc w:val="both"/>
      </w:pPr>
      <w:r w:rsidRPr="00130FFE">
        <w:t xml:space="preserve"> 1.1. Przedmiot ST</w:t>
      </w:r>
    </w:p>
    <w:p w:rsidR="00130FFE" w:rsidRPr="00130FFE" w:rsidRDefault="00087571" w:rsidP="00130FFE">
      <w:pPr>
        <w:tabs>
          <w:tab w:val="left" w:pos="2190"/>
        </w:tabs>
        <w:jc w:val="both"/>
      </w:pPr>
      <w:r w:rsidRPr="00130FFE">
        <w:t xml:space="preserve"> Przedmiotem niniejszej  specyfikacji technicznej (ST) są wymagania ogólne dotyczące wykonania i odbioru robót związanych z wykonywaniem nawierzchni z kruszywa łamanego stabilizowanego mechanicznie, które zostaną wykonane w ramach remontu drogi powiatowej </w:t>
      </w:r>
      <w:r w:rsidR="00130FFE" w:rsidRPr="00130FFE">
        <w:t xml:space="preserve"> </w:t>
      </w:r>
      <w:r w:rsidR="00130FFE" w:rsidRPr="00130FFE">
        <w:t>Nr 1560N na odcinku od DP 1997N-Zabłocie Kanigowskie- Janowiec Kościelny</w:t>
      </w:r>
    </w:p>
    <w:p w:rsidR="00130FFE" w:rsidRPr="00130FFE" w:rsidRDefault="00130FFE" w:rsidP="00130FFE">
      <w:pPr>
        <w:pStyle w:val="WD5"/>
        <w:rPr>
          <w:sz w:val="20"/>
          <w:szCs w:val="20"/>
        </w:rPr>
      </w:pPr>
    </w:p>
    <w:p w:rsidR="00C07BBF" w:rsidRPr="00C07BBF" w:rsidRDefault="00087571" w:rsidP="009D577A">
      <w:pPr>
        <w:pStyle w:val="Nagwek1"/>
        <w:rPr>
          <w:b w:val="0"/>
          <w:bCs/>
          <w:sz w:val="20"/>
        </w:rPr>
      </w:pPr>
      <w:r w:rsidRPr="00C07BBF">
        <w:rPr>
          <w:b w:val="0"/>
          <w:bCs/>
          <w:sz w:val="20"/>
        </w:rPr>
        <w:t>1.2. Zakres stosowania ST Specyfikacja techniczna (ST) stosowana jest jako dokument przetargowy i kontraktowy przy zlecaniu i realizacji robót wymienionych w punkcie 1.1.</w:t>
      </w:r>
    </w:p>
    <w:p w:rsidR="00C07BBF" w:rsidRPr="00C07BBF" w:rsidRDefault="00087571" w:rsidP="009D577A">
      <w:pPr>
        <w:pStyle w:val="Nagwek1"/>
        <w:rPr>
          <w:b w:val="0"/>
          <w:bCs/>
          <w:sz w:val="20"/>
        </w:rPr>
      </w:pPr>
      <w:r w:rsidRPr="00C07BBF">
        <w:rPr>
          <w:b w:val="0"/>
          <w:bCs/>
          <w:sz w:val="20"/>
        </w:rPr>
        <w:t xml:space="preserve"> 1.3. Zakres robót objętych ST Ustalenia zawarte w niniejszej specyfikacji dotyczą zasad prowadzenia robót związanych z wykonywaniem nawierzchni z kruszywa łamanego stabilizowanego mechanicznie. Ustalenia zawarte są w ST D-04.04.00 „Nawierzchnia z kruszywa. Wymagania ogólne” pkt 1.3. Ilość robót wg przedmiaru.</w:t>
      </w:r>
    </w:p>
    <w:p w:rsidR="00C07BBF" w:rsidRPr="00C07BBF" w:rsidRDefault="00087571" w:rsidP="009D577A">
      <w:pPr>
        <w:pStyle w:val="Nagwek1"/>
        <w:rPr>
          <w:b w:val="0"/>
          <w:bCs/>
          <w:sz w:val="20"/>
        </w:rPr>
      </w:pPr>
      <w:r w:rsidRPr="00C07BBF">
        <w:rPr>
          <w:b w:val="0"/>
          <w:bCs/>
          <w:sz w:val="20"/>
        </w:rPr>
        <w:t xml:space="preserve"> 1.4. Określenia podstawowe </w:t>
      </w:r>
    </w:p>
    <w:p w:rsidR="00C07BBF" w:rsidRPr="00C07BBF" w:rsidRDefault="00087571" w:rsidP="009D577A">
      <w:pPr>
        <w:pStyle w:val="Nagwek1"/>
        <w:rPr>
          <w:b w:val="0"/>
          <w:bCs/>
          <w:sz w:val="20"/>
        </w:rPr>
      </w:pPr>
      <w:r w:rsidRPr="00C07BBF">
        <w:rPr>
          <w:b w:val="0"/>
          <w:bCs/>
          <w:sz w:val="20"/>
        </w:rPr>
        <w:t xml:space="preserve">1.4.1. Nawierzchnia z kruszywa łamanego stabilizowanego mechanicznie - jedna lub więcej warstw zagęszczonej mieszanki, która stanowi warstwę nośną nawierzchni drogowej. </w:t>
      </w:r>
    </w:p>
    <w:p w:rsidR="00C07BBF" w:rsidRPr="00C07BBF" w:rsidRDefault="00087571" w:rsidP="009D577A">
      <w:pPr>
        <w:pStyle w:val="Nagwek1"/>
        <w:rPr>
          <w:b w:val="0"/>
          <w:bCs/>
          <w:sz w:val="20"/>
        </w:rPr>
      </w:pPr>
      <w:r w:rsidRPr="00C07BBF">
        <w:rPr>
          <w:b w:val="0"/>
          <w:bCs/>
          <w:sz w:val="20"/>
        </w:rPr>
        <w:t xml:space="preserve">1.4.2. Pozostałe określenia podstawowe są zgodne z obowiązującymi, odpowiednimi polskimi normami oraz z definicjami podanymi w ST D-04.04.00 „Nawierzchnia z kruszywa. Wymagania ogólne” pkt 1.4. 1.5. Ogólne </w:t>
      </w:r>
      <w:r w:rsidRPr="00C07BBF">
        <w:rPr>
          <w:b w:val="0"/>
          <w:bCs/>
          <w:sz w:val="20"/>
        </w:rPr>
        <w:lastRenderedPageBreak/>
        <w:t xml:space="preserve">wymagania dotyczące robót Ogólne wymagania dotyczące robót podano w ST D-04.04.00 „Nawierzchnia z kruszywa. Wymagania ogólne” pkt 1.5. </w:t>
      </w:r>
    </w:p>
    <w:p w:rsidR="00C07BBF" w:rsidRPr="00C07BBF" w:rsidRDefault="00087571" w:rsidP="009D577A">
      <w:pPr>
        <w:pStyle w:val="Nagwek1"/>
        <w:rPr>
          <w:sz w:val="20"/>
        </w:rPr>
      </w:pPr>
      <w:r w:rsidRPr="00C07BBF">
        <w:rPr>
          <w:sz w:val="20"/>
        </w:rPr>
        <w:t xml:space="preserve">2. MATERIAŁY </w:t>
      </w:r>
    </w:p>
    <w:p w:rsidR="00C07BBF" w:rsidRPr="00C07BBF" w:rsidRDefault="00087571" w:rsidP="009D577A">
      <w:pPr>
        <w:pStyle w:val="Nagwek1"/>
        <w:rPr>
          <w:b w:val="0"/>
          <w:bCs/>
          <w:sz w:val="20"/>
        </w:rPr>
      </w:pPr>
      <w:r w:rsidRPr="00C07BBF">
        <w:rPr>
          <w:b w:val="0"/>
          <w:bCs/>
          <w:sz w:val="20"/>
        </w:rPr>
        <w:t xml:space="preserve">2.1. Ogólne wymagania dotyczące materiałów Ogólne wymagania dotyczące materiałów, ich pozyskiwania i składowania, podano w ST D-04.04.00 „Nawierzchnia z kruszywa. Wymagania ogólne” pkt 2. </w:t>
      </w:r>
    </w:p>
    <w:p w:rsidR="00C07BBF" w:rsidRDefault="00087571" w:rsidP="009D577A">
      <w:pPr>
        <w:pStyle w:val="Nagwek1"/>
        <w:rPr>
          <w:b w:val="0"/>
          <w:bCs/>
          <w:sz w:val="20"/>
        </w:rPr>
      </w:pPr>
      <w:r w:rsidRPr="00C07BBF">
        <w:rPr>
          <w:b w:val="0"/>
          <w:bCs/>
          <w:sz w:val="20"/>
        </w:rPr>
        <w:t>2.2. Rodzaje materiałów Materiałem do wykonania nawierzchni z kruszyw łamanych stabilizowanych mechanicznie powinno być kruszywo łamane, uzyskane w wyniku przekruszenia surowca skalnego, nie dopuszcza się</w:t>
      </w:r>
    </w:p>
    <w:p w:rsidR="00C07BBF" w:rsidRPr="00C07BBF" w:rsidRDefault="00087571" w:rsidP="009D577A">
      <w:pPr>
        <w:pStyle w:val="Nagwek1"/>
        <w:rPr>
          <w:b w:val="0"/>
          <w:bCs/>
          <w:sz w:val="20"/>
        </w:rPr>
      </w:pPr>
      <w:r w:rsidRPr="00C07BBF">
        <w:rPr>
          <w:b w:val="0"/>
          <w:bCs/>
          <w:sz w:val="20"/>
        </w:rPr>
        <w:t>wykorzystania kruszywa mineralnego przekruszonego ( w postaci przekruszonych kamieni narzutowych, otoczaków albo ziarn żwiru) Kruszywo powinno być jednorodne bez zanieczyszczeń obcych.</w:t>
      </w:r>
    </w:p>
    <w:p w:rsidR="00C07BBF" w:rsidRPr="00C07BBF" w:rsidRDefault="00087571" w:rsidP="009D577A">
      <w:pPr>
        <w:pStyle w:val="Nagwek1"/>
        <w:rPr>
          <w:b w:val="0"/>
          <w:bCs/>
          <w:sz w:val="20"/>
        </w:rPr>
      </w:pPr>
      <w:r w:rsidRPr="00C07BBF">
        <w:rPr>
          <w:b w:val="0"/>
          <w:bCs/>
          <w:sz w:val="20"/>
        </w:rPr>
        <w:t xml:space="preserve"> 2.3. Wymagania dla materiałów</w:t>
      </w:r>
    </w:p>
    <w:p w:rsidR="00C07BBF" w:rsidRPr="00C07BBF" w:rsidRDefault="00087571" w:rsidP="009D577A">
      <w:pPr>
        <w:pStyle w:val="Nagwek1"/>
        <w:rPr>
          <w:b w:val="0"/>
          <w:bCs/>
          <w:sz w:val="20"/>
        </w:rPr>
      </w:pPr>
      <w:r w:rsidRPr="00C07BBF">
        <w:rPr>
          <w:b w:val="0"/>
          <w:bCs/>
          <w:sz w:val="20"/>
        </w:rPr>
        <w:t xml:space="preserve"> 2.3.1. Uziarnienie kruszywa Uziarnienie kruszywa powinno być zgodne z wymaganiami podanymi w ST D04.04.00 „Nawierzchnia zkruszywa. Wymagania ogólne” pkt 2.3.1.</w:t>
      </w:r>
    </w:p>
    <w:p w:rsidR="00C07BBF" w:rsidRPr="00C07BBF" w:rsidRDefault="00087571" w:rsidP="009D577A">
      <w:pPr>
        <w:pStyle w:val="Nagwek1"/>
        <w:rPr>
          <w:b w:val="0"/>
          <w:bCs/>
          <w:sz w:val="20"/>
        </w:rPr>
      </w:pPr>
      <w:r w:rsidRPr="00C07BBF">
        <w:rPr>
          <w:b w:val="0"/>
          <w:bCs/>
          <w:sz w:val="20"/>
        </w:rPr>
        <w:t xml:space="preserve"> 2.3.2. Właściwości kruszywa D-04.04.02 Nawierzchnia z kruszywa łamanego stabilizowanego mechanicznie</w:t>
      </w:r>
      <w:r w:rsidR="00C07BBF" w:rsidRPr="00C07BBF">
        <w:rPr>
          <w:b w:val="0"/>
          <w:bCs/>
          <w:sz w:val="20"/>
        </w:rPr>
        <w:t>.</w:t>
      </w:r>
      <w:r w:rsidRPr="00C07BBF">
        <w:rPr>
          <w:b w:val="0"/>
          <w:bCs/>
          <w:sz w:val="20"/>
        </w:rPr>
        <w:t xml:space="preserve"> Kruszywo powinno spełniać wymagania określone w ST D-04.04.00 „Nawierzchnia z kruszywa. Wymagania ogólne” pkt 2.3.2. </w:t>
      </w:r>
    </w:p>
    <w:p w:rsidR="00C07BBF" w:rsidRPr="00C07BBF" w:rsidRDefault="00087571" w:rsidP="009D577A">
      <w:pPr>
        <w:pStyle w:val="Nagwek1"/>
        <w:rPr>
          <w:sz w:val="20"/>
        </w:rPr>
      </w:pPr>
      <w:r w:rsidRPr="00C07BBF">
        <w:rPr>
          <w:sz w:val="20"/>
        </w:rPr>
        <w:t xml:space="preserve">3. SPRZĘT </w:t>
      </w:r>
    </w:p>
    <w:p w:rsidR="00C07BBF" w:rsidRPr="00C07BBF" w:rsidRDefault="00087571" w:rsidP="009D577A">
      <w:pPr>
        <w:pStyle w:val="Nagwek1"/>
        <w:rPr>
          <w:b w:val="0"/>
          <w:bCs/>
          <w:sz w:val="20"/>
        </w:rPr>
      </w:pPr>
      <w:r w:rsidRPr="00C07BBF">
        <w:rPr>
          <w:b w:val="0"/>
          <w:bCs/>
          <w:sz w:val="20"/>
        </w:rPr>
        <w:t>Wymagania dotyczące sprzętu podano w ST D-04.04.00 „Nawierzchnia z kruszywa. Wymagania ogólne” pkt 3.</w:t>
      </w:r>
    </w:p>
    <w:p w:rsidR="00C07BBF" w:rsidRPr="00C07BBF" w:rsidRDefault="00087571" w:rsidP="00C07BBF">
      <w:pPr>
        <w:pStyle w:val="Nagwek1"/>
        <w:numPr>
          <w:ilvl w:val="0"/>
          <w:numId w:val="21"/>
        </w:numPr>
        <w:rPr>
          <w:sz w:val="20"/>
        </w:rPr>
      </w:pPr>
      <w:r w:rsidRPr="00C07BBF">
        <w:rPr>
          <w:sz w:val="20"/>
        </w:rPr>
        <w:t xml:space="preserve">TRANSPORT </w:t>
      </w:r>
    </w:p>
    <w:p w:rsidR="00C07BBF" w:rsidRPr="00C07BBF" w:rsidRDefault="00087571" w:rsidP="00C07BBF">
      <w:pPr>
        <w:pStyle w:val="Nagwek1"/>
        <w:rPr>
          <w:b w:val="0"/>
          <w:bCs/>
          <w:sz w:val="20"/>
        </w:rPr>
      </w:pPr>
      <w:r w:rsidRPr="00C07BBF">
        <w:rPr>
          <w:b w:val="0"/>
          <w:bCs/>
          <w:sz w:val="20"/>
        </w:rPr>
        <w:t xml:space="preserve">Wymagania dotyczące transportu podano w ST D-04.04.00 „Nawierzchnia z kruszywa. Wymagania ogólne” pkt 4. </w:t>
      </w:r>
    </w:p>
    <w:p w:rsidR="00C07BBF" w:rsidRPr="00C07BBF" w:rsidRDefault="00087571" w:rsidP="009D577A">
      <w:pPr>
        <w:pStyle w:val="Nagwek1"/>
        <w:rPr>
          <w:sz w:val="20"/>
        </w:rPr>
      </w:pPr>
      <w:r w:rsidRPr="00C07BBF">
        <w:rPr>
          <w:sz w:val="20"/>
        </w:rPr>
        <w:t>5. WYKONANIE ROBÓT</w:t>
      </w:r>
    </w:p>
    <w:p w:rsidR="00C07BBF" w:rsidRPr="00C07BBF" w:rsidRDefault="00087571" w:rsidP="009D577A">
      <w:pPr>
        <w:pStyle w:val="Nagwek1"/>
        <w:rPr>
          <w:b w:val="0"/>
          <w:bCs/>
          <w:sz w:val="20"/>
        </w:rPr>
      </w:pPr>
      <w:r w:rsidRPr="00C07BBF">
        <w:rPr>
          <w:b w:val="0"/>
          <w:bCs/>
          <w:sz w:val="20"/>
        </w:rPr>
        <w:t xml:space="preserve"> </w:t>
      </w:r>
      <w:r w:rsidR="00C07BBF" w:rsidRPr="00C07BBF">
        <w:rPr>
          <w:b w:val="0"/>
          <w:bCs/>
          <w:sz w:val="20"/>
        </w:rPr>
        <w:t>5.1</w:t>
      </w:r>
      <w:r w:rsidRPr="00C07BBF">
        <w:rPr>
          <w:b w:val="0"/>
          <w:bCs/>
          <w:sz w:val="20"/>
        </w:rPr>
        <w:t>Ogólne zasady wykonania robót podano w ST D-04.04.00 „Nawierzchnia z kruszywa. Wymagania ogólne” pkt 5.</w:t>
      </w:r>
    </w:p>
    <w:p w:rsidR="00C07BBF" w:rsidRPr="00C07BBF" w:rsidRDefault="00087571" w:rsidP="009D577A">
      <w:pPr>
        <w:pStyle w:val="Nagwek1"/>
        <w:rPr>
          <w:b w:val="0"/>
          <w:bCs/>
          <w:sz w:val="20"/>
        </w:rPr>
      </w:pPr>
      <w:r w:rsidRPr="00C07BBF">
        <w:rPr>
          <w:b w:val="0"/>
          <w:bCs/>
          <w:sz w:val="20"/>
        </w:rPr>
        <w:t xml:space="preserve"> 5.2. Przygotowanie podłoża Przygotowanie podłoża powinno odpowiadać wymaganiom określonym w ST D04.04.00 „Nawierzchnia z kruszywa. Wymagania ogólne” pkt 5.2.</w:t>
      </w:r>
    </w:p>
    <w:p w:rsidR="00C07BBF" w:rsidRPr="00C07BBF" w:rsidRDefault="00087571" w:rsidP="009D577A">
      <w:pPr>
        <w:pStyle w:val="Nagwek1"/>
        <w:rPr>
          <w:b w:val="0"/>
          <w:bCs/>
          <w:sz w:val="20"/>
        </w:rPr>
      </w:pPr>
      <w:r w:rsidRPr="00C07BBF">
        <w:rPr>
          <w:b w:val="0"/>
          <w:bCs/>
          <w:sz w:val="20"/>
        </w:rPr>
        <w:t xml:space="preserve"> 5.3. Wytwarzanie mieszanki kruszywa Mieszankę kruszywa należy wytwarzać zgodnie z ustaleniami podanymi w ST D04.04.00 „Nawierzchnia z kruszywa. Wymagania ogólne” pkt 5.3. </w:t>
      </w:r>
    </w:p>
    <w:p w:rsidR="00C07BBF" w:rsidRPr="00C07BBF" w:rsidRDefault="00087571" w:rsidP="009D577A">
      <w:pPr>
        <w:pStyle w:val="Nagwek1"/>
        <w:rPr>
          <w:b w:val="0"/>
          <w:bCs/>
          <w:sz w:val="20"/>
        </w:rPr>
      </w:pPr>
      <w:r w:rsidRPr="00C07BBF">
        <w:rPr>
          <w:b w:val="0"/>
          <w:bCs/>
          <w:sz w:val="20"/>
        </w:rPr>
        <w:t>5.4. Wbudowywanie i zagęszczanie mieszanki kruszywa Ustalenia dotyczące rozkładania i zagęszczania mieszanki podano w ST D-04.04.00 „Nawierzchnia z kruszywa. Wymagania ogólne” pkt 5.4.</w:t>
      </w:r>
    </w:p>
    <w:p w:rsidR="00C07BBF" w:rsidRPr="00C07BBF" w:rsidRDefault="00087571" w:rsidP="009D577A">
      <w:pPr>
        <w:pStyle w:val="Nagwek1"/>
        <w:rPr>
          <w:b w:val="0"/>
          <w:bCs/>
          <w:sz w:val="20"/>
        </w:rPr>
      </w:pPr>
      <w:r w:rsidRPr="00C07BBF">
        <w:rPr>
          <w:b w:val="0"/>
          <w:bCs/>
          <w:sz w:val="20"/>
        </w:rPr>
        <w:t xml:space="preserve"> 5.5. Odcinek próbny Nie przewidziano wykonania odcinka próbnego.</w:t>
      </w:r>
    </w:p>
    <w:p w:rsidR="00C07BBF" w:rsidRPr="00C07BBF" w:rsidRDefault="00087571" w:rsidP="009D577A">
      <w:pPr>
        <w:pStyle w:val="Nagwek1"/>
        <w:rPr>
          <w:sz w:val="20"/>
        </w:rPr>
      </w:pPr>
      <w:r w:rsidRPr="00C07BBF">
        <w:rPr>
          <w:sz w:val="20"/>
        </w:rPr>
        <w:t xml:space="preserve"> 6. KONTROLA JAKOŚCI ROBÓT </w:t>
      </w:r>
    </w:p>
    <w:p w:rsidR="00C07BBF" w:rsidRPr="00C07BBF" w:rsidRDefault="00087571" w:rsidP="009D577A">
      <w:pPr>
        <w:pStyle w:val="Nagwek1"/>
        <w:rPr>
          <w:b w:val="0"/>
          <w:bCs/>
          <w:sz w:val="20"/>
        </w:rPr>
      </w:pPr>
      <w:r w:rsidRPr="00C07BBF">
        <w:rPr>
          <w:b w:val="0"/>
          <w:bCs/>
          <w:sz w:val="20"/>
        </w:rPr>
        <w:t>6.1. Ogólne zasady kontroli jakości robót Ogólne zasady kontroli jakości robót podano w ST D-04.04.00 „Nawierzchnia z kruszywa. Wymagania ogólne” pkt 6.</w:t>
      </w:r>
    </w:p>
    <w:p w:rsidR="00C07BBF" w:rsidRPr="00C07BBF" w:rsidRDefault="00087571" w:rsidP="009D577A">
      <w:pPr>
        <w:pStyle w:val="Nagwek1"/>
        <w:rPr>
          <w:b w:val="0"/>
          <w:bCs/>
          <w:sz w:val="20"/>
        </w:rPr>
      </w:pPr>
      <w:r w:rsidRPr="00C07BBF">
        <w:rPr>
          <w:b w:val="0"/>
          <w:bCs/>
          <w:sz w:val="20"/>
        </w:rPr>
        <w:t xml:space="preserve"> 6.2. Badania przed przystąpieniem do robót Przed przystąpieniem do robót Wykonawca powinien wykonać badania kruszyw, zgodnie z ustaleniami ST D-04.04.00 „Nawierzchnia z kruszywa. Wymagania ogólne” pkt 6.2.</w:t>
      </w:r>
    </w:p>
    <w:p w:rsidR="00C07BBF" w:rsidRPr="00C07BBF" w:rsidRDefault="00087571" w:rsidP="009D577A">
      <w:pPr>
        <w:pStyle w:val="Nagwek1"/>
        <w:rPr>
          <w:b w:val="0"/>
          <w:bCs/>
          <w:sz w:val="20"/>
        </w:rPr>
      </w:pPr>
      <w:r w:rsidRPr="00C07BBF">
        <w:rPr>
          <w:b w:val="0"/>
          <w:bCs/>
          <w:sz w:val="20"/>
        </w:rPr>
        <w:t xml:space="preserve"> 6.3. Badania w czasie robót Częstotliwość oraz zakres badań i pomiarów kontrolnych w czasie robót podano w ST D-04.04.00 „Nawierzchnia z kruszywa. Wymagania ogólne” pkt 6.3.</w:t>
      </w:r>
    </w:p>
    <w:p w:rsidR="00C07BBF" w:rsidRPr="00C07BBF" w:rsidRDefault="00087571" w:rsidP="009D577A">
      <w:pPr>
        <w:pStyle w:val="Nagwek1"/>
        <w:rPr>
          <w:b w:val="0"/>
          <w:bCs/>
          <w:sz w:val="20"/>
        </w:rPr>
      </w:pPr>
      <w:r w:rsidRPr="00C07BBF">
        <w:rPr>
          <w:b w:val="0"/>
          <w:bCs/>
          <w:sz w:val="20"/>
        </w:rPr>
        <w:t xml:space="preserve"> 6.4. Wymagania dotyczące cech geometrycznych nawierzchni Częstotliwość oraz zakres pomiarów podano w ST D-04.04.00 „Nawierzchnia z kruszywa. Wymagania ogólne” pkt 6.4. </w:t>
      </w:r>
    </w:p>
    <w:p w:rsidR="00C07BBF" w:rsidRPr="00C07BBF" w:rsidRDefault="00087571" w:rsidP="009D577A">
      <w:pPr>
        <w:pStyle w:val="Nagwek1"/>
        <w:rPr>
          <w:b w:val="0"/>
          <w:bCs/>
          <w:sz w:val="20"/>
        </w:rPr>
      </w:pPr>
      <w:r w:rsidRPr="00C07BBF">
        <w:rPr>
          <w:b w:val="0"/>
          <w:bCs/>
          <w:sz w:val="20"/>
        </w:rPr>
        <w:t xml:space="preserve">6.5. Zasady postępowania z wadliwie wykonanymi odcinkami nawierzchnia Zasady postępowania z wadliwie wykonanymi odcinkami nawierzchni podano w ST D-04.04.00 „Nawierzchnia z kruszywa. Wymagania ogólne” pkt 6.5. D-04.04.02 Nawierzchnia z kruszywa łamanego stabilizowanego mechanicznie </w:t>
      </w:r>
    </w:p>
    <w:p w:rsidR="00C07BBF" w:rsidRPr="00C07BBF" w:rsidRDefault="00087571" w:rsidP="009D577A">
      <w:pPr>
        <w:pStyle w:val="Nagwek1"/>
        <w:rPr>
          <w:sz w:val="20"/>
        </w:rPr>
      </w:pPr>
      <w:r w:rsidRPr="00C07BBF">
        <w:rPr>
          <w:sz w:val="20"/>
        </w:rPr>
        <w:lastRenderedPageBreak/>
        <w:t>7. OBMIAR ROBÓT</w:t>
      </w:r>
    </w:p>
    <w:p w:rsidR="00C07BBF" w:rsidRPr="00C07BBF" w:rsidRDefault="00087571" w:rsidP="009D577A">
      <w:pPr>
        <w:pStyle w:val="Nagwek1"/>
        <w:rPr>
          <w:b w:val="0"/>
          <w:bCs/>
          <w:sz w:val="20"/>
        </w:rPr>
      </w:pPr>
      <w:r w:rsidRPr="00C07BBF">
        <w:rPr>
          <w:b w:val="0"/>
          <w:bCs/>
          <w:sz w:val="20"/>
        </w:rPr>
        <w:t xml:space="preserve"> 7.1. Ogólne zasady obmiaru robót Ogólne zasady obmiaru robót podano w ST D-04.04.00 „Nawierzchnia z kruszywa. Wymagania ogólne” pkt 7. </w:t>
      </w:r>
    </w:p>
    <w:p w:rsidR="00C07BBF" w:rsidRPr="00C07BBF" w:rsidRDefault="00087571" w:rsidP="009D577A">
      <w:pPr>
        <w:pStyle w:val="Nagwek1"/>
        <w:rPr>
          <w:b w:val="0"/>
          <w:bCs/>
          <w:sz w:val="20"/>
        </w:rPr>
      </w:pPr>
      <w:r w:rsidRPr="00C07BBF">
        <w:rPr>
          <w:b w:val="0"/>
          <w:bCs/>
          <w:sz w:val="20"/>
        </w:rPr>
        <w:t xml:space="preserve">7.2. Jednostka obmiarowa Jednostką obmiarową jest m2 (metr kwadratowy) wykonanej i odebranej nawierzchni z kruszywa łamanego stabilizowanego mechanicznie. </w:t>
      </w:r>
    </w:p>
    <w:p w:rsidR="00C07BBF" w:rsidRPr="00C07BBF" w:rsidRDefault="00087571" w:rsidP="009D577A">
      <w:pPr>
        <w:pStyle w:val="Nagwek1"/>
        <w:rPr>
          <w:sz w:val="20"/>
        </w:rPr>
      </w:pPr>
      <w:r w:rsidRPr="00C07BBF">
        <w:rPr>
          <w:sz w:val="20"/>
        </w:rPr>
        <w:t xml:space="preserve">8. ODBIÓR ROBÓT </w:t>
      </w:r>
    </w:p>
    <w:p w:rsidR="00C07BBF" w:rsidRPr="00C07BBF" w:rsidRDefault="00087571" w:rsidP="009D577A">
      <w:pPr>
        <w:pStyle w:val="Nagwek1"/>
        <w:rPr>
          <w:b w:val="0"/>
          <w:bCs/>
          <w:sz w:val="20"/>
        </w:rPr>
      </w:pPr>
      <w:r w:rsidRPr="00C07BBF">
        <w:rPr>
          <w:b w:val="0"/>
          <w:bCs/>
          <w:sz w:val="20"/>
        </w:rPr>
        <w:t>Ogólne zasady odbioru robót podano w ST D-04.04.00 „Nawierzchnia z kruszywa. Wymagania ogólne” pkt 8.</w:t>
      </w:r>
    </w:p>
    <w:p w:rsidR="00C07BBF" w:rsidRPr="00C07BBF" w:rsidRDefault="00087571" w:rsidP="009D577A">
      <w:pPr>
        <w:pStyle w:val="Nagwek1"/>
        <w:rPr>
          <w:sz w:val="20"/>
        </w:rPr>
      </w:pPr>
      <w:r w:rsidRPr="00C07BBF">
        <w:rPr>
          <w:sz w:val="20"/>
        </w:rPr>
        <w:t xml:space="preserve"> 9. PODSTAWA PŁATNOŚCI </w:t>
      </w:r>
    </w:p>
    <w:p w:rsidR="00C07BBF" w:rsidRPr="00C07BBF" w:rsidRDefault="00087571" w:rsidP="009D577A">
      <w:pPr>
        <w:pStyle w:val="Nagwek1"/>
        <w:rPr>
          <w:b w:val="0"/>
          <w:bCs/>
          <w:sz w:val="20"/>
        </w:rPr>
      </w:pPr>
      <w:r w:rsidRPr="00C07BBF">
        <w:rPr>
          <w:b w:val="0"/>
          <w:bCs/>
          <w:sz w:val="20"/>
        </w:rPr>
        <w:t xml:space="preserve">9.1. Ogólne ustalenia dotyczące podstawy płatności Ogólne ustalenia dotyczące podstawy płatności podano w ST D-04.04.00 „Nawierzchnia z kruszywa. Wymagania ogólne” pkt 9. </w:t>
      </w:r>
    </w:p>
    <w:p w:rsidR="00C07BBF" w:rsidRPr="00C07BBF" w:rsidRDefault="00087571" w:rsidP="009D577A">
      <w:pPr>
        <w:pStyle w:val="Nagwek1"/>
        <w:rPr>
          <w:b w:val="0"/>
          <w:bCs/>
          <w:sz w:val="20"/>
        </w:rPr>
      </w:pPr>
      <w:r w:rsidRPr="00C07BBF">
        <w:rPr>
          <w:b w:val="0"/>
          <w:bCs/>
          <w:sz w:val="20"/>
        </w:rPr>
        <w:t>9.2. Cena jednostki obmiarowej</w:t>
      </w:r>
    </w:p>
    <w:p w:rsidR="00C07BBF" w:rsidRPr="00C07BBF" w:rsidRDefault="00087571" w:rsidP="009D577A">
      <w:pPr>
        <w:pStyle w:val="Nagwek1"/>
        <w:rPr>
          <w:b w:val="0"/>
          <w:bCs/>
          <w:sz w:val="20"/>
        </w:rPr>
      </w:pPr>
      <w:r w:rsidRPr="00C07BBF">
        <w:rPr>
          <w:b w:val="0"/>
          <w:bCs/>
          <w:sz w:val="20"/>
        </w:rPr>
        <w:t xml:space="preserve"> Cena wykonania 1 m2 podbudowy obejmuje: </w:t>
      </w:r>
      <w:r w:rsidRPr="00C07BBF">
        <w:rPr>
          <w:b w:val="0"/>
          <w:bCs/>
          <w:sz w:val="20"/>
        </w:rPr>
        <w:sym w:font="Symbol" w:char="F02D"/>
      </w:r>
      <w:r w:rsidRPr="00C07BBF">
        <w:rPr>
          <w:b w:val="0"/>
          <w:bCs/>
          <w:sz w:val="20"/>
        </w:rPr>
        <w:t xml:space="preserve"> prace pomiarowe i roboty przygotowawcze, </w:t>
      </w:r>
      <w:r w:rsidRPr="00C07BBF">
        <w:rPr>
          <w:b w:val="0"/>
          <w:bCs/>
          <w:sz w:val="20"/>
        </w:rPr>
        <w:sym w:font="Symbol" w:char="F02D"/>
      </w:r>
      <w:r w:rsidRPr="00C07BBF">
        <w:rPr>
          <w:b w:val="0"/>
          <w:bCs/>
          <w:sz w:val="20"/>
        </w:rPr>
        <w:t xml:space="preserve"> oznakowanie robót, </w:t>
      </w:r>
      <w:r w:rsidRPr="00C07BBF">
        <w:rPr>
          <w:b w:val="0"/>
          <w:bCs/>
          <w:sz w:val="20"/>
        </w:rPr>
        <w:sym w:font="Symbol" w:char="F02D"/>
      </w:r>
      <w:r w:rsidRPr="00C07BBF">
        <w:rPr>
          <w:b w:val="0"/>
          <w:bCs/>
          <w:sz w:val="20"/>
        </w:rPr>
        <w:t xml:space="preserve"> sprawdzenie i ewentualną naprawę podłoża, </w:t>
      </w:r>
      <w:r w:rsidRPr="00C07BBF">
        <w:rPr>
          <w:b w:val="0"/>
          <w:bCs/>
          <w:sz w:val="20"/>
        </w:rPr>
        <w:sym w:font="Symbol" w:char="F02D"/>
      </w:r>
      <w:r w:rsidRPr="00C07BBF">
        <w:rPr>
          <w:b w:val="0"/>
          <w:bCs/>
          <w:sz w:val="20"/>
        </w:rPr>
        <w:t xml:space="preserve"> przygotowanie mieszanki z kruszywa, zgodnie z receptą, </w:t>
      </w:r>
      <w:r w:rsidRPr="00C07BBF">
        <w:rPr>
          <w:b w:val="0"/>
          <w:bCs/>
          <w:sz w:val="20"/>
        </w:rPr>
        <w:sym w:font="Symbol" w:char="F02D"/>
      </w:r>
      <w:r w:rsidRPr="00C07BBF">
        <w:rPr>
          <w:b w:val="0"/>
          <w:bCs/>
          <w:sz w:val="20"/>
        </w:rPr>
        <w:t xml:space="preserve"> dostarczenie mieszanki na miejsce wbudowania, </w:t>
      </w:r>
      <w:r w:rsidRPr="00C07BBF">
        <w:rPr>
          <w:b w:val="0"/>
          <w:bCs/>
          <w:sz w:val="20"/>
        </w:rPr>
        <w:sym w:font="Symbol" w:char="F02D"/>
      </w:r>
      <w:r w:rsidRPr="00C07BBF">
        <w:rPr>
          <w:b w:val="0"/>
          <w:bCs/>
          <w:sz w:val="20"/>
        </w:rPr>
        <w:t xml:space="preserve"> rozłożenie mieszanki, </w:t>
      </w:r>
      <w:r w:rsidRPr="00C07BBF">
        <w:rPr>
          <w:b w:val="0"/>
          <w:bCs/>
          <w:sz w:val="20"/>
        </w:rPr>
        <w:sym w:font="Symbol" w:char="F02D"/>
      </w:r>
      <w:r w:rsidRPr="00C07BBF">
        <w:rPr>
          <w:b w:val="0"/>
          <w:bCs/>
          <w:sz w:val="20"/>
        </w:rPr>
        <w:t xml:space="preserve"> zagęszczenie rozłożonej mieszanki, </w:t>
      </w:r>
      <w:r w:rsidRPr="00C07BBF">
        <w:rPr>
          <w:b w:val="0"/>
          <w:bCs/>
          <w:sz w:val="20"/>
        </w:rPr>
        <w:sym w:font="Symbol" w:char="F02D"/>
      </w:r>
      <w:r w:rsidRPr="00C07BBF">
        <w:rPr>
          <w:b w:val="0"/>
          <w:bCs/>
          <w:sz w:val="20"/>
        </w:rPr>
        <w:t xml:space="preserve"> </w:t>
      </w:r>
      <w:r w:rsidRPr="00C07BBF">
        <w:rPr>
          <w:b w:val="0"/>
          <w:bCs/>
          <w:sz w:val="20"/>
        </w:rPr>
        <w:lastRenderedPageBreak/>
        <w:t xml:space="preserve">przeprowadzenie pomiarów i badań laboratoryjnych określonych w specyfikacji technicznej, </w:t>
      </w:r>
      <w:r w:rsidRPr="00C07BBF">
        <w:rPr>
          <w:b w:val="0"/>
          <w:bCs/>
          <w:sz w:val="20"/>
        </w:rPr>
        <w:sym w:font="Symbol" w:char="F02D"/>
      </w:r>
      <w:r w:rsidRPr="00C07BBF">
        <w:rPr>
          <w:b w:val="0"/>
          <w:bCs/>
          <w:sz w:val="20"/>
        </w:rPr>
        <w:t xml:space="preserve"> utrzymanie nawierzchni w czasie robót. </w:t>
      </w:r>
    </w:p>
    <w:p w:rsidR="00C07BBF" w:rsidRPr="00C07BBF" w:rsidRDefault="00087571" w:rsidP="009D577A">
      <w:pPr>
        <w:pStyle w:val="Nagwek1"/>
        <w:rPr>
          <w:sz w:val="20"/>
        </w:rPr>
      </w:pPr>
      <w:r w:rsidRPr="00C07BBF">
        <w:rPr>
          <w:sz w:val="20"/>
        </w:rPr>
        <w:t xml:space="preserve">10. PRZEPISY ZWIĄZANE </w:t>
      </w:r>
    </w:p>
    <w:p w:rsidR="00087571" w:rsidRPr="00C07BBF" w:rsidRDefault="00087571" w:rsidP="009D577A">
      <w:pPr>
        <w:pStyle w:val="Nagwek1"/>
        <w:rPr>
          <w:b w:val="0"/>
          <w:bCs/>
          <w:sz w:val="20"/>
        </w:rPr>
      </w:pPr>
      <w:r w:rsidRPr="00C07BBF">
        <w:rPr>
          <w:b w:val="0"/>
          <w:bCs/>
          <w:sz w:val="20"/>
        </w:rPr>
        <w:t>Normy i przepisy związane podano w ST D-04.04.00 „Nawierzchni z kruszywa. Wy</w:t>
      </w: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9D577A" w:rsidRPr="00F86211" w:rsidRDefault="009D577A" w:rsidP="009D577A">
      <w:pPr>
        <w:pStyle w:val="Nagwek1"/>
        <w:rPr>
          <w:sz w:val="20"/>
        </w:rPr>
      </w:pPr>
      <w:r w:rsidRPr="00F86211">
        <w:rPr>
          <w:sz w:val="20"/>
        </w:rPr>
        <w:lastRenderedPageBreak/>
        <w:t>D-06.03.01 Uzupełnienie poboczy</w:t>
      </w:r>
    </w:p>
    <w:p w:rsidR="009D577A" w:rsidRPr="00F86211" w:rsidRDefault="009D577A" w:rsidP="009D577A">
      <w:pPr>
        <w:pStyle w:val="Nagwek1"/>
        <w:rPr>
          <w:sz w:val="20"/>
        </w:rPr>
      </w:pPr>
      <w:r w:rsidRPr="00F86211">
        <w:rPr>
          <w:sz w:val="20"/>
        </w:rPr>
        <w:t>1. WSTĘP</w:t>
      </w:r>
      <w:bookmarkEnd w:id="12"/>
      <w:bookmarkEnd w:id="13"/>
      <w:bookmarkEnd w:id="14"/>
    </w:p>
    <w:p w:rsidR="009D577A" w:rsidRPr="00F86211" w:rsidRDefault="009D577A" w:rsidP="009D577A">
      <w:pPr>
        <w:pStyle w:val="Nagwek20"/>
        <w:rPr>
          <w:sz w:val="20"/>
        </w:rPr>
      </w:pPr>
      <w:r w:rsidRPr="00F86211">
        <w:rPr>
          <w:sz w:val="20"/>
        </w:rPr>
        <w:t>1.1. Przedmiot ST</w:t>
      </w:r>
    </w:p>
    <w:p w:rsidR="00130FFE" w:rsidRPr="005C7004" w:rsidRDefault="009D577A" w:rsidP="00130FFE">
      <w:pPr>
        <w:tabs>
          <w:tab w:val="left" w:pos="2190"/>
        </w:tabs>
        <w:jc w:val="both"/>
        <w:rPr>
          <w:bCs/>
        </w:rPr>
      </w:pPr>
      <w:r w:rsidRPr="003D7541">
        <w:t xml:space="preserve">Przedmiotem niniejszej j specyfikacji technicznej (ST) są wymagania dotyczące wykonania i odbioru robót związanych ze ścinaniem i uzupełnianiem poboczy gruntowych przy realizacji robót związanych z   </w:t>
      </w:r>
      <w:r w:rsidR="00620A88" w:rsidRPr="009D577A">
        <w:t xml:space="preserve">remontem drogi powiatowej </w:t>
      </w:r>
      <w:r w:rsidR="00130FFE">
        <w:t xml:space="preserve"> </w:t>
      </w:r>
      <w:r w:rsidR="00130FFE" w:rsidRPr="005C7004">
        <w:rPr>
          <w:bCs/>
        </w:rPr>
        <w:t>Nr 1560N na odcinku od DP 1997N-Zabłocie Kanigowskie- Janowiec Kościelny</w:t>
      </w:r>
    </w:p>
    <w:p w:rsidR="00620A88" w:rsidRPr="009D577A" w:rsidRDefault="00620A88" w:rsidP="00620A88">
      <w:pPr>
        <w:pStyle w:val="WD5"/>
        <w:rPr>
          <w:sz w:val="20"/>
          <w:szCs w:val="20"/>
        </w:rPr>
      </w:pPr>
    </w:p>
    <w:p w:rsidR="00F646BC" w:rsidRPr="009D577A" w:rsidRDefault="00F646BC" w:rsidP="00F646BC">
      <w:pPr>
        <w:pStyle w:val="WD5"/>
        <w:rPr>
          <w:sz w:val="20"/>
          <w:szCs w:val="20"/>
        </w:rPr>
      </w:pPr>
    </w:p>
    <w:p w:rsidR="009D577A" w:rsidRPr="00F86211" w:rsidRDefault="009D577A" w:rsidP="009D577A">
      <w:pPr>
        <w:pStyle w:val="Nagwek20"/>
        <w:rPr>
          <w:sz w:val="20"/>
        </w:rPr>
      </w:pPr>
      <w:r w:rsidRPr="00F86211">
        <w:rPr>
          <w:sz w:val="20"/>
        </w:rPr>
        <w:t>1.2. Zakres stosowania ST</w:t>
      </w:r>
    </w:p>
    <w:p w:rsidR="009D577A" w:rsidRPr="00F86211" w:rsidRDefault="009D577A" w:rsidP="009D577A">
      <w:r w:rsidRPr="00F86211">
        <w:tab/>
      </w:r>
      <w:r>
        <w:t>S</w:t>
      </w:r>
      <w:r w:rsidRPr="00F86211">
        <w:t>pecyfikacja techniczna (ST) stanowi obowiązującą podstawę opracowania szczegółowej specyfikacji technicznej (SST) stosowanej jako dokument przetargowy i kontraktowy przy zlecaniu i realizacji robót na drogach krajowych i wojewódzkich.</w:t>
      </w:r>
    </w:p>
    <w:p w:rsidR="009D577A" w:rsidRPr="00F86211" w:rsidRDefault="009D577A" w:rsidP="009D577A">
      <w:r w:rsidRPr="00F86211">
        <w:tab/>
        <w:t>Zaleca się wykorzystanie ST przy zlecaniu robót na drogach miejskich i gminnych.</w:t>
      </w:r>
    </w:p>
    <w:p w:rsidR="009D577A" w:rsidRPr="00F86211" w:rsidRDefault="009D577A" w:rsidP="009D577A">
      <w:pPr>
        <w:pStyle w:val="Nagwek20"/>
        <w:rPr>
          <w:sz w:val="20"/>
        </w:rPr>
      </w:pPr>
      <w:r w:rsidRPr="00F86211">
        <w:rPr>
          <w:sz w:val="20"/>
        </w:rPr>
        <w:t>1.3. Zakres robót objętych ST</w:t>
      </w:r>
    </w:p>
    <w:p w:rsidR="009D577A" w:rsidRPr="00F86211" w:rsidRDefault="009D577A" w:rsidP="009D577A">
      <w:r w:rsidRPr="00F86211">
        <w:tab/>
        <w:t>Ustalenia zawarte w niniejszej specyfikacji dotyczą zasad prowadzenia robót związanych ze ścinaniem zawyżonych poboczy i uzupełnianiem zaniżonych poboczy.</w:t>
      </w:r>
    </w:p>
    <w:p w:rsidR="009D577A" w:rsidRPr="00F86211" w:rsidRDefault="009D577A" w:rsidP="009D577A">
      <w:pPr>
        <w:pStyle w:val="Nagwek20"/>
        <w:rPr>
          <w:sz w:val="20"/>
        </w:rPr>
      </w:pPr>
      <w:r w:rsidRPr="00F86211">
        <w:rPr>
          <w:sz w:val="20"/>
        </w:rPr>
        <w:t>1.4. Określenia podstawowe</w:t>
      </w:r>
    </w:p>
    <w:p w:rsidR="009D577A" w:rsidRPr="00F86211" w:rsidRDefault="009D577A" w:rsidP="009D577A">
      <w:r w:rsidRPr="00F86211">
        <w:rPr>
          <w:b/>
        </w:rPr>
        <w:t xml:space="preserve">1.4.1. </w:t>
      </w:r>
      <w:r w:rsidRPr="00F86211">
        <w:t>Pobocze gruntowe - część korony drogi przeznaczona do chwilowego zatrzymania się pojazdów, umieszczenia urządzeń bezpieczeństwa ruchu i wykorzystywana do ruchu pieszych, służąca jednocześnie do bocznego oparcia konstrukcji nawierzchni.</w:t>
      </w:r>
    </w:p>
    <w:p w:rsidR="009D577A" w:rsidRPr="00F86211" w:rsidRDefault="009D577A" w:rsidP="009D577A">
      <w:pPr>
        <w:spacing w:before="120"/>
      </w:pPr>
      <w:r w:rsidRPr="00F86211">
        <w:rPr>
          <w:b/>
        </w:rPr>
        <w:t xml:space="preserve">1.4.2. </w:t>
      </w:r>
      <w:r w:rsidRPr="00F86211">
        <w:t>Odkład - miejsce składowania gruntu pozyskanego w czasie ścinania poboczy.</w:t>
      </w:r>
    </w:p>
    <w:p w:rsidR="009D577A" w:rsidRPr="00F86211" w:rsidRDefault="009D577A" w:rsidP="009D577A">
      <w:pPr>
        <w:spacing w:before="120"/>
      </w:pPr>
      <w:r w:rsidRPr="00F86211">
        <w:rPr>
          <w:b/>
        </w:rPr>
        <w:t xml:space="preserve">1.4.3. </w:t>
      </w:r>
      <w:r w:rsidRPr="00F86211">
        <w:t>Dokop - miejsce pozyskania gruntu do wykonania uzupełnienia poboczy położone poza pasem drogowym.</w:t>
      </w:r>
    </w:p>
    <w:p w:rsidR="009D577A" w:rsidRPr="00F86211" w:rsidRDefault="009D577A" w:rsidP="009D577A">
      <w:pPr>
        <w:spacing w:before="120"/>
      </w:pPr>
      <w:r w:rsidRPr="00F86211">
        <w:rPr>
          <w:b/>
        </w:rPr>
        <w:t xml:space="preserve">1.4.4. </w:t>
      </w:r>
      <w:r w:rsidRPr="00F86211">
        <w:t>Pozostałe określenia podstawowe są zgodne z obowiązującymi, odpowiednimi polskimi normami i z definicjami podanymi w OST D-M-00.00.00 „Wymagania ogólne” pkt 1.4.</w:t>
      </w:r>
    </w:p>
    <w:p w:rsidR="009D577A" w:rsidRPr="00F86211" w:rsidRDefault="009D577A" w:rsidP="009D577A">
      <w:pPr>
        <w:pStyle w:val="Nagwek20"/>
        <w:rPr>
          <w:sz w:val="20"/>
        </w:rPr>
      </w:pPr>
      <w:r w:rsidRPr="00F86211">
        <w:rPr>
          <w:sz w:val="20"/>
        </w:rPr>
        <w:t>1.5. Ogólne wymagania dotyczące robót</w:t>
      </w:r>
    </w:p>
    <w:p w:rsidR="009D577A" w:rsidRPr="00F86211" w:rsidRDefault="009D577A" w:rsidP="009D577A">
      <w:r w:rsidRPr="00F86211">
        <w:tab/>
        <w:t>Ogólne wymagania dotyczące robót podano w OST D-M-00.00.00 „Wymagania ogólne” pkt 1.5.</w:t>
      </w:r>
    </w:p>
    <w:p w:rsidR="009D577A" w:rsidRPr="00F86211" w:rsidRDefault="009D577A" w:rsidP="009D577A">
      <w:pPr>
        <w:pStyle w:val="Nagwek1"/>
        <w:rPr>
          <w:sz w:val="20"/>
        </w:rPr>
      </w:pPr>
      <w:bookmarkStart w:id="15" w:name="_Toc428247149"/>
      <w:r w:rsidRPr="00F86211">
        <w:rPr>
          <w:sz w:val="20"/>
        </w:rPr>
        <w:t>2. MATERIAŁY</w:t>
      </w:r>
      <w:bookmarkEnd w:id="15"/>
    </w:p>
    <w:p w:rsidR="009D577A" w:rsidRPr="00F86211" w:rsidRDefault="009D577A" w:rsidP="009D577A">
      <w:pPr>
        <w:pStyle w:val="Nagwek20"/>
        <w:rPr>
          <w:sz w:val="20"/>
        </w:rPr>
      </w:pPr>
      <w:r w:rsidRPr="00F86211">
        <w:rPr>
          <w:sz w:val="20"/>
        </w:rPr>
        <w:t>2.1. Ogólne wymagania dotyczące materiałów</w:t>
      </w:r>
    </w:p>
    <w:p w:rsidR="009D577A" w:rsidRPr="00F86211" w:rsidRDefault="009D577A" w:rsidP="009D577A">
      <w:r w:rsidRPr="00F86211">
        <w:tab/>
        <w:t>Ogólne wymagania dotyczące materiałów, ich pozyskiwania i składowania, podano w  OST D-M-00.00.00 „Wymagania ogólne” pkt 2.</w:t>
      </w:r>
    </w:p>
    <w:p w:rsidR="009D577A" w:rsidRPr="00F86211" w:rsidRDefault="009D577A" w:rsidP="009D577A">
      <w:pPr>
        <w:pStyle w:val="Nagwek20"/>
        <w:rPr>
          <w:sz w:val="20"/>
        </w:rPr>
      </w:pPr>
      <w:r w:rsidRPr="00F86211">
        <w:rPr>
          <w:sz w:val="20"/>
        </w:rPr>
        <w:t>2.2. Rodzaje materiałów</w:t>
      </w:r>
    </w:p>
    <w:p w:rsidR="009D577A" w:rsidRPr="00F86211" w:rsidRDefault="009D577A" w:rsidP="009D577A">
      <w:r w:rsidRPr="00F86211">
        <w:tab/>
        <w:t>Rodzaje materiałów stosowanych do uzupełnienia poboczy podano w OST                 D-05.01.00 „Nawierzchnie gruntowe” i D-05.01.01 „Nawierzchnia gruntowa naturalna”.</w:t>
      </w:r>
    </w:p>
    <w:p w:rsidR="009D577A" w:rsidRPr="00F86211" w:rsidRDefault="009D577A" w:rsidP="009D577A">
      <w:pPr>
        <w:pStyle w:val="Nagwek1"/>
        <w:rPr>
          <w:sz w:val="20"/>
        </w:rPr>
      </w:pPr>
      <w:bookmarkStart w:id="16" w:name="_Toc428247150"/>
      <w:r w:rsidRPr="00F86211">
        <w:rPr>
          <w:sz w:val="20"/>
        </w:rPr>
        <w:t>3. SPRZĘT</w:t>
      </w:r>
      <w:bookmarkEnd w:id="16"/>
    </w:p>
    <w:p w:rsidR="009D577A" w:rsidRPr="00F86211" w:rsidRDefault="009D577A" w:rsidP="009D577A">
      <w:pPr>
        <w:pStyle w:val="Nagwek20"/>
        <w:rPr>
          <w:sz w:val="20"/>
        </w:rPr>
      </w:pPr>
      <w:r w:rsidRPr="00F86211">
        <w:rPr>
          <w:sz w:val="20"/>
        </w:rPr>
        <w:t>3.1. Ogólne wymagania dotyczące sprzętu</w:t>
      </w:r>
    </w:p>
    <w:p w:rsidR="009D577A" w:rsidRPr="00F86211" w:rsidRDefault="009D577A" w:rsidP="009D577A">
      <w:r w:rsidRPr="00F86211">
        <w:tab/>
        <w:t>Ogólne wymagania dotyczące sprzętu podano w OST D-M-00.00.00 „Wymagania ogólne” pkt 3.</w:t>
      </w:r>
    </w:p>
    <w:p w:rsidR="009D577A" w:rsidRPr="00F86211" w:rsidRDefault="009D577A" w:rsidP="009D577A">
      <w:pPr>
        <w:pStyle w:val="Nagwek20"/>
        <w:rPr>
          <w:sz w:val="20"/>
        </w:rPr>
      </w:pPr>
      <w:r w:rsidRPr="00F86211">
        <w:rPr>
          <w:sz w:val="20"/>
        </w:rPr>
        <w:t>3.2. Sprzęt do ścinania i uzupełniania poboczy</w:t>
      </w:r>
    </w:p>
    <w:p w:rsidR="009D577A" w:rsidRPr="00F86211" w:rsidRDefault="009D577A" w:rsidP="009D577A">
      <w:r w:rsidRPr="00F86211">
        <w:tab/>
        <w:t>Wykonawca przystępujący do wykonania robót określonych w niniejszej OST powinien wykazać się możliwością korzystania z następującego sprzętu:</w:t>
      </w:r>
    </w:p>
    <w:p w:rsidR="009D577A" w:rsidRPr="00F86211" w:rsidRDefault="009D577A" w:rsidP="009D577A">
      <w:pPr>
        <w:numPr>
          <w:ilvl w:val="0"/>
          <w:numId w:val="22"/>
        </w:numPr>
        <w:overflowPunct w:val="0"/>
        <w:autoSpaceDE w:val="0"/>
        <w:autoSpaceDN w:val="0"/>
        <w:adjustRightInd w:val="0"/>
        <w:jc w:val="both"/>
        <w:textAlignment w:val="baseline"/>
      </w:pPr>
      <w:r w:rsidRPr="00F86211">
        <w:t>zrywarek, kultywatorów lub bron talerzowych,</w:t>
      </w:r>
    </w:p>
    <w:p w:rsidR="009D577A" w:rsidRPr="00F86211" w:rsidRDefault="009D577A" w:rsidP="009D577A">
      <w:pPr>
        <w:numPr>
          <w:ilvl w:val="0"/>
          <w:numId w:val="22"/>
        </w:numPr>
        <w:overflowPunct w:val="0"/>
        <w:autoSpaceDE w:val="0"/>
        <w:autoSpaceDN w:val="0"/>
        <w:adjustRightInd w:val="0"/>
        <w:jc w:val="both"/>
        <w:textAlignment w:val="baseline"/>
      </w:pPr>
      <w:r w:rsidRPr="00F86211">
        <w:t>równiarek z transporterem (ścinarki poboczy),</w:t>
      </w:r>
    </w:p>
    <w:p w:rsidR="009D577A" w:rsidRPr="00F86211" w:rsidRDefault="009D577A" w:rsidP="009D577A">
      <w:pPr>
        <w:numPr>
          <w:ilvl w:val="0"/>
          <w:numId w:val="22"/>
        </w:numPr>
        <w:overflowPunct w:val="0"/>
        <w:autoSpaceDE w:val="0"/>
        <w:autoSpaceDN w:val="0"/>
        <w:adjustRightInd w:val="0"/>
        <w:jc w:val="both"/>
        <w:textAlignment w:val="baseline"/>
      </w:pPr>
      <w:r w:rsidRPr="00F86211">
        <w:t>równiarek do profilowania,</w:t>
      </w:r>
    </w:p>
    <w:p w:rsidR="009D577A" w:rsidRPr="00F86211" w:rsidRDefault="009D577A" w:rsidP="009D577A">
      <w:pPr>
        <w:numPr>
          <w:ilvl w:val="0"/>
          <w:numId w:val="22"/>
        </w:numPr>
        <w:overflowPunct w:val="0"/>
        <w:autoSpaceDE w:val="0"/>
        <w:autoSpaceDN w:val="0"/>
        <w:adjustRightInd w:val="0"/>
        <w:jc w:val="both"/>
        <w:textAlignment w:val="baseline"/>
      </w:pPr>
      <w:r w:rsidRPr="00F86211">
        <w:t>ładowarek czołowych,</w:t>
      </w:r>
    </w:p>
    <w:p w:rsidR="009D577A" w:rsidRPr="00F86211" w:rsidRDefault="009D577A" w:rsidP="009D577A">
      <w:pPr>
        <w:numPr>
          <w:ilvl w:val="0"/>
          <w:numId w:val="22"/>
        </w:numPr>
        <w:overflowPunct w:val="0"/>
        <w:autoSpaceDE w:val="0"/>
        <w:autoSpaceDN w:val="0"/>
        <w:adjustRightInd w:val="0"/>
        <w:jc w:val="both"/>
        <w:textAlignment w:val="baseline"/>
      </w:pPr>
      <w:r w:rsidRPr="00F86211">
        <w:t>walców,</w:t>
      </w:r>
    </w:p>
    <w:p w:rsidR="009D577A" w:rsidRPr="00F86211" w:rsidRDefault="009D577A" w:rsidP="009D577A">
      <w:pPr>
        <w:numPr>
          <w:ilvl w:val="0"/>
          <w:numId w:val="22"/>
        </w:numPr>
        <w:overflowPunct w:val="0"/>
        <w:autoSpaceDE w:val="0"/>
        <w:autoSpaceDN w:val="0"/>
        <w:adjustRightInd w:val="0"/>
        <w:jc w:val="both"/>
        <w:textAlignment w:val="baseline"/>
      </w:pPr>
      <w:r w:rsidRPr="00F86211">
        <w:t>płytowych zagęszczarek wibracyjnych,</w:t>
      </w:r>
    </w:p>
    <w:p w:rsidR="009D577A" w:rsidRPr="00F86211" w:rsidRDefault="009D577A" w:rsidP="009D577A">
      <w:pPr>
        <w:numPr>
          <w:ilvl w:val="0"/>
          <w:numId w:val="22"/>
        </w:numPr>
        <w:overflowPunct w:val="0"/>
        <w:autoSpaceDE w:val="0"/>
        <w:autoSpaceDN w:val="0"/>
        <w:adjustRightInd w:val="0"/>
        <w:jc w:val="both"/>
        <w:textAlignment w:val="baseline"/>
      </w:pPr>
      <w:r w:rsidRPr="00F86211">
        <w:t>przewoźnych zbiorników na wodę.</w:t>
      </w:r>
    </w:p>
    <w:p w:rsidR="009D577A" w:rsidRPr="00F86211" w:rsidRDefault="009D577A" w:rsidP="009D577A">
      <w:pPr>
        <w:pStyle w:val="Nagwek1"/>
        <w:rPr>
          <w:sz w:val="20"/>
        </w:rPr>
      </w:pPr>
      <w:bookmarkStart w:id="17" w:name="_Toc428247151"/>
      <w:r w:rsidRPr="00F86211">
        <w:rPr>
          <w:sz w:val="20"/>
        </w:rPr>
        <w:lastRenderedPageBreak/>
        <w:t>4. TRANSPORT</w:t>
      </w:r>
      <w:bookmarkEnd w:id="17"/>
    </w:p>
    <w:p w:rsidR="009D577A" w:rsidRPr="00F86211" w:rsidRDefault="009D577A" w:rsidP="009D577A">
      <w:pPr>
        <w:pStyle w:val="Nagwek20"/>
        <w:rPr>
          <w:sz w:val="20"/>
        </w:rPr>
      </w:pPr>
      <w:r w:rsidRPr="00F86211">
        <w:rPr>
          <w:sz w:val="20"/>
        </w:rPr>
        <w:t>4.1. Ogólne wymagania dotyczące transportu</w:t>
      </w:r>
    </w:p>
    <w:p w:rsidR="009D577A" w:rsidRPr="00F86211" w:rsidRDefault="009D577A" w:rsidP="009D577A">
      <w:r w:rsidRPr="00F86211">
        <w:tab/>
        <w:t>Ogólne wymagania dotyczące transportu podano w OST D-M-00.00.00 „Wymagania ogólne” pkt 4.</w:t>
      </w:r>
    </w:p>
    <w:p w:rsidR="009D577A" w:rsidRPr="00F86211" w:rsidRDefault="009D577A" w:rsidP="009D577A">
      <w:pPr>
        <w:pStyle w:val="Nagwek20"/>
        <w:rPr>
          <w:sz w:val="20"/>
        </w:rPr>
      </w:pPr>
      <w:r w:rsidRPr="00F86211">
        <w:rPr>
          <w:sz w:val="20"/>
        </w:rPr>
        <w:t>4.2. Transport materiałów</w:t>
      </w:r>
    </w:p>
    <w:p w:rsidR="009D577A" w:rsidRPr="00F86211" w:rsidRDefault="009D577A" w:rsidP="009D577A">
      <w:r w:rsidRPr="00F86211">
        <w:tab/>
        <w:t>Przy wykonywaniu robót określonych w niniejszej OST, można korzystać z dowolnych środków transportowych przeznaczonych do przewozu gruntu.</w:t>
      </w:r>
    </w:p>
    <w:p w:rsidR="009D577A" w:rsidRPr="00F86211" w:rsidRDefault="009D577A" w:rsidP="009D577A">
      <w:pPr>
        <w:pStyle w:val="Nagwek1"/>
        <w:rPr>
          <w:sz w:val="20"/>
        </w:rPr>
      </w:pPr>
      <w:bookmarkStart w:id="18" w:name="_Toc428247152"/>
      <w:r w:rsidRPr="00F86211">
        <w:rPr>
          <w:sz w:val="20"/>
        </w:rPr>
        <w:t>5. WYKONANIE ROBÓT</w:t>
      </w:r>
      <w:bookmarkEnd w:id="18"/>
    </w:p>
    <w:p w:rsidR="009D577A" w:rsidRPr="00F86211" w:rsidRDefault="009D577A" w:rsidP="009D577A">
      <w:pPr>
        <w:pStyle w:val="Nagwek20"/>
        <w:rPr>
          <w:sz w:val="20"/>
        </w:rPr>
      </w:pPr>
      <w:r w:rsidRPr="00F86211">
        <w:rPr>
          <w:sz w:val="20"/>
        </w:rPr>
        <w:t>5.1. Ogólne zasady wykonania robót</w:t>
      </w:r>
    </w:p>
    <w:p w:rsidR="009D577A" w:rsidRPr="00F86211" w:rsidRDefault="009D577A" w:rsidP="009D577A">
      <w:r w:rsidRPr="00F86211">
        <w:tab/>
        <w:t>Ogólne zasady wykonania robót podano w OST D-M-00.00.00 „Wymagania ogólne” pkt 5.</w:t>
      </w:r>
    </w:p>
    <w:p w:rsidR="009D577A" w:rsidRPr="00F86211" w:rsidRDefault="009D577A" w:rsidP="009D577A">
      <w:pPr>
        <w:pStyle w:val="Nagwek20"/>
        <w:rPr>
          <w:sz w:val="20"/>
        </w:rPr>
      </w:pPr>
      <w:r w:rsidRPr="00F86211">
        <w:rPr>
          <w:sz w:val="20"/>
        </w:rPr>
        <w:t>5.2. Ścinanie poboczy</w:t>
      </w:r>
    </w:p>
    <w:p w:rsidR="009D577A" w:rsidRPr="00F86211" w:rsidRDefault="009D577A" w:rsidP="009D577A">
      <w:r w:rsidRPr="00F86211">
        <w:tab/>
        <w:t>Ścinanie poboczy może być wykonywane ręcznie, za pomocą łopat lub sprzętem mechanicznym wg pkt 3.2.</w:t>
      </w:r>
    </w:p>
    <w:p w:rsidR="009D577A" w:rsidRPr="00F86211" w:rsidRDefault="009D577A" w:rsidP="009D577A">
      <w:r w:rsidRPr="00F86211">
        <w:tab/>
        <w:t>Ścinanie poboczy należy przeprowadzić od krawędzi pobocza do krawędzi nawierzchni, zgodnie z założonym w dokumentacji projektowej spadkiem poprzecznym.</w:t>
      </w:r>
    </w:p>
    <w:p w:rsidR="009D577A" w:rsidRPr="00F86211" w:rsidRDefault="009D577A" w:rsidP="009D577A">
      <w:r w:rsidRPr="00F86211">
        <w:tab/>
        <w:t>Nadmiar gruntu uzyskanego podczas ścinania poboczy należy wywieźć na odkład. Miejsce odkładu należy uzgodnić z Inżynierem.</w:t>
      </w:r>
    </w:p>
    <w:p w:rsidR="009D577A" w:rsidRPr="00F86211" w:rsidRDefault="009D577A" w:rsidP="009D577A">
      <w:r w:rsidRPr="00F86211">
        <w:tab/>
        <w:t>Grunt pozostały w poboczu należy spulchnić na głębokość od 5 do 10 cm, doprowadzić do wilgotności optymalnej poprzez dodanie wody i zagęścić.</w:t>
      </w:r>
    </w:p>
    <w:p w:rsidR="009D577A" w:rsidRPr="00F86211" w:rsidRDefault="009D577A" w:rsidP="009D577A">
      <w:r w:rsidRPr="00F86211">
        <w:tab/>
        <w:t>Wskaźnik zagęszczenia określony zgodnie z BN-77/8931-12 [3], powinien wynosić co najmniej 0,98 maksymalnego zagęszczenia, według normalnej metody Proctora, zgodnie z PN-B-04481 [1].</w:t>
      </w:r>
    </w:p>
    <w:p w:rsidR="009D577A" w:rsidRPr="00F86211" w:rsidRDefault="009D577A" w:rsidP="009D577A">
      <w:pPr>
        <w:pStyle w:val="Nagwek20"/>
        <w:rPr>
          <w:sz w:val="20"/>
        </w:rPr>
      </w:pPr>
      <w:r w:rsidRPr="00F86211">
        <w:rPr>
          <w:sz w:val="20"/>
        </w:rPr>
        <w:t>5.3. Uzupełnianie poboczy</w:t>
      </w:r>
    </w:p>
    <w:p w:rsidR="009D577A" w:rsidRPr="00F86211" w:rsidRDefault="009D577A" w:rsidP="009D577A">
      <w:r w:rsidRPr="00F86211">
        <w:tab/>
        <w:t>W przypadku występowania ubytków (wgłębień) i zaniżenia w poboczach należy je uzupełnić materiałem o właściwościach podobnych do materiału, z którego zostały pobocza wykonane.</w:t>
      </w:r>
    </w:p>
    <w:p w:rsidR="009D577A" w:rsidRPr="00F86211" w:rsidRDefault="009D577A" w:rsidP="009D577A">
      <w:r w:rsidRPr="00F86211">
        <w:tab/>
        <w:t>Miejsce, w którym wykonywane będzie uzupełnienie, należy spulchnić na głębokość od 2 do 3 cm, doprowadzić do wilgotności optymalnej, a następnie ułożyć w nim warstwę materiału uzupełniającego w postaci mieszanek optymalnych określonych w OST D-05.01.01 „Nawierzchnia gruntowa naturalna”. Wilgotność optymalną i maksymalną gęstość szkieletu gruntowego mieszanek należy określić laboratoryjnie, zgodnie z PN-B-04481 [1].</w:t>
      </w:r>
    </w:p>
    <w:p w:rsidR="009D577A" w:rsidRPr="00F86211" w:rsidRDefault="009D577A" w:rsidP="009D577A">
      <w:r w:rsidRPr="00F86211">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9D577A" w:rsidRPr="00F86211" w:rsidRDefault="009D577A" w:rsidP="009D577A">
      <w:r w:rsidRPr="00F86211">
        <w:tab/>
        <w:t>Wskaźnik zagęszczenia wykonany według BN-77/8931-12 [3] powinien wynosić co najmniej 0,98 maksymalnego zagęszczenia według normalnej próby Proctora, zgodnie z PN-B-04481 [1].</w:t>
      </w:r>
    </w:p>
    <w:p w:rsidR="009D577A" w:rsidRPr="00F86211" w:rsidRDefault="009D577A" w:rsidP="009D577A">
      <w:pPr>
        <w:pStyle w:val="Nagwek1"/>
        <w:rPr>
          <w:sz w:val="20"/>
        </w:rPr>
      </w:pPr>
      <w:bookmarkStart w:id="19" w:name="_Toc428247153"/>
      <w:r w:rsidRPr="00F86211">
        <w:rPr>
          <w:sz w:val="20"/>
        </w:rPr>
        <w:t>6. KONTROLA JAKOŚCI ROBÓT</w:t>
      </w:r>
      <w:bookmarkEnd w:id="19"/>
    </w:p>
    <w:p w:rsidR="009D577A" w:rsidRPr="00F86211" w:rsidRDefault="009D577A" w:rsidP="009D577A">
      <w:pPr>
        <w:pStyle w:val="Nagwek20"/>
        <w:rPr>
          <w:sz w:val="20"/>
        </w:rPr>
      </w:pPr>
      <w:r w:rsidRPr="00F86211">
        <w:rPr>
          <w:sz w:val="20"/>
        </w:rPr>
        <w:t>6.1. Ogólne zasady kontroli jakości robót</w:t>
      </w:r>
    </w:p>
    <w:p w:rsidR="009D577A" w:rsidRPr="00F86211" w:rsidRDefault="009D577A" w:rsidP="009D577A">
      <w:r w:rsidRPr="00F86211">
        <w:tab/>
        <w:t>Ogólne zasady kontroli jakości robót podano w OST D-M-00.00.00 „Wymagania ogólne” pkt 6.</w:t>
      </w:r>
    </w:p>
    <w:p w:rsidR="009D577A" w:rsidRPr="00F86211" w:rsidRDefault="009D577A" w:rsidP="009D577A">
      <w:pPr>
        <w:pStyle w:val="Nagwek20"/>
        <w:rPr>
          <w:sz w:val="20"/>
        </w:rPr>
      </w:pPr>
      <w:r w:rsidRPr="00F86211">
        <w:rPr>
          <w:sz w:val="20"/>
        </w:rPr>
        <w:t>6.2. Badania przed przystąpieniem do robót</w:t>
      </w:r>
    </w:p>
    <w:p w:rsidR="009D577A" w:rsidRPr="00F86211" w:rsidRDefault="009D577A" w:rsidP="009D577A">
      <w:r w:rsidRPr="00F86211">
        <w:tab/>
        <w:t>Przed przystąpieniem do robót Wykonawca przeprowadzi badania gruntów proponowanych do uzupełnienia poboczy oraz opracuje optymalny skład mieszanki według OST D-05.01.00 „Nawierzchnie gruntowe”, OST D-05.01.01 „Nawierzchnia gruntowa naturalna”.</w:t>
      </w:r>
    </w:p>
    <w:p w:rsidR="009D577A" w:rsidRPr="00F86211" w:rsidRDefault="009D577A" w:rsidP="009D577A">
      <w:pPr>
        <w:pStyle w:val="Nagwek20"/>
        <w:rPr>
          <w:sz w:val="20"/>
        </w:rPr>
      </w:pPr>
      <w:r w:rsidRPr="00F86211">
        <w:rPr>
          <w:sz w:val="20"/>
        </w:rPr>
        <w:t>6.3. Badania w czasie robót</w:t>
      </w:r>
    </w:p>
    <w:p w:rsidR="009D577A" w:rsidRPr="00F86211" w:rsidRDefault="009D577A" w:rsidP="009D577A">
      <w:r w:rsidRPr="00F86211">
        <w:tab/>
        <w:t>Częstotliwość oraz zakres badań i pomiarów w czasie prowadzenia robót  podano w tablicy 1.</w:t>
      </w:r>
    </w:p>
    <w:p w:rsidR="009D577A" w:rsidRPr="00F86211" w:rsidRDefault="009D577A" w:rsidP="009D577A"/>
    <w:p w:rsidR="009D577A" w:rsidRPr="00F86211" w:rsidRDefault="009D577A" w:rsidP="009D577A"/>
    <w:p w:rsidR="009D577A" w:rsidRPr="00F86211" w:rsidRDefault="009D577A" w:rsidP="009D577A">
      <w:pPr>
        <w:spacing w:after="120"/>
      </w:pPr>
      <w:r w:rsidRPr="00F86211">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9D577A" w:rsidRPr="00F86211" w:rsidTr="00EE768E">
        <w:tc>
          <w:tcPr>
            <w:tcW w:w="637" w:type="dxa"/>
            <w:tcBorders>
              <w:bottom w:val="double" w:sz="6" w:space="0" w:color="auto"/>
            </w:tcBorders>
          </w:tcPr>
          <w:p w:rsidR="009D577A" w:rsidRPr="00F86211" w:rsidRDefault="009D577A" w:rsidP="00EE768E">
            <w:pPr>
              <w:jc w:val="center"/>
            </w:pPr>
          </w:p>
          <w:p w:rsidR="009D577A" w:rsidRPr="00F86211" w:rsidRDefault="009D577A" w:rsidP="00EE768E">
            <w:pPr>
              <w:jc w:val="center"/>
            </w:pPr>
            <w:r w:rsidRPr="00F86211">
              <w:t>Lp.</w:t>
            </w:r>
          </w:p>
        </w:tc>
        <w:tc>
          <w:tcPr>
            <w:tcW w:w="3544" w:type="dxa"/>
            <w:tcBorders>
              <w:bottom w:val="double" w:sz="6" w:space="0" w:color="auto"/>
            </w:tcBorders>
          </w:tcPr>
          <w:p w:rsidR="009D577A" w:rsidRPr="00F86211" w:rsidRDefault="009D577A" w:rsidP="00EE768E"/>
          <w:p w:rsidR="009D577A" w:rsidRPr="00F86211" w:rsidRDefault="009D577A" w:rsidP="00EE768E">
            <w:pPr>
              <w:jc w:val="center"/>
            </w:pPr>
            <w:r w:rsidRPr="00F86211">
              <w:t>Wyszczególnienie badań</w:t>
            </w:r>
          </w:p>
        </w:tc>
        <w:tc>
          <w:tcPr>
            <w:tcW w:w="3260" w:type="dxa"/>
            <w:tcBorders>
              <w:bottom w:val="double" w:sz="6" w:space="0" w:color="auto"/>
            </w:tcBorders>
          </w:tcPr>
          <w:p w:rsidR="009D577A" w:rsidRPr="00F86211" w:rsidRDefault="009D577A" w:rsidP="00EE768E">
            <w:pPr>
              <w:jc w:val="center"/>
            </w:pPr>
            <w:r w:rsidRPr="00F86211">
              <w:t>Częstotliwość badań</w:t>
            </w:r>
          </w:p>
          <w:p w:rsidR="009D577A" w:rsidRPr="00F86211" w:rsidRDefault="009D577A" w:rsidP="00EE768E">
            <w:pPr>
              <w:jc w:val="center"/>
            </w:pPr>
            <w:r w:rsidRPr="00F86211">
              <w:t>Minimalna liczba badań na dziennej działce roboczej</w:t>
            </w:r>
          </w:p>
        </w:tc>
      </w:tr>
      <w:tr w:rsidR="009D577A" w:rsidRPr="00F86211" w:rsidTr="00EE768E">
        <w:tc>
          <w:tcPr>
            <w:tcW w:w="637" w:type="dxa"/>
            <w:tcBorders>
              <w:top w:val="nil"/>
            </w:tcBorders>
          </w:tcPr>
          <w:p w:rsidR="009D577A" w:rsidRPr="00F86211" w:rsidRDefault="009D577A" w:rsidP="00EE768E">
            <w:pPr>
              <w:spacing w:before="60" w:after="60"/>
              <w:jc w:val="center"/>
            </w:pPr>
            <w:r w:rsidRPr="00F86211">
              <w:t>1</w:t>
            </w:r>
          </w:p>
        </w:tc>
        <w:tc>
          <w:tcPr>
            <w:tcW w:w="3544" w:type="dxa"/>
            <w:tcBorders>
              <w:top w:val="nil"/>
            </w:tcBorders>
          </w:tcPr>
          <w:p w:rsidR="009D577A" w:rsidRPr="00F86211" w:rsidRDefault="009D577A" w:rsidP="00EE768E">
            <w:pPr>
              <w:spacing w:before="60" w:after="60"/>
            </w:pPr>
            <w:r w:rsidRPr="00F86211">
              <w:t>Uziarnienie mieszanki uzupełniającej</w:t>
            </w:r>
          </w:p>
        </w:tc>
        <w:tc>
          <w:tcPr>
            <w:tcW w:w="3260" w:type="dxa"/>
            <w:tcBorders>
              <w:top w:val="nil"/>
            </w:tcBorders>
          </w:tcPr>
          <w:p w:rsidR="009D577A" w:rsidRPr="00F86211" w:rsidRDefault="009D577A" w:rsidP="00EE768E">
            <w:pPr>
              <w:spacing w:before="60" w:after="60"/>
              <w:jc w:val="center"/>
            </w:pPr>
            <w:r w:rsidRPr="00F86211">
              <w:t>2 próbki</w:t>
            </w:r>
          </w:p>
        </w:tc>
      </w:tr>
      <w:tr w:rsidR="009D577A" w:rsidRPr="00F86211" w:rsidTr="00EE768E">
        <w:tc>
          <w:tcPr>
            <w:tcW w:w="637" w:type="dxa"/>
          </w:tcPr>
          <w:p w:rsidR="009D577A" w:rsidRPr="00F86211" w:rsidRDefault="009D577A" w:rsidP="00EE768E">
            <w:pPr>
              <w:jc w:val="center"/>
            </w:pPr>
            <w:r w:rsidRPr="00F86211">
              <w:lastRenderedPageBreak/>
              <w:t>2</w:t>
            </w:r>
          </w:p>
        </w:tc>
        <w:tc>
          <w:tcPr>
            <w:tcW w:w="3544" w:type="dxa"/>
          </w:tcPr>
          <w:p w:rsidR="009D577A" w:rsidRPr="00F86211" w:rsidRDefault="009D577A" w:rsidP="00EE768E">
            <w:r w:rsidRPr="00F86211">
              <w:t>Wilgotność optymalna mieszanki uzupełniającej</w:t>
            </w:r>
          </w:p>
        </w:tc>
        <w:tc>
          <w:tcPr>
            <w:tcW w:w="3260" w:type="dxa"/>
          </w:tcPr>
          <w:p w:rsidR="009D577A" w:rsidRPr="00F86211" w:rsidRDefault="009D577A" w:rsidP="00EE768E">
            <w:pPr>
              <w:spacing w:before="120"/>
              <w:jc w:val="center"/>
            </w:pPr>
            <w:r w:rsidRPr="00F86211">
              <w:t>2 próbki</w:t>
            </w:r>
          </w:p>
        </w:tc>
      </w:tr>
      <w:tr w:rsidR="009D577A" w:rsidRPr="00F86211" w:rsidTr="00EE768E">
        <w:tc>
          <w:tcPr>
            <w:tcW w:w="637" w:type="dxa"/>
          </w:tcPr>
          <w:p w:rsidR="009D577A" w:rsidRPr="00F86211" w:rsidRDefault="009D577A" w:rsidP="00EE768E">
            <w:pPr>
              <w:jc w:val="center"/>
            </w:pPr>
            <w:r w:rsidRPr="00F86211">
              <w:t>3</w:t>
            </w:r>
          </w:p>
        </w:tc>
        <w:tc>
          <w:tcPr>
            <w:tcW w:w="3544" w:type="dxa"/>
          </w:tcPr>
          <w:p w:rsidR="009D577A" w:rsidRPr="00F86211" w:rsidRDefault="009D577A" w:rsidP="00EE768E">
            <w:r w:rsidRPr="00F86211">
              <w:t>Wilgotność optymalna gruntu w ściętym poboczu</w:t>
            </w:r>
          </w:p>
        </w:tc>
        <w:tc>
          <w:tcPr>
            <w:tcW w:w="3260" w:type="dxa"/>
          </w:tcPr>
          <w:p w:rsidR="009D577A" w:rsidRPr="00F86211" w:rsidRDefault="009D577A" w:rsidP="00EE768E">
            <w:pPr>
              <w:spacing w:before="120"/>
              <w:jc w:val="center"/>
            </w:pPr>
            <w:r w:rsidRPr="00F86211">
              <w:t>2 próbki</w:t>
            </w:r>
          </w:p>
        </w:tc>
      </w:tr>
      <w:tr w:rsidR="009D577A" w:rsidRPr="00F86211" w:rsidTr="00EE768E">
        <w:tc>
          <w:tcPr>
            <w:tcW w:w="637" w:type="dxa"/>
          </w:tcPr>
          <w:p w:rsidR="009D577A" w:rsidRPr="00F86211" w:rsidRDefault="009D577A" w:rsidP="00EE768E">
            <w:pPr>
              <w:jc w:val="center"/>
            </w:pPr>
            <w:r w:rsidRPr="00F86211">
              <w:t>4</w:t>
            </w:r>
          </w:p>
        </w:tc>
        <w:tc>
          <w:tcPr>
            <w:tcW w:w="3544" w:type="dxa"/>
          </w:tcPr>
          <w:p w:rsidR="009D577A" w:rsidRPr="00F86211" w:rsidRDefault="009D577A" w:rsidP="00EE768E">
            <w:r w:rsidRPr="00F86211">
              <w:t>Wskaźnik zagęszczenia na ścinanych lub uzupełnianych poboczach</w:t>
            </w:r>
          </w:p>
        </w:tc>
        <w:tc>
          <w:tcPr>
            <w:tcW w:w="3260" w:type="dxa"/>
          </w:tcPr>
          <w:p w:rsidR="009D577A" w:rsidRPr="00F86211" w:rsidRDefault="009D577A" w:rsidP="00EE768E">
            <w:pPr>
              <w:spacing w:before="120"/>
              <w:jc w:val="center"/>
            </w:pPr>
            <w:r w:rsidRPr="00F86211">
              <w:t>2 razy na 1 km</w:t>
            </w:r>
          </w:p>
        </w:tc>
      </w:tr>
    </w:tbl>
    <w:p w:rsidR="009D577A" w:rsidRPr="00F86211" w:rsidRDefault="009D577A" w:rsidP="009D577A">
      <w:pPr>
        <w:pStyle w:val="Nagwek20"/>
        <w:spacing w:before="360"/>
        <w:rPr>
          <w:sz w:val="20"/>
        </w:rPr>
      </w:pPr>
      <w:r w:rsidRPr="00F86211">
        <w:rPr>
          <w:sz w:val="20"/>
        </w:rPr>
        <w:t>6.4. Pomiar cech geometrycznych ścinanych lub uzupełnianych poboczy</w:t>
      </w:r>
    </w:p>
    <w:p w:rsidR="009D577A" w:rsidRPr="00F86211" w:rsidRDefault="009D577A" w:rsidP="009D577A">
      <w:pPr>
        <w:spacing w:after="120"/>
      </w:pPr>
      <w:r w:rsidRPr="00F86211">
        <w:tab/>
        <w:t>Częstotliwość oraz zakres pomiarów po zakończeniu robót podano w tablicy 2.</w:t>
      </w:r>
    </w:p>
    <w:p w:rsidR="009D577A" w:rsidRPr="00F86211" w:rsidRDefault="009D577A" w:rsidP="009D577A">
      <w:pPr>
        <w:spacing w:after="120"/>
      </w:pPr>
      <w:r w:rsidRPr="00F86211">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9D577A" w:rsidRPr="00F86211" w:rsidTr="00EE768E">
        <w:tc>
          <w:tcPr>
            <w:tcW w:w="637" w:type="dxa"/>
            <w:tcBorders>
              <w:top w:val="single" w:sz="6" w:space="0" w:color="auto"/>
              <w:left w:val="single" w:sz="6" w:space="0" w:color="auto"/>
              <w:bottom w:val="double" w:sz="6" w:space="0" w:color="auto"/>
              <w:right w:val="single" w:sz="6" w:space="0" w:color="auto"/>
            </w:tcBorders>
          </w:tcPr>
          <w:p w:rsidR="009D577A" w:rsidRPr="00F86211" w:rsidRDefault="009D577A" w:rsidP="00EE768E">
            <w:pPr>
              <w:spacing w:before="60" w:after="60"/>
              <w:jc w:val="center"/>
            </w:pPr>
            <w:r w:rsidRPr="00F86211">
              <w:rPr>
                <w:b/>
              </w:rPr>
              <w:t xml:space="preserve"> </w:t>
            </w:r>
            <w:r w:rsidRPr="00F86211">
              <w:t>Lp.</w:t>
            </w:r>
          </w:p>
        </w:tc>
        <w:tc>
          <w:tcPr>
            <w:tcW w:w="3544" w:type="dxa"/>
            <w:tcBorders>
              <w:top w:val="single" w:sz="6" w:space="0" w:color="auto"/>
              <w:left w:val="single" w:sz="6" w:space="0" w:color="auto"/>
              <w:bottom w:val="double" w:sz="6" w:space="0" w:color="auto"/>
              <w:right w:val="single" w:sz="6" w:space="0" w:color="auto"/>
            </w:tcBorders>
          </w:tcPr>
          <w:p w:rsidR="009D577A" w:rsidRPr="00F86211" w:rsidRDefault="009D577A" w:rsidP="00EE768E">
            <w:pPr>
              <w:spacing w:before="60" w:after="60"/>
              <w:jc w:val="center"/>
            </w:pPr>
            <w:r w:rsidRPr="00F86211">
              <w:t>Wyszczególnienie</w:t>
            </w:r>
          </w:p>
        </w:tc>
        <w:tc>
          <w:tcPr>
            <w:tcW w:w="3260" w:type="dxa"/>
            <w:tcBorders>
              <w:top w:val="single" w:sz="6" w:space="0" w:color="auto"/>
              <w:left w:val="nil"/>
              <w:bottom w:val="double" w:sz="6" w:space="0" w:color="auto"/>
              <w:right w:val="single" w:sz="6" w:space="0" w:color="auto"/>
            </w:tcBorders>
          </w:tcPr>
          <w:p w:rsidR="009D577A" w:rsidRPr="00F86211" w:rsidRDefault="009D577A" w:rsidP="00EE768E">
            <w:pPr>
              <w:spacing w:before="60"/>
              <w:jc w:val="center"/>
            </w:pPr>
            <w:r w:rsidRPr="00F86211">
              <w:t>Minimalna częstotliwość pomiarów</w:t>
            </w:r>
          </w:p>
        </w:tc>
      </w:tr>
      <w:tr w:rsidR="009D577A" w:rsidRPr="00F86211" w:rsidTr="00EE768E">
        <w:tc>
          <w:tcPr>
            <w:tcW w:w="637" w:type="dxa"/>
            <w:tcBorders>
              <w:left w:val="single" w:sz="6" w:space="0" w:color="auto"/>
              <w:bottom w:val="single" w:sz="6" w:space="0" w:color="auto"/>
              <w:right w:val="single" w:sz="6" w:space="0" w:color="auto"/>
            </w:tcBorders>
          </w:tcPr>
          <w:p w:rsidR="009D577A" w:rsidRPr="00F86211" w:rsidRDefault="009D577A" w:rsidP="00EE768E">
            <w:pPr>
              <w:spacing w:before="60" w:after="60"/>
              <w:jc w:val="center"/>
            </w:pPr>
            <w:r w:rsidRPr="00F86211">
              <w:t>1</w:t>
            </w:r>
          </w:p>
        </w:tc>
        <w:tc>
          <w:tcPr>
            <w:tcW w:w="3544" w:type="dxa"/>
            <w:tcBorders>
              <w:left w:val="single" w:sz="6" w:space="0" w:color="auto"/>
              <w:bottom w:val="single" w:sz="6" w:space="0" w:color="auto"/>
              <w:right w:val="single" w:sz="6" w:space="0" w:color="auto"/>
            </w:tcBorders>
          </w:tcPr>
          <w:p w:rsidR="009D577A" w:rsidRPr="00F86211" w:rsidRDefault="009D577A" w:rsidP="00EE768E">
            <w:pPr>
              <w:spacing w:before="60" w:after="60"/>
            </w:pPr>
            <w:r w:rsidRPr="00F86211">
              <w:t>Spadki poprzeczne</w:t>
            </w:r>
          </w:p>
        </w:tc>
        <w:tc>
          <w:tcPr>
            <w:tcW w:w="3260" w:type="dxa"/>
            <w:tcBorders>
              <w:left w:val="nil"/>
              <w:right w:val="single" w:sz="6" w:space="0" w:color="auto"/>
            </w:tcBorders>
          </w:tcPr>
          <w:p w:rsidR="009D577A" w:rsidRPr="00F86211" w:rsidRDefault="009D577A" w:rsidP="00EE768E">
            <w:pPr>
              <w:spacing w:before="60"/>
              <w:jc w:val="center"/>
            </w:pPr>
            <w:r w:rsidRPr="00F86211">
              <w:t>2 razy na 100 m</w:t>
            </w:r>
          </w:p>
        </w:tc>
      </w:tr>
      <w:tr w:rsidR="009D577A" w:rsidRPr="00F86211" w:rsidTr="00EE768E">
        <w:tc>
          <w:tcPr>
            <w:tcW w:w="637"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jc w:val="center"/>
            </w:pPr>
            <w:r w:rsidRPr="00F86211">
              <w:t>2</w:t>
            </w:r>
          </w:p>
        </w:tc>
        <w:tc>
          <w:tcPr>
            <w:tcW w:w="3544"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pPr>
            <w:r w:rsidRPr="00F86211">
              <w:t>Równość podłużna</w:t>
            </w:r>
          </w:p>
        </w:tc>
        <w:tc>
          <w:tcPr>
            <w:tcW w:w="3260" w:type="dxa"/>
            <w:tcBorders>
              <w:top w:val="single" w:sz="6" w:space="0" w:color="auto"/>
              <w:left w:val="nil"/>
              <w:right w:val="single" w:sz="6" w:space="0" w:color="auto"/>
            </w:tcBorders>
          </w:tcPr>
          <w:p w:rsidR="009D577A" w:rsidRPr="00F86211" w:rsidRDefault="009D577A" w:rsidP="00EE768E">
            <w:pPr>
              <w:spacing w:before="120"/>
              <w:jc w:val="center"/>
            </w:pPr>
            <w:r w:rsidRPr="00F86211">
              <w:t>co 50 m</w:t>
            </w:r>
          </w:p>
        </w:tc>
      </w:tr>
      <w:tr w:rsidR="009D577A" w:rsidRPr="00F86211" w:rsidTr="00EE768E">
        <w:tc>
          <w:tcPr>
            <w:tcW w:w="637"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jc w:val="center"/>
            </w:pPr>
            <w:r w:rsidRPr="00F86211">
              <w:t>3</w:t>
            </w:r>
          </w:p>
        </w:tc>
        <w:tc>
          <w:tcPr>
            <w:tcW w:w="3544"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pPr>
            <w:r w:rsidRPr="00F86211">
              <w:t>Równość poprzeczna</w:t>
            </w:r>
          </w:p>
        </w:tc>
        <w:tc>
          <w:tcPr>
            <w:tcW w:w="3260" w:type="dxa"/>
            <w:tcBorders>
              <w:left w:val="nil"/>
              <w:bottom w:val="single" w:sz="6" w:space="0" w:color="auto"/>
              <w:right w:val="single" w:sz="6" w:space="0" w:color="auto"/>
            </w:tcBorders>
          </w:tcPr>
          <w:p w:rsidR="009D577A" w:rsidRPr="00F86211" w:rsidRDefault="009D577A" w:rsidP="00EE768E"/>
        </w:tc>
      </w:tr>
    </w:tbl>
    <w:p w:rsidR="009D577A" w:rsidRPr="00F86211" w:rsidRDefault="009D577A" w:rsidP="009D577A"/>
    <w:p w:rsidR="009D577A" w:rsidRPr="00F86211" w:rsidRDefault="009D577A" w:rsidP="009D577A">
      <w:pPr>
        <w:spacing w:before="120"/>
      </w:pPr>
      <w:r w:rsidRPr="00F86211">
        <w:rPr>
          <w:b/>
        </w:rPr>
        <w:t xml:space="preserve">6.4.1. </w:t>
      </w:r>
      <w:r w:rsidRPr="00F86211">
        <w:t>Spadki poprzeczne poboczy</w:t>
      </w:r>
    </w:p>
    <w:p w:rsidR="009D577A" w:rsidRPr="00F86211" w:rsidRDefault="009D577A" w:rsidP="009D577A">
      <w:pPr>
        <w:spacing w:before="120"/>
      </w:pPr>
      <w:r w:rsidRPr="00F86211">
        <w:tab/>
        <w:t xml:space="preserve">Spadki poprzeczne poboczy powinny być zgodne z dokumentacją projektową,             z tolerancją </w:t>
      </w:r>
      <w:r w:rsidRPr="00F86211">
        <w:sym w:font="Symbol" w:char="F0B1"/>
      </w:r>
      <w:r w:rsidRPr="00F86211">
        <w:t xml:space="preserve"> 1%.</w:t>
      </w:r>
    </w:p>
    <w:p w:rsidR="009D577A" w:rsidRPr="00F86211" w:rsidRDefault="009D577A" w:rsidP="009D577A">
      <w:pPr>
        <w:spacing w:before="120"/>
      </w:pPr>
      <w:r w:rsidRPr="00F86211">
        <w:rPr>
          <w:b/>
        </w:rPr>
        <w:t xml:space="preserve">6.4.2. </w:t>
      </w:r>
      <w:r w:rsidRPr="00F86211">
        <w:t>Równość poboczy</w:t>
      </w:r>
    </w:p>
    <w:p w:rsidR="009D577A" w:rsidRPr="00F86211" w:rsidRDefault="009D577A" w:rsidP="009D577A">
      <w:pPr>
        <w:spacing w:before="120"/>
      </w:pPr>
      <w:r w:rsidRPr="00F86211">
        <w:tab/>
        <w:t>Nierówności podłużne i poprzeczne należy mierzyć łatą 4-metrową wg BN-68/8931-04 [2].  Maksymalny prześwit pod łatą nie może przekraczać 15 mm.</w:t>
      </w:r>
    </w:p>
    <w:p w:rsidR="009D577A" w:rsidRPr="00F86211" w:rsidRDefault="009D577A" w:rsidP="009D577A">
      <w:pPr>
        <w:pStyle w:val="Nagwek1"/>
        <w:rPr>
          <w:sz w:val="20"/>
        </w:rPr>
      </w:pPr>
      <w:bookmarkStart w:id="20" w:name="_Toc428247154"/>
      <w:r w:rsidRPr="00F86211">
        <w:rPr>
          <w:sz w:val="20"/>
        </w:rPr>
        <w:t>7. OBMIAR ROBÓT</w:t>
      </w:r>
      <w:bookmarkEnd w:id="20"/>
    </w:p>
    <w:p w:rsidR="009D577A" w:rsidRPr="00F86211" w:rsidRDefault="009D577A" w:rsidP="009D577A">
      <w:pPr>
        <w:pStyle w:val="Nagwek20"/>
        <w:rPr>
          <w:sz w:val="20"/>
        </w:rPr>
      </w:pPr>
      <w:r w:rsidRPr="00F86211">
        <w:rPr>
          <w:sz w:val="20"/>
        </w:rPr>
        <w:t>7.1. Ogólne zasady obmiaru robót</w:t>
      </w:r>
    </w:p>
    <w:p w:rsidR="009D577A" w:rsidRPr="00F86211" w:rsidRDefault="009D577A" w:rsidP="009D577A">
      <w:r w:rsidRPr="00F86211">
        <w:tab/>
        <w:t>Ogólne zasady obmiaru robót podano w OST D-M-00.00.00 „Wymagania ogólne” pkt 7.</w:t>
      </w:r>
    </w:p>
    <w:p w:rsidR="009D577A" w:rsidRPr="00F86211" w:rsidRDefault="009D577A" w:rsidP="009D577A">
      <w:pPr>
        <w:pStyle w:val="Nagwek20"/>
        <w:rPr>
          <w:sz w:val="20"/>
        </w:rPr>
      </w:pPr>
      <w:r w:rsidRPr="00F86211">
        <w:rPr>
          <w:sz w:val="20"/>
        </w:rPr>
        <w:t>7.2. Jednostka obmiarowa</w:t>
      </w:r>
    </w:p>
    <w:p w:rsidR="009D577A" w:rsidRPr="00F86211" w:rsidRDefault="009D577A" w:rsidP="009D577A">
      <w:r w:rsidRPr="00F86211">
        <w:rPr>
          <w:b/>
        </w:rPr>
        <w:tab/>
      </w:r>
      <w:r w:rsidRPr="00F86211">
        <w:t>Jednostką obmiarową jest m</w:t>
      </w:r>
      <w:r w:rsidRPr="00F86211">
        <w:rPr>
          <w:vertAlign w:val="superscript"/>
        </w:rPr>
        <w:t>2</w:t>
      </w:r>
      <w:r w:rsidRPr="00F86211">
        <w:t xml:space="preserve"> (metr kwadratowy) wykonanych robót na poboczach. </w:t>
      </w:r>
    </w:p>
    <w:p w:rsidR="009D577A" w:rsidRPr="00F86211" w:rsidRDefault="009D577A" w:rsidP="009D577A">
      <w:pPr>
        <w:pStyle w:val="Nagwek1"/>
        <w:rPr>
          <w:sz w:val="20"/>
        </w:rPr>
      </w:pPr>
      <w:bookmarkStart w:id="21" w:name="_Toc428247155"/>
      <w:r w:rsidRPr="00F86211">
        <w:rPr>
          <w:sz w:val="20"/>
        </w:rPr>
        <w:t>8. ODBIÓR ROBÓT</w:t>
      </w:r>
      <w:bookmarkEnd w:id="21"/>
    </w:p>
    <w:p w:rsidR="009D577A" w:rsidRPr="00F86211" w:rsidRDefault="009D577A" w:rsidP="009D577A">
      <w:r w:rsidRPr="00F86211">
        <w:rPr>
          <w:b/>
        </w:rPr>
        <w:tab/>
      </w:r>
      <w:r w:rsidRPr="00F86211">
        <w:t>Ogólne zasady odbioru robót podano w OST D-M-00.00.00 „Wymagania ogólne” pkt 8.</w:t>
      </w:r>
    </w:p>
    <w:p w:rsidR="009D577A" w:rsidRPr="00F86211" w:rsidRDefault="009D577A" w:rsidP="009D577A">
      <w:r w:rsidRPr="00F86211">
        <w:tab/>
        <w:t>Roboty uznaje się za wykonane zgodnie z dokumentacją projektową, SST                      i wymaganiami Inżyniera, jeżeli wszystkie pomiary i badania z zachowaniem tolerancji wg pkt 6 dały wyniki pozytywne.</w:t>
      </w:r>
    </w:p>
    <w:p w:rsidR="009D577A" w:rsidRPr="00F86211" w:rsidRDefault="009D577A" w:rsidP="009D577A">
      <w:pPr>
        <w:pStyle w:val="Nagwek1"/>
        <w:rPr>
          <w:sz w:val="20"/>
        </w:rPr>
      </w:pPr>
      <w:bookmarkStart w:id="22" w:name="_Toc428247156"/>
      <w:r w:rsidRPr="00F86211">
        <w:rPr>
          <w:sz w:val="20"/>
        </w:rPr>
        <w:t>9. PODSTAWA PŁATNOŚCI</w:t>
      </w:r>
      <w:bookmarkEnd w:id="22"/>
    </w:p>
    <w:p w:rsidR="009D577A" w:rsidRPr="00F86211" w:rsidRDefault="009D577A" w:rsidP="009D577A">
      <w:pPr>
        <w:pStyle w:val="Nagwek20"/>
        <w:rPr>
          <w:sz w:val="20"/>
        </w:rPr>
      </w:pPr>
      <w:r w:rsidRPr="00F86211">
        <w:rPr>
          <w:sz w:val="20"/>
        </w:rPr>
        <w:t>9.1. Ogólne ustalenia dotyczące podstawy płatności</w:t>
      </w:r>
    </w:p>
    <w:p w:rsidR="009D577A" w:rsidRPr="00F86211" w:rsidRDefault="009D577A" w:rsidP="009D577A">
      <w:r w:rsidRPr="00F86211">
        <w:tab/>
        <w:t>Ogólne ustalenia dotyczące podstawy płatności podano w OST D-M-00.00.00 „Wymagania ogólne” pkt 9.</w:t>
      </w:r>
    </w:p>
    <w:p w:rsidR="009D577A" w:rsidRPr="00F86211" w:rsidRDefault="009D577A" w:rsidP="009D577A">
      <w:pPr>
        <w:pStyle w:val="Nagwek20"/>
        <w:rPr>
          <w:sz w:val="20"/>
        </w:rPr>
      </w:pPr>
      <w:r w:rsidRPr="00F86211">
        <w:rPr>
          <w:sz w:val="20"/>
        </w:rPr>
        <w:t>9.2. Cena jednostki obmiarowej</w:t>
      </w:r>
    </w:p>
    <w:p w:rsidR="009D577A" w:rsidRPr="00F86211" w:rsidRDefault="009D577A" w:rsidP="009D577A">
      <w:r w:rsidRPr="00F86211">
        <w:rPr>
          <w:b/>
        </w:rPr>
        <w:tab/>
      </w:r>
      <w:r w:rsidRPr="00F86211">
        <w:t>Cena wykonania 1 m</w:t>
      </w:r>
      <w:r w:rsidRPr="00F86211">
        <w:rPr>
          <w:vertAlign w:val="superscript"/>
        </w:rPr>
        <w:t>2</w:t>
      </w:r>
      <w:r w:rsidRPr="00F86211">
        <w:t xml:space="preserve"> robót obejmuje:</w:t>
      </w:r>
    </w:p>
    <w:p w:rsidR="009D577A" w:rsidRPr="00F86211" w:rsidRDefault="009D577A" w:rsidP="009D577A">
      <w:pPr>
        <w:numPr>
          <w:ilvl w:val="0"/>
          <w:numId w:val="22"/>
        </w:numPr>
        <w:overflowPunct w:val="0"/>
        <w:autoSpaceDE w:val="0"/>
        <w:autoSpaceDN w:val="0"/>
        <w:adjustRightInd w:val="0"/>
        <w:jc w:val="both"/>
        <w:textAlignment w:val="baseline"/>
      </w:pPr>
      <w:r w:rsidRPr="00F86211">
        <w:t>prace pomiarowe i przygotowawcze,</w:t>
      </w:r>
    </w:p>
    <w:p w:rsidR="009D577A" w:rsidRPr="00F86211" w:rsidRDefault="009D577A" w:rsidP="009D577A">
      <w:pPr>
        <w:numPr>
          <w:ilvl w:val="0"/>
          <w:numId w:val="22"/>
        </w:numPr>
        <w:overflowPunct w:val="0"/>
        <w:autoSpaceDE w:val="0"/>
        <w:autoSpaceDN w:val="0"/>
        <w:adjustRightInd w:val="0"/>
        <w:jc w:val="both"/>
        <w:textAlignment w:val="baseline"/>
      </w:pPr>
      <w:r w:rsidRPr="00F86211">
        <w:t>oznakowanie robót,</w:t>
      </w:r>
    </w:p>
    <w:p w:rsidR="009D577A" w:rsidRPr="00F86211" w:rsidRDefault="009D577A" w:rsidP="009D577A">
      <w:pPr>
        <w:numPr>
          <w:ilvl w:val="0"/>
          <w:numId w:val="22"/>
        </w:numPr>
        <w:overflowPunct w:val="0"/>
        <w:autoSpaceDE w:val="0"/>
        <w:autoSpaceDN w:val="0"/>
        <w:adjustRightInd w:val="0"/>
        <w:jc w:val="both"/>
        <w:textAlignment w:val="baseline"/>
      </w:pPr>
      <w:r w:rsidRPr="00F86211">
        <w:t>ścięcie poboczy i zagęszczenie podłoża,</w:t>
      </w:r>
    </w:p>
    <w:p w:rsidR="009D577A" w:rsidRPr="00F86211" w:rsidRDefault="009D577A" w:rsidP="009D577A">
      <w:pPr>
        <w:numPr>
          <w:ilvl w:val="0"/>
          <w:numId w:val="22"/>
        </w:numPr>
        <w:overflowPunct w:val="0"/>
        <w:autoSpaceDE w:val="0"/>
        <w:autoSpaceDN w:val="0"/>
        <w:adjustRightInd w:val="0"/>
        <w:jc w:val="both"/>
        <w:textAlignment w:val="baseline"/>
      </w:pPr>
      <w:r w:rsidRPr="00F86211">
        <w:t>odwiezienie gruntu na odkład,</w:t>
      </w:r>
    </w:p>
    <w:p w:rsidR="009D577A" w:rsidRPr="00F86211" w:rsidRDefault="009D577A" w:rsidP="009D577A">
      <w:pPr>
        <w:numPr>
          <w:ilvl w:val="0"/>
          <w:numId w:val="22"/>
        </w:numPr>
        <w:overflowPunct w:val="0"/>
        <w:autoSpaceDE w:val="0"/>
        <w:autoSpaceDN w:val="0"/>
        <w:adjustRightInd w:val="0"/>
        <w:jc w:val="both"/>
        <w:textAlignment w:val="baseline"/>
      </w:pPr>
      <w:r w:rsidRPr="00F86211">
        <w:t>dostarczenie materiału uzupełniającego,</w:t>
      </w:r>
    </w:p>
    <w:p w:rsidR="009D577A" w:rsidRPr="00F86211" w:rsidRDefault="009D577A" w:rsidP="009D577A">
      <w:pPr>
        <w:numPr>
          <w:ilvl w:val="0"/>
          <w:numId w:val="22"/>
        </w:numPr>
        <w:overflowPunct w:val="0"/>
        <w:autoSpaceDE w:val="0"/>
        <w:autoSpaceDN w:val="0"/>
        <w:adjustRightInd w:val="0"/>
        <w:jc w:val="both"/>
        <w:textAlignment w:val="baseline"/>
      </w:pPr>
      <w:r w:rsidRPr="00F86211">
        <w:t>rozłożenie materiału,</w:t>
      </w:r>
    </w:p>
    <w:p w:rsidR="009D577A" w:rsidRPr="00F86211" w:rsidRDefault="009D577A" w:rsidP="009D577A">
      <w:pPr>
        <w:numPr>
          <w:ilvl w:val="0"/>
          <w:numId w:val="22"/>
        </w:numPr>
        <w:overflowPunct w:val="0"/>
        <w:autoSpaceDE w:val="0"/>
        <w:autoSpaceDN w:val="0"/>
        <w:adjustRightInd w:val="0"/>
        <w:jc w:val="both"/>
        <w:textAlignment w:val="baseline"/>
      </w:pPr>
      <w:r w:rsidRPr="00F86211">
        <w:t>zagęszczenie poboczy,</w:t>
      </w:r>
    </w:p>
    <w:p w:rsidR="009D577A" w:rsidRPr="00F86211" w:rsidRDefault="009D577A" w:rsidP="009D577A">
      <w:pPr>
        <w:numPr>
          <w:ilvl w:val="0"/>
          <w:numId w:val="22"/>
        </w:numPr>
        <w:overflowPunct w:val="0"/>
        <w:autoSpaceDE w:val="0"/>
        <w:autoSpaceDN w:val="0"/>
        <w:adjustRightInd w:val="0"/>
        <w:jc w:val="both"/>
        <w:textAlignment w:val="baseline"/>
      </w:pPr>
      <w:r w:rsidRPr="00F86211">
        <w:t>przeprowadzenie pomiarów i badań laboratoryjnych wymaganych w specyfikacji technicznej.</w:t>
      </w:r>
    </w:p>
    <w:p w:rsidR="009D577A" w:rsidRPr="00F86211" w:rsidRDefault="009D577A" w:rsidP="009D577A">
      <w:pPr>
        <w:pStyle w:val="Nagwek1"/>
        <w:rPr>
          <w:sz w:val="20"/>
        </w:rPr>
      </w:pPr>
      <w:bookmarkStart w:id="23" w:name="_Toc428247157"/>
      <w:r w:rsidRPr="00F86211">
        <w:rPr>
          <w:sz w:val="20"/>
        </w:rPr>
        <w:lastRenderedPageBreak/>
        <w:t>10. PRZEPISY ZWIĄZANE</w:t>
      </w:r>
      <w:bookmarkEnd w:id="23"/>
    </w:p>
    <w:p w:rsidR="009D577A" w:rsidRPr="00F86211" w:rsidRDefault="009D577A" w:rsidP="009D577A">
      <w:pPr>
        <w:pStyle w:val="Nagwek20"/>
        <w:rPr>
          <w:sz w:val="20"/>
        </w:rPr>
      </w:pPr>
      <w:r w:rsidRPr="00F86211">
        <w:rPr>
          <w:sz w:val="20"/>
        </w:rPr>
        <w:t>10.1. Normy</w:t>
      </w:r>
    </w:p>
    <w:p w:rsidR="009D577A" w:rsidRPr="00F86211" w:rsidRDefault="009D577A" w:rsidP="009D577A">
      <w:r w:rsidRPr="00F86211">
        <w:t>1.  PN-B-04481</w:t>
      </w:r>
      <w:r w:rsidRPr="00F86211">
        <w:tab/>
        <w:t xml:space="preserve">     Grunty budowlane. Badania laboratoryjne</w:t>
      </w:r>
    </w:p>
    <w:p w:rsidR="009D577A" w:rsidRPr="00F86211" w:rsidRDefault="009D577A" w:rsidP="009D577A">
      <w:r w:rsidRPr="00F86211">
        <w:t>2.  BN-68/8931-04   Drogi samochodowe. Pomiar równości nawierzchni planografem i łatą</w:t>
      </w:r>
    </w:p>
    <w:p w:rsidR="009D577A" w:rsidRPr="00F86211" w:rsidRDefault="009D577A" w:rsidP="009D577A">
      <w:pPr>
        <w:tabs>
          <w:tab w:val="left" w:pos="1701"/>
        </w:tabs>
      </w:pPr>
      <w:r w:rsidRPr="00F86211">
        <w:t>3.  BN-77/8931-12   Oznaczenie wskaźnika zagęszczenia gruntu.</w:t>
      </w:r>
    </w:p>
    <w:p w:rsidR="009D577A" w:rsidRPr="00F86211" w:rsidRDefault="009D577A" w:rsidP="009D577A">
      <w:pPr>
        <w:pStyle w:val="Nagwek20"/>
        <w:rPr>
          <w:sz w:val="20"/>
        </w:rPr>
      </w:pPr>
      <w:r w:rsidRPr="00F86211">
        <w:rPr>
          <w:sz w:val="20"/>
        </w:rPr>
        <w:t>10.2. Inne materiały</w:t>
      </w:r>
    </w:p>
    <w:p w:rsidR="009D577A" w:rsidRPr="00F86211" w:rsidRDefault="009D577A" w:rsidP="009D577A">
      <w:r w:rsidRPr="00F86211">
        <w:t>4.  Stanisław Datka, Stanisław Luszawski: Drogowe roboty ziemne.</w:t>
      </w:r>
    </w:p>
    <w:p w:rsidR="009D577A" w:rsidRPr="00F86211" w:rsidRDefault="009D577A" w:rsidP="009D577A"/>
    <w:p w:rsidR="009D577A" w:rsidRPr="001043DE" w:rsidRDefault="009D577A" w:rsidP="009D577A">
      <w:pPr>
        <w:pStyle w:val="NAGLOWEKXX"/>
        <w:ind w:left="1200" w:hanging="1200"/>
        <w:rPr>
          <w:sz w:val="20"/>
          <w:szCs w:val="20"/>
        </w:rPr>
      </w:pPr>
      <w:r w:rsidRPr="001043DE">
        <w:rPr>
          <w:rFonts w:ascii="Times New Roman" w:hAnsi="Times New Roman" w:cs="Times New Roman"/>
          <w:sz w:val="20"/>
          <w:szCs w:val="20"/>
        </w:rPr>
        <w:lastRenderedPageBreak/>
        <w:t xml:space="preserve">D-07.02.01. </w:t>
      </w:r>
      <w:r w:rsidRPr="001043DE">
        <w:rPr>
          <w:rFonts w:ascii="Times New Roman" w:hAnsi="Times New Roman" w:cs="Times New Roman"/>
          <w:sz w:val="20"/>
          <w:szCs w:val="20"/>
        </w:rPr>
        <w:tab/>
        <w:t>OZNAKOWANIE PIONOWE</w:t>
      </w:r>
      <w:r>
        <w:rPr>
          <w:rFonts w:ascii="Times New Roman" w:hAnsi="Times New Roman" w:cs="Times New Roman"/>
          <w:sz w:val="20"/>
          <w:szCs w:val="20"/>
        </w:rPr>
        <w:t>- USTAWIENIE TABLIC INFORMACYJNYCH</w:t>
      </w:r>
    </w:p>
    <w:p w:rsidR="009D577A" w:rsidRPr="001043DE" w:rsidRDefault="009D577A" w:rsidP="009D577A">
      <w:pPr>
        <w:pStyle w:val="WD2"/>
      </w:pPr>
      <w:r w:rsidRPr="001043DE">
        <w:t>1. WSTĘP</w:t>
      </w:r>
    </w:p>
    <w:p w:rsidR="009D577A" w:rsidRPr="001043DE" w:rsidRDefault="009D577A" w:rsidP="009D577A">
      <w:pPr>
        <w:pStyle w:val="WD3"/>
      </w:pPr>
      <w:r w:rsidRPr="001043DE">
        <w:t>1.1. Przedmiot ST</w:t>
      </w:r>
    </w:p>
    <w:p w:rsidR="00130FFE" w:rsidRPr="005C7004" w:rsidRDefault="009D577A" w:rsidP="00130FFE">
      <w:pPr>
        <w:tabs>
          <w:tab w:val="left" w:pos="2190"/>
        </w:tabs>
        <w:jc w:val="both"/>
        <w:rPr>
          <w:bCs/>
        </w:rPr>
      </w:pPr>
      <w:bookmarkStart w:id="24" w:name="_GoBack"/>
      <w:bookmarkEnd w:id="24"/>
      <w:r w:rsidRPr="003D7541">
        <w:t>Przedmiotem niniejszej specyfikacji technicznej (ST) są wymagania dotyczące wykonania i odbioru oznakowania pionowego przy realizacji robót związanych z</w:t>
      </w:r>
      <w:r w:rsidR="00620A88">
        <w:t xml:space="preserve"> </w:t>
      </w:r>
      <w:r w:rsidR="00620A88" w:rsidRPr="009D577A">
        <w:t>remontem drogi powiatowej</w:t>
      </w:r>
      <w:r w:rsidR="00130FFE">
        <w:t xml:space="preserve"> </w:t>
      </w:r>
      <w:r w:rsidR="00130FFE" w:rsidRPr="005C7004">
        <w:rPr>
          <w:bCs/>
        </w:rPr>
        <w:t>Nr 1560N na odcinku od DP 1997N-Zabłocie Kanigowskie- Janowiec Kościelny</w:t>
      </w:r>
    </w:p>
    <w:p w:rsidR="00130FFE" w:rsidRPr="005C7004" w:rsidRDefault="00130FFE" w:rsidP="00130FFE">
      <w:pPr>
        <w:pStyle w:val="WD5"/>
        <w:rPr>
          <w:sz w:val="20"/>
          <w:szCs w:val="20"/>
        </w:rPr>
      </w:pPr>
    </w:p>
    <w:p w:rsidR="009D577A" w:rsidRPr="001043DE" w:rsidRDefault="009D577A" w:rsidP="009D577A">
      <w:pPr>
        <w:pStyle w:val="WD3"/>
      </w:pPr>
      <w:r w:rsidRPr="001043DE">
        <w:t>1.2. Zakres stosowania ST</w:t>
      </w:r>
    </w:p>
    <w:p w:rsidR="009D577A" w:rsidRPr="001043DE" w:rsidRDefault="009D577A" w:rsidP="009D577A">
      <w:pPr>
        <w:jc w:val="both"/>
      </w:pPr>
      <w:r w:rsidRPr="001043DE">
        <w:t xml:space="preserve">     Specyfikacja techniczna (ST) stanowi obowiązkowy dokument przetargowy i kontraktowy przy zlecaniu i realizacji robót wymienionych w pkt. 1.1.</w:t>
      </w:r>
    </w:p>
    <w:p w:rsidR="009D577A" w:rsidRPr="001043DE" w:rsidRDefault="009D577A" w:rsidP="009D577A">
      <w:pPr>
        <w:pStyle w:val="Nagwek20"/>
        <w:numPr>
          <w:ilvl w:val="1"/>
          <w:numId w:val="0"/>
        </w:numPr>
        <w:tabs>
          <w:tab w:val="num" w:pos="0"/>
          <w:tab w:val="left" w:pos="3708"/>
        </w:tabs>
        <w:suppressAutoHyphens/>
        <w:ind w:left="576" w:hanging="576"/>
        <w:rPr>
          <w:sz w:val="20"/>
        </w:rPr>
      </w:pPr>
      <w:r w:rsidRPr="001043DE">
        <w:rPr>
          <w:sz w:val="20"/>
        </w:rPr>
        <w:t>1.3. Zakres robót objętych SST</w:t>
      </w:r>
      <w:r w:rsidRPr="001043DE">
        <w:rPr>
          <w:sz w:val="20"/>
        </w:rPr>
        <w:tab/>
      </w:r>
    </w:p>
    <w:p w:rsidR="009D577A" w:rsidRPr="001043DE" w:rsidRDefault="009D577A" w:rsidP="009D577A">
      <w:r w:rsidRPr="001043DE">
        <w:tab/>
        <w:t>Ustalenia zawarte w niniejszej specyfikacji dotyczą zasad prowadzenia robót związanych z wykonywaniem i odbiorem oznakowania pionowego pochodzącego z wcześniejszej rozbiórki.</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1.4. Określenia podstawowe</w:t>
      </w:r>
    </w:p>
    <w:p w:rsidR="009D577A" w:rsidRPr="001043DE" w:rsidRDefault="009D577A" w:rsidP="009D577A">
      <w:pPr>
        <w:numPr>
          <w:ilvl w:val="2"/>
          <w:numId w:val="23"/>
        </w:numPr>
        <w:ind w:left="567" w:hanging="567"/>
        <w:jc w:val="both"/>
      </w:pPr>
      <w:r w:rsidRPr="001043DE">
        <w:t>Znak pionowy - znak wykonany w postaci tarczy lub tablicy z napisami albo symbolami, zwykle umieszczony na konstrukcji wsporczej.</w:t>
      </w:r>
    </w:p>
    <w:p w:rsidR="009D577A" w:rsidRPr="001043DE" w:rsidRDefault="009D577A" w:rsidP="009D577A">
      <w:pPr>
        <w:numPr>
          <w:ilvl w:val="2"/>
          <w:numId w:val="23"/>
        </w:numPr>
        <w:spacing w:before="120"/>
        <w:ind w:left="567" w:hanging="567"/>
        <w:jc w:val="both"/>
      </w:pPr>
      <w:r w:rsidRPr="001043DE">
        <w:t>Tarcza znaku - element konstrukcyjny, na powierzchni którego umieszczana jest treść znaku. Tarcza może być wykonana z różnych materiałów (stal, aluminium, tworzywa syntetyczne itp.) - jako jednolita lub składana.</w:t>
      </w:r>
    </w:p>
    <w:p w:rsidR="009D577A" w:rsidRPr="001043DE" w:rsidRDefault="009D577A" w:rsidP="009D577A">
      <w:pPr>
        <w:numPr>
          <w:ilvl w:val="2"/>
          <w:numId w:val="23"/>
        </w:numPr>
        <w:spacing w:before="120"/>
        <w:ind w:left="567" w:hanging="567"/>
        <w:jc w:val="both"/>
      </w:pPr>
      <w:r w:rsidRPr="001043DE">
        <w:t>Lico znaku - przednia część znaku, służąca do podania treści znaku. Lico znaku może być wykonane jako malowane lub oklejane (folią odblaskową lub nieodblaskową). W przypadkach szczególnych (znak z przejrzystych tworzyw syntetycznych) lico znaku może być zatopione w tarczy znaku.</w:t>
      </w:r>
    </w:p>
    <w:p w:rsidR="009D577A" w:rsidRPr="001043DE" w:rsidRDefault="009D577A" w:rsidP="009D577A">
      <w:pPr>
        <w:numPr>
          <w:ilvl w:val="2"/>
          <w:numId w:val="23"/>
        </w:numPr>
        <w:spacing w:before="120"/>
        <w:ind w:left="567" w:hanging="567"/>
        <w:jc w:val="both"/>
      </w:pPr>
      <w:r w:rsidRPr="001043DE">
        <w:t>Znak drogowy odblaskowy - znak, którego lico wykazuje właściwości odblaskowe (wykonane jest z materiału o odbiciu powrotnym - współdrożnym).</w:t>
      </w:r>
    </w:p>
    <w:p w:rsidR="009D577A" w:rsidRPr="001043DE" w:rsidRDefault="009D577A" w:rsidP="009D577A">
      <w:pPr>
        <w:numPr>
          <w:ilvl w:val="2"/>
          <w:numId w:val="23"/>
        </w:numPr>
        <w:spacing w:before="120"/>
        <w:ind w:left="567" w:hanging="567"/>
        <w:jc w:val="both"/>
      </w:pPr>
      <w:r w:rsidRPr="001043DE">
        <w:t>Znak drogowy prześwietlany - znak, w którym wewnętrzne źródło światła jest umieszczone pod przejrzystym licem znaku.</w:t>
      </w:r>
    </w:p>
    <w:p w:rsidR="009D577A" w:rsidRPr="001043DE" w:rsidRDefault="009D577A" w:rsidP="009D577A">
      <w:pPr>
        <w:numPr>
          <w:ilvl w:val="2"/>
          <w:numId w:val="23"/>
        </w:numPr>
        <w:spacing w:before="120"/>
        <w:ind w:left="567" w:hanging="567"/>
        <w:jc w:val="both"/>
      </w:pPr>
      <w:r w:rsidRPr="001043DE">
        <w:t>Znak nowy - znak użytkowany (ustawiony na drodze) lub magazynowany w okresie do 3 miesięcy od daty produkcji.</w:t>
      </w:r>
    </w:p>
    <w:p w:rsidR="009D577A" w:rsidRPr="001043DE" w:rsidRDefault="009D577A" w:rsidP="009D577A">
      <w:pPr>
        <w:numPr>
          <w:ilvl w:val="2"/>
          <w:numId w:val="23"/>
        </w:numPr>
        <w:spacing w:before="120"/>
        <w:ind w:left="567" w:hanging="567"/>
        <w:jc w:val="both"/>
      </w:pPr>
      <w:r w:rsidRPr="001043DE">
        <w:t xml:space="preserve">Pozostałe określenia podstawowe są zgodne z obowiązującymi, odpowiednimi polskimi normami i z definicjami podanymi w SST D-00.00.00 „Wymagania ogólne” pkt 1.4. </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1.5. Ogólne wymagania dotyczące robót</w:t>
      </w:r>
    </w:p>
    <w:p w:rsidR="009D577A" w:rsidRPr="001043DE" w:rsidRDefault="009D577A" w:rsidP="009D577A">
      <w:r w:rsidRPr="001043DE">
        <w:tab/>
        <w:t xml:space="preserve">Ogólne wymagania dotyczące robót podano w SST D-00.00.00 „Wymagania ogólne” pkt 1.5. </w:t>
      </w:r>
    </w:p>
    <w:p w:rsidR="009D577A" w:rsidRPr="001043DE" w:rsidRDefault="009D577A" w:rsidP="009D577A">
      <w:pPr>
        <w:pStyle w:val="Nagwek1"/>
        <w:tabs>
          <w:tab w:val="num" w:pos="0"/>
        </w:tabs>
        <w:suppressAutoHyphens/>
        <w:spacing w:before="120"/>
        <w:ind w:left="432" w:hanging="432"/>
        <w:rPr>
          <w:sz w:val="20"/>
        </w:rPr>
      </w:pPr>
      <w:r w:rsidRPr="001043DE">
        <w:rPr>
          <w:sz w:val="20"/>
        </w:rPr>
        <w:t>2. Materiały</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2.1. Ogólne wymagania dotyczące materiałów</w:t>
      </w:r>
    </w:p>
    <w:p w:rsidR="009D577A" w:rsidRPr="001043DE" w:rsidRDefault="009D577A" w:rsidP="009D577A">
      <w:r w:rsidRPr="001043DE">
        <w:tab/>
        <w:t>Ogólne wymagania dotyczące materiałów, ich pozyskiwania i składowania podano w SST D-00.00.00 „Wymagania ogólne” pkt 2.</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2.2. Materiały</w:t>
      </w:r>
    </w:p>
    <w:p w:rsidR="009D577A" w:rsidRPr="001043DE" w:rsidRDefault="009D577A" w:rsidP="009D577A">
      <w:pPr>
        <w:jc w:val="both"/>
      </w:pPr>
      <w:r w:rsidRPr="001043DE">
        <w:tab/>
        <w:t>Materiały do ustawienia znaków pionowych pochodzą z wcześniejszej rozbiórki. Wykonawca ma obowiązek w chronić materiały przed uszkodzeniem a w przypadku uszkodzenia naprawić lub jeśli naprawa nie jest możliwa wymienić na nowe, zgodnie z projektem organizacji ruchu i przedmiarem.</w:t>
      </w:r>
    </w:p>
    <w:p w:rsidR="009D577A" w:rsidRPr="001043DE" w:rsidRDefault="009D577A" w:rsidP="009D577A">
      <w:pPr>
        <w:pStyle w:val="Nagwek1"/>
        <w:tabs>
          <w:tab w:val="num" w:pos="0"/>
        </w:tabs>
        <w:suppressAutoHyphens/>
        <w:ind w:left="432" w:hanging="432"/>
        <w:rPr>
          <w:sz w:val="20"/>
        </w:rPr>
      </w:pPr>
      <w:r w:rsidRPr="001043DE">
        <w:rPr>
          <w:sz w:val="20"/>
        </w:rPr>
        <w:t>3. Sprzęt</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3.1. Ogólne wymagania dotyczące sprzętu</w:t>
      </w:r>
    </w:p>
    <w:p w:rsidR="009D577A" w:rsidRPr="001043DE" w:rsidRDefault="009D577A" w:rsidP="009D577A">
      <w:r w:rsidRPr="001043DE">
        <w:tab/>
        <w:t>Ogólne wymagania dotyczące sprzętu podano w SST D-00.00.00 „Wymagania ogólne” pkt 3.</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3.2. Sprzęt do wykonania oznakowania pionowego</w:t>
      </w:r>
    </w:p>
    <w:p w:rsidR="009D577A" w:rsidRPr="001043DE" w:rsidRDefault="009D577A" w:rsidP="009D577A">
      <w:r w:rsidRPr="001043DE">
        <w:tab/>
        <w:t>Wykonawca przystępujący do wykonania oznakowania pionowego powinien wykazać się możliwością korzystania z następującego sprzętu:</w:t>
      </w:r>
    </w:p>
    <w:p w:rsidR="009D577A" w:rsidRPr="001043DE" w:rsidRDefault="009D577A" w:rsidP="009D577A">
      <w:pPr>
        <w:numPr>
          <w:ilvl w:val="0"/>
          <w:numId w:val="28"/>
        </w:numPr>
        <w:ind w:left="283"/>
        <w:jc w:val="both"/>
      </w:pPr>
      <w:r w:rsidRPr="001043DE">
        <w:t>wiertnic do wykonywania dołów pod słupki,</w:t>
      </w:r>
    </w:p>
    <w:p w:rsidR="009D577A" w:rsidRPr="001043DE" w:rsidRDefault="009D577A" w:rsidP="009D577A">
      <w:pPr>
        <w:numPr>
          <w:ilvl w:val="0"/>
          <w:numId w:val="28"/>
        </w:numPr>
        <w:ind w:left="283"/>
        <w:jc w:val="both"/>
      </w:pPr>
      <w:r w:rsidRPr="001043DE">
        <w:t>środków transportowych do przewozu materiałów,</w:t>
      </w:r>
    </w:p>
    <w:p w:rsidR="009D577A" w:rsidRPr="001043DE" w:rsidRDefault="009D577A" w:rsidP="009D577A">
      <w:pPr>
        <w:pStyle w:val="Nagwek1"/>
        <w:tabs>
          <w:tab w:val="num" w:pos="0"/>
        </w:tabs>
        <w:suppressAutoHyphens/>
        <w:ind w:left="432" w:hanging="432"/>
        <w:rPr>
          <w:sz w:val="20"/>
        </w:rPr>
      </w:pPr>
      <w:r w:rsidRPr="001043DE">
        <w:rPr>
          <w:sz w:val="20"/>
        </w:rPr>
        <w:lastRenderedPageBreak/>
        <w:t>4. Transport</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4.1. Ogólne wymagania dotyczące transportu</w:t>
      </w:r>
    </w:p>
    <w:p w:rsidR="009D577A" w:rsidRPr="001043DE" w:rsidRDefault="009D577A" w:rsidP="009D577A">
      <w:r w:rsidRPr="001043DE">
        <w:tab/>
        <w:t>Ogólne wymagania dotyczące transportu podano w SST D-00.00.00 „Wymagania ogólne” pkt 4.</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4.2. Transport materiałów do pionowego oznakowania dróg</w:t>
      </w:r>
    </w:p>
    <w:p w:rsidR="009D577A" w:rsidRPr="001043DE" w:rsidRDefault="009D577A" w:rsidP="009D577A">
      <w:r w:rsidRPr="001043DE">
        <w:tab/>
        <w:t>Transport znaków, rur i sprzętu (uchwyty, śruby, nakrętki itp.) powinien się odbywać środkami transportowymi w sposób uniemożliwiający ich przesuwanie się w czasie transportu i uszkadzanie.</w:t>
      </w:r>
    </w:p>
    <w:p w:rsidR="009D577A" w:rsidRPr="001043DE" w:rsidRDefault="009D577A" w:rsidP="009D577A">
      <w:pPr>
        <w:pStyle w:val="Nagwek1"/>
        <w:tabs>
          <w:tab w:val="num" w:pos="0"/>
        </w:tabs>
        <w:suppressAutoHyphens/>
        <w:spacing w:before="120"/>
        <w:ind w:left="432" w:hanging="432"/>
        <w:rPr>
          <w:sz w:val="20"/>
        </w:rPr>
      </w:pPr>
      <w:r w:rsidRPr="001043DE">
        <w:rPr>
          <w:sz w:val="20"/>
        </w:rPr>
        <w:t>5. Wykonanie robót</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5.1. Ogólne zasady wykonywania robót</w:t>
      </w:r>
    </w:p>
    <w:p w:rsidR="009D577A" w:rsidRPr="001043DE" w:rsidRDefault="009D577A" w:rsidP="009D577A">
      <w:r w:rsidRPr="001043DE">
        <w:tab/>
        <w:t>Ogólne zasady wykonywania robót podano w SST D-00.00.00 „Wymagania ogólne” pkt 5.</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5.2. Roboty przygotowawcze</w:t>
      </w:r>
    </w:p>
    <w:p w:rsidR="009D577A" w:rsidRPr="001043DE" w:rsidRDefault="009D577A" w:rsidP="009D577A">
      <w:r w:rsidRPr="001043DE">
        <w:tab/>
        <w:t>Przed przystąpieniem do robót należy wyznaczyć:</w:t>
      </w:r>
    </w:p>
    <w:p w:rsidR="009D577A" w:rsidRPr="001043DE" w:rsidRDefault="009D577A" w:rsidP="009D577A">
      <w:pPr>
        <w:numPr>
          <w:ilvl w:val="0"/>
          <w:numId w:val="28"/>
        </w:numPr>
        <w:ind w:left="283"/>
        <w:jc w:val="both"/>
      </w:pPr>
      <w:r w:rsidRPr="001043DE">
        <w:t xml:space="preserve">lokalizację znaku, tj. jego pikietaż oraz odległość od krawędzi jezdni, </w:t>
      </w:r>
    </w:p>
    <w:p w:rsidR="009D577A" w:rsidRPr="001043DE" w:rsidRDefault="009D577A" w:rsidP="009D577A">
      <w:pPr>
        <w:numPr>
          <w:ilvl w:val="0"/>
          <w:numId w:val="28"/>
        </w:numPr>
        <w:ind w:left="283"/>
        <w:jc w:val="both"/>
      </w:pPr>
      <w:r w:rsidRPr="001043DE">
        <w:t>wysokość zamocowania znaku.</w:t>
      </w:r>
    </w:p>
    <w:p w:rsidR="009D577A" w:rsidRPr="001043DE" w:rsidRDefault="009D577A" w:rsidP="009D577A">
      <w:r w:rsidRPr="001043DE">
        <w:tab/>
      </w:r>
    </w:p>
    <w:p w:rsidR="009D577A" w:rsidRPr="001043DE" w:rsidRDefault="009D577A" w:rsidP="009D577A">
      <w:pPr>
        <w:ind w:left="709"/>
      </w:pPr>
      <w:r w:rsidRPr="001043DE">
        <w:t>Odległości znaków od jezdni:</w:t>
      </w:r>
    </w:p>
    <w:p w:rsidR="009D577A" w:rsidRPr="001043DE" w:rsidRDefault="009D577A" w:rsidP="009D577A">
      <w:r w:rsidRPr="001043DE">
        <w:t xml:space="preserve">- na drogach z poboczem odległość znaku od krawędzi korony drogi nie może być mniejsza niż </w:t>
      </w:r>
      <w:smartTag w:uri="urn:schemas-microsoft-com:office:smarttags" w:element="metricconverter">
        <w:smartTagPr>
          <w:attr w:name="ProductID" w:val="0,5 m"/>
        </w:smartTagPr>
        <w:r w:rsidRPr="001043DE">
          <w:t>0,5 m</w:t>
        </w:r>
      </w:smartTag>
      <w:r w:rsidRPr="001043DE">
        <w:t xml:space="preserve"> i nie większa niż </w:t>
      </w:r>
      <w:smartTag w:uri="urn:schemas-microsoft-com:office:smarttags" w:element="metricconverter">
        <w:smartTagPr>
          <w:attr w:name="ProductID" w:val="3,00 m"/>
        </w:smartTagPr>
        <w:r w:rsidRPr="001043DE">
          <w:t>3,00 m</w:t>
        </w:r>
      </w:smartTag>
      <w:r w:rsidRPr="001043DE">
        <w:t>.</w:t>
      </w:r>
    </w:p>
    <w:p w:rsidR="009D577A" w:rsidRPr="001043DE" w:rsidRDefault="009D577A" w:rsidP="009D577A">
      <w:r w:rsidRPr="001043DE">
        <w:t xml:space="preserve">- na ulicach odległość znaku od krawędzi jezdni musi wynosić od 0,50 do </w:t>
      </w:r>
      <w:smartTag w:uri="urn:schemas-microsoft-com:office:smarttags" w:element="metricconverter">
        <w:smartTagPr>
          <w:attr w:name="ProductID" w:val="2,00 m"/>
        </w:smartTagPr>
        <w:r w:rsidRPr="001043DE">
          <w:t>2,00 m</w:t>
        </w:r>
      </w:smartTag>
    </w:p>
    <w:p w:rsidR="009D577A" w:rsidRPr="001043DE" w:rsidRDefault="009D577A" w:rsidP="009D577A"/>
    <w:p w:rsidR="009D577A" w:rsidRPr="001043DE" w:rsidRDefault="009D577A" w:rsidP="009D577A">
      <w:pPr>
        <w:ind w:firstLine="709"/>
      </w:pPr>
      <w:r w:rsidRPr="001043DE">
        <w:t>Wysokości umieszczenia znaków:</w:t>
      </w:r>
    </w:p>
    <w:p w:rsidR="009D577A" w:rsidRPr="001043DE" w:rsidRDefault="009D577A" w:rsidP="009D577A">
      <w:r w:rsidRPr="001043DE">
        <w:t xml:space="preserve">- dolna krawędź znaków kategorii A, B, C, D, F i G poza obszarem zabudowanym musi być umieszczona na wysokości </w:t>
      </w:r>
      <w:smartTag w:uri="urn:schemas-microsoft-com:office:smarttags" w:element="metricconverter">
        <w:smartTagPr>
          <w:attr w:name="ProductID" w:val="2,00 m"/>
        </w:smartTagPr>
        <w:r w:rsidRPr="001043DE">
          <w:t>2,00 m</w:t>
        </w:r>
      </w:smartTag>
    </w:p>
    <w:p w:rsidR="009D577A" w:rsidRPr="001043DE" w:rsidRDefault="009D577A" w:rsidP="009D577A">
      <w:r w:rsidRPr="001043DE">
        <w:t xml:space="preserve">- dolna krawędź znaków kategorii A, B, C, D, F i G w obszarze zabudowanym musi być umieszczona na wysokości </w:t>
      </w:r>
      <w:smartTag w:uri="urn:schemas-microsoft-com:office:smarttags" w:element="metricconverter">
        <w:smartTagPr>
          <w:attr w:name="ProductID" w:val="2,00 m"/>
        </w:smartTagPr>
        <w:r w:rsidRPr="001043DE">
          <w:t>2,00 m</w:t>
        </w:r>
      </w:smartTag>
      <w:r w:rsidRPr="001043DE">
        <w:t xml:space="preserve">, a w przypadku usytuowania na chodniku – </w:t>
      </w:r>
      <w:smartTag w:uri="urn:schemas-microsoft-com:office:smarttags" w:element="metricconverter">
        <w:smartTagPr>
          <w:attr w:name="ProductID" w:val="2,20 m"/>
        </w:smartTagPr>
        <w:r w:rsidRPr="001043DE">
          <w:t>2,20 m</w:t>
        </w:r>
      </w:smartTag>
    </w:p>
    <w:p w:rsidR="009D577A" w:rsidRPr="001043DE" w:rsidRDefault="009D577A" w:rsidP="009D577A">
      <w:r w:rsidRPr="001043DE">
        <w:t xml:space="preserve">- dolna krawędź znaków E-1, E-2 i E-14 poza obszarem zabudowanym musi być umieszczona na wysokości min, </w:t>
      </w:r>
      <w:smartTag w:uri="urn:schemas-microsoft-com:office:smarttags" w:element="metricconverter">
        <w:smartTagPr>
          <w:attr w:name="ProductID" w:val="1,00 m"/>
        </w:smartTagPr>
        <w:r w:rsidRPr="001043DE">
          <w:t>1,00 m</w:t>
        </w:r>
      </w:smartTag>
      <w:r w:rsidRPr="001043DE">
        <w:t xml:space="preserve"> jednak tak, aby nie pogarszać warunków widoczności na skrzyżowaniach</w:t>
      </w:r>
    </w:p>
    <w:p w:rsidR="009D577A" w:rsidRPr="001043DE" w:rsidRDefault="009D577A" w:rsidP="009D577A">
      <w:r w:rsidRPr="001043DE">
        <w:t xml:space="preserve">- dolna krawędź znaków E-1, E-2 i E-14 w obszarze zabudowanym musi być umieszczona na wysokości </w:t>
      </w:r>
      <w:smartTag w:uri="urn:schemas-microsoft-com:office:smarttags" w:element="metricconverter">
        <w:smartTagPr>
          <w:attr w:name="ProductID" w:val="2,00 m"/>
        </w:smartTagPr>
        <w:r w:rsidRPr="001043DE">
          <w:t>2,00 m</w:t>
        </w:r>
      </w:smartTag>
      <w:r w:rsidRPr="001043DE">
        <w:t xml:space="preserve">, a w przypadku usytuowania na chodniku – </w:t>
      </w:r>
      <w:smartTag w:uri="urn:schemas-microsoft-com:office:smarttags" w:element="metricconverter">
        <w:smartTagPr>
          <w:attr w:name="ProductID" w:val="2,20 m"/>
        </w:smartTagPr>
        <w:r w:rsidRPr="001043DE">
          <w:t>2,20 m</w:t>
        </w:r>
      </w:smartTag>
      <w:r w:rsidRPr="001043DE">
        <w:t xml:space="preserve">, a w pasie zieleni poza chodnikiem lub na poboczu – min. </w:t>
      </w:r>
      <w:smartTag w:uri="urn:schemas-microsoft-com:office:smarttags" w:element="metricconverter">
        <w:smartTagPr>
          <w:attr w:name="ProductID" w:val="1,00 m"/>
        </w:smartTagPr>
        <w:r w:rsidRPr="001043DE">
          <w:t>1,00 m</w:t>
        </w:r>
      </w:smartTag>
    </w:p>
    <w:p w:rsidR="009D577A" w:rsidRPr="001043DE" w:rsidRDefault="009D577A" w:rsidP="009D577A">
      <w:r w:rsidRPr="001043DE">
        <w:t xml:space="preserve">- dolna krawędź znaku E-15, E-16, E-13, E-17a, E-18a, E-4, od E-5 do E-12, od E-19 do E-22 poza obszarem zabudowanym musi być umieszczona na wysokości </w:t>
      </w:r>
      <w:smartTag w:uri="urn:schemas-microsoft-com:office:smarttags" w:element="metricconverter">
        <w:smartTagPr>
          <w:attr w:name="ProductID" w:val="2,00 m"/>
        </w:smartTagPr>
        <w:r w:rsidRPr="001043DE">
          <w:t>2,00 m</w:t>
        </w:r>
      </w:smartTag>
    </w:p>
    <w:p w:rsidR="009D577A" w:rsidRPr="001043DE" w:rsidRDefault="009D577A" w:rsidP="009D577A">
      <w:r w:rsidRPr="001043DE">
        <w:t xml:space="preserve">- dolna krawędź znaku E-15, E-16, E-13, E-17a, E-18a, E-4, od E-5 do E-12, od E-19 do E-22 w obszarze zabudowanym musi być umieszczona na wysokości </w:t>
      </w:r>
      <w:smartTag w:uri="urn:schemas-microsoft-com:office:smarttags" w:element="metricconverter">
        <w:smartTagPr>
          <w:attr w:name="ProductID" w:val="2,00 m"/>
        </w:smartTagPr>
        <w:r w:rsidRPr="001043DE">
          <w:t>2,00 m</w:t>
        </w:r>
      </w:smartTag>
      <w:r w:rsidRPr="001043DE">
        <w:t xml:space="preserve">, a w przypadku usytuowania na chodniku – </w:t>
      </w:r>
      <w:smartTag w:uri="urn:schemas-microsoft-com:office:smarttags" w:element="metricconverter">
        <w:smartTagPr>
          <w:attr w:name="ProductID" w:val="2,20 m"/>
        </w:smartTagPr>
        <w:r w:rsidRPr="001043DE">
          <w:t>2,20 m</w:t>
        </w:r>
      </w:smartTag>
    </w:p>
    <w:p w:rsidR="009D577A" w:rsidRPr="001043DE" w:rsidRDefault="009D577A" w:rsidP="009D577A">
      <w:r w:rsidRPr="001043DE">
        <w:t xml:space="preserve">- dolna krawędź znaku E-3 poza obszarem zabudowanym i w obszarze zabudowanym musi być umieszczona na wysokości min. </w:t>
      </w:r>
      <w:smartTag w:uri="urn:schemas-microsoft-com:office:smarttags" w:element="metricconverter">
        <w:smartTagPr>
          <w:attr w:name="ProductID" w:val="0,70 m"/>
        </w:smartTagPr>
        <w:r w:rsidRPr="001043DE">
          <w:t>0,70 m</w:t>
        </w:r>
      </w:smartTag>
      <w:r w:rsidRPr="001043DE">
        <w:t xml:space="preserve"> jednak tak, aby nie pogarszać warunków widoczności na skrzyżowaniu</w:t>
      </w:r>
    </w:p>
    <w:p w:rsidR="009D577A" w:rsidRPr="001043DE" w:rsidRDefault="009D577A" w:rsidP="009D577A"/>
    <w:p w:rsidR="009D577A" w:rsidRPr="001043DE" w:rsidRDefault="009D577A" w:rsidP="009D577A">
      <w:r w:rsidRPr="001043DE">
        <w:t>Punkty stabilizujące miejsca ustawienia znaków należy zabezpieczyć w taki sposób, aby w czasie trwania i odbioru robót istniała możliwość sprawdzenia lokalizacji znaków.</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5.3. Wykonanie wykopów i fundamentów dla konstrukcji wsporczych znaków</w:t>
      </w:r>
    </w:p>
    <w:p w:rsidR="009D577A" w:rsidRPr="001043DE" w:rsidRDefault="009D577A" w:rsidP="009D577A">
      <w:pPr>
        <w:overflowPunct w:val="0"/>
        <w:autoSpaceDE w:val="0"/>
      </w:pPr>
      <w:r w:rsidRPr="001043DE">
        <w:tab/>
        <w:t>Sposób wykonania wykopu pod fundament znaku pionowego powinien być dostosowany do głębokości wykopu, rodzaju gruntu i posiadanego sprzętu. Wymiary wykopu powinny być zgodne z dokumentacją projektową lub wskazaniami Inżyniera.</w:t>
      </w:r>
    </w:p>
    <w:p w:rsidR="009D577A" w:rsidRPr="001043DE" w:rsidRDefault="009D577A" w:rsidP="009D577A">
      <w:pPr>
        <w:overflowPunct w:val="0"/>
        <w:autoSpaceDE w:val="0"/>
        <w:rPr>
          <w:b/>
        </w:rPr>
      </w:pPr>
      <w:r w:rsidRPr="001043DE">
        <w:tab/>
        <w:t>Wykopy fundamentowe powinny być wykonane w takim okresie, aby po ich zakończeniu można było przystąpić natychmiast do wykonania w nich robót fundamentowych.</w:t>
      </w:r>
    </w:p>
    <w:p w:rsidR="009D577A" w:rsidRPr="001043DE" w:rsidRDefault="009D577A" w:rsidP="009D577A">
      <w:pPr>
        <w:overflowPunct w:val="0"/>
        <w:autoSpaceDE w:val="0"/>
        <w:spacing w:before="120"/>
      </w:pPr>
      <w:r w:rsidRPr="001043DE">
        <w:rPr>
          <w:b/>
        </w:rPr>
        <w:t xml:space="preserve">5.3.1. </w:t>
      </w:r>
      <w:r w:rsidRPr="001043DE">
        <w:t>Prefabrykaty betonowe</w:t>
      </w:r>
    </w:p>
    <w:p w:rsidR="009D577A" w:rsidRPr="001043DE" w:rsidRDefault="009D577A" w:rsidP="009D577A">
      <w:pPr>
        <w:overflowPunct w:val="0"/>
        <w:autoSpaceDE w:val="0"/>
        <w:spacing w:before="120"/>
      </w:pPr>
      <w:r w:rsidRPr="001043DE">
        <w:tab/>
        <w:t>Dno wykopu przed ułożeniem prefabrykatu należy wyrównać i zagęścić. Wolne przestrzenie między ścianami gruntu i prefabrykatem należy wypełnić materiałem kamiennym, np. klińcem i dokładnie zagęścić ubijakami ręcznymi.</w:t>
      </w:r>
    </w:p>
    <w:p w:rsidR="009D577A" w:rsidRPr="001043DE" w:rsidRDefault="009D577A" w:rsidP="009D577A">
      <w:pPr>
        <w:overflowPunct w:val="0"/>
        <w:autoSpaceDE w:val="0"/>
        <w:rPr>
          <w:b/>
        </w:rPr>
      </w:pPr>
      <w:r w:rsidRPr="001043DE">
        <w:tab/>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rsidRPr="001043DE">
          <w:t>0,03 m</w:t>
        </w:r>
      </w:smartTag>
      <w:r w:rsidRPr="001043DE">
        <w:t>.</w:t>
      </w:r>
    </w:p>
    <w:p w:rsidR="009D577A" w:rsidRPr="001043DE" w:rsidRDefault="009D577A" w:rsidP="009D577A">
      <w:pPr>
        <w:overflowPunct w:val="0"/>
        <w:autoSpaceDE w:val="0"/>
        <w:spacing w:before="120"/>
      </w:pPr>
      <w:r w:rsidRPr="001043DE">
        <w:rPr>
          <w:b/>
        </w:rPr>
        <w:t xml:space="preserve">5.3.2. </w:t>
      </w:r>
      <w:r w:rsidRPr="001043DE">
        <w:t>Fundamenty z betonu i betonu zbrojonego</w:t>
      </w:r>
    </w:p>
    <w:p w:rsidR="009D577A" w:rsidRPr="001043DE" w:rsidRDefault="009D577A" w:rsidP="009D577A">
      <w:pPr>
        <w:overflowPunct w:val="0"/>
        <w:autoSpaceDE w:val="0"/>
        <w:spacing w:before="120"/>
      </w:pPr>
      <w:r w:rsidRPr="001043DE">
        <w:tab/>
        <w:t>Wykopy pod fundamenty konstrukcji wsporczych dla zamocowania znaków wielkowymiarowych (znak kierunku i miejscowości), wykonywane z betonu „na mokro” lub z betonu zbrojonego należy wykonać zgodnie z PN-S-02205 [24].</w:t>
      </w:r>
    </w:p>
    <w:p w:rsidR="009D577A" w:rsidRPr="001043DE" w:rsidRDefault="009D577A" w:rsidP="009D577A">
      <w:pPr>
        <w:overflowPunct w:val="0"/>
        <w:autoSpaceDE w:val="0"/>
      </w:pPr>
      <w:r w:rsidRPr="001043DE">
        <w:lastRenderedPageBreak/>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sidRPr="001043DE">
        <w:rPr>
          <w:rFonts w:ascii="Symbol" w:hAnsi="Symbol"/>
        </w:rPr>
        <w:t></w:t>
      </w:r>
      <w:r w:rsidRPr="001043DE">
        <w:t xml:space="preserve"> </w:t>
      </w:r>
      <w:smartTag w:uri="urn:schemas-microsoft-com:office:smarttags" w:element="metricconverter">
        <w:smartTagPr>
          <w:attr w:name="ProductID" w:val="2 cm"/>
        </w:smartTagPr>
        <w:r w:rsidRPr="001043DE">
          <w:t>2 cm</w:t>
        </w:r>
      </w:smartTag>
      <w:r w:rsidRPr="001043DE">
        <w:t>.</w:t>
      </w:r>
    </w:p>
    <w:p w:rsidR="009D577A" w:rsidRPr="001043DE" w:rsidRDefault="009D577A" w:rsidP="009D577A">
      <w:pPr>
        <w:overflowPunct w:val="0"/>
        <w:autoSpaceDE w:val="0"/>
      </w:pPr>
      <w:r w:rsidRPr="001043DE">
        <w:tab/>
        <w:t xml:space="preserve">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w:t>
      </w:r>
      <w:smartTag w:uri="urn:schemas-microsoft-com:office:smarttags" w:element="metricconverter">
        <w:smartTagPr>
          <w:attr w:name="ProductID" w:val="20 cm"/>
        </w:smartTagPr>
        <w:r w:rsidRPr="001043DE">
          <w:t>20 cm</w:t>
        </w:r>
      </w:smartTag>
      <w:r w:rsidRPr="001043DE">
        <w:t xml:space="preserve"> z dokładnym zagęszczeniem gruntu.</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5.4. Tolerancje ustawienia znaku pionowego</w:t>
      </w:r>
    </w:p>
    <w:p w:rsidR="009D577A" w:rsidRPr="001043DE" w:rsidRDefault="009D577A" w:rsidP="009D577A">
      <w:r w:rsidRPr="001043DE">
        <w:tab/>
        <w:t>Dopuszczalne tolerancje ustawienia znaku:</w:t>
      </w:r>
    </w:p>
    <w:p w:rsidR="009D577A" w:rsidRPr="001043DE" w:rsidRDefault="009D577A" w:rsidP="009D577A">
      <w:pPr>
        <w:numPr>
          <w:ilvl w:val="0"/>
          <w:numId w:val="28"/>
        </w:numPr>
        <w:ind w:left="283"/>
        <w:jc w:val="both"/>
      </w:pPr>
      <w:r w:rsidRPr="001043DE">
        <w:t xml:space="preserve">odchyłka od pionu, nie więcej niż </w:t>
      </w:r>
      <w:r w:rsidRPr="001043DE">
        <w:rPr>
          <w:rFonts w:ascii="Symbol" w:hAnsi="Symbol"/>
        </w:rPr>
        <w:t></w:t>
      </w:r>
      <w:r w:rsidRPr="001043DE">
        <w:t xml:space="preserve"> 1 %,</w:t>
      </w:r>
    </w:p>
    <w:p w:rsidR="009D577A" w:rsidRPr="001043DE" w:rsidRDefault="009D577A" w:rsidP="009D577A">
      <w:pPr>
        <w:numPr>
          <w:ilvl w:val="0"/>
          <w:numId w:val="28"/>
        </w:numPr>
        <w:ind w:left="283"/>
        <w:jc w:val="both"/>
      </w:pPr>
      <w:r w:rsidRPr="001043DE">
        <w:t xml:space="preserve">odchyłka w wysokości umieszczenia znaku, nie więcej niż </w:t>
      </w:r>
      <w:r w:rsidRPr="001043DE">
        <w:rPr>
          <w:rFonts w:ascii="Symbol" w:hAnsi="Symbol"/>
        </w:rPr>
        <w:t></w:t>
      </w:r>
      <w:r w:rsidRPr="001043DE">
        <w:t xml:space="preserve"> </w:t>
      </w:r>
      <w:smartTag w:uri="urn:schemas-microsoft-com:office:smarttags" w:element="metricconverter">
        <w:smartTagPr>
          <w:attr w:name="ProductID" w:val="2 cm"/>
        </w:smartTagPr>
        <w:r w:rsidRPr="001043DE">
          <w:t>2 cm</w:t>
        </w:r>
      </w:smartTag>
      <w:r w:rsidRPr="001043DE">
        <w:t>,</w:t>
      </w:r>
    </w:p>
    <w:p w:rsidR="009D577A" w:rsidRPr="001043DE" w:rsidRDefault="009D577A" w:rsidP="009D577A">
      <w:pPr>
        <w:numPr>
          <w:ilvl w:val="0"/>
          <w:numId w:val="28"/>
        </w:numPr>
        <w:ind w:left="283"/>
        <w:jc w:val="both"/>
      </w:pPr>
      <w:r w:rsidRPr="001043DE">
        <w:t xml:space="preserve">odchyłka w odległości ustawienia znaku od krawędzi jezdni, nie więcej niż </w:t>
      </w:r>
      <w:r w:rsidRPr="001043DE">
        <w:rPr>
          <w:rFonts w:ascii="Symbol" w:hAnsi="Symbol"/>
        </w:rPr>
        <w:t></w:t>
      </w:r>
      <w:r w:rsidRPr="001043DE">
        <w:t xml:space="preserve"> </w:t>
      </w:r>
      <w:smartTag w:uri="urn:schemas-microsoft-com:office:smarttags" w:element="metricconverter">
        <w:smartTagPr>
          <w:attr w:name="ProductID" w:val="5 cm"/>
        </w:smartTagPr>
        <w:r w:rsidRPr="001043DE">
          <w:t>5 cm</w:t>
        </w:r>
      </w:smartTag>
      <w:r w:rsidRPr="001043DE">
        <w:t>, przy zachowaniu minimalnej odległości umieszczenia znaku zgodnie z Instrukcją o znakach drogowych pionowych [28].</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5.5. Trwałość wykonania znaku pionowego</w:t>
      </w:r>
    </w:p>
    <w:p w:rsidR="009D577A" w:rsidRPr="001043DE" w:rsidRDefault="009D577A" w:rsidP="009D577A">
      <w:r w:rsidRPr="001043DE">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5.6. Tabliczka znamionowa znaku</w:t>
      </w:r>
    </w:p>
    <w:p w:rsidR="009D577A" w:rsidRPr="001043DE" w:rsidRDefault="009D577A" w:rsidP="009D577A">
      <w:r w:rsidRPr="001043DE">
        <w:tab/>
        <w:t>Każdy wykonany znak drogowy musi mieć tabliczkę znamionową z:</w:t>
      </w:r>
    </w:p>
    <w:p w:rsidR="009D577A" w:rsidRPr="001043DE" w:rsidRDefault="009D577A" w:rsidP="009D577A">
      <w:pPr>
        <w:numPr>
          <w:ilvl w:val="0"/>
          <w:numId w:val="24"/>
        </w:numPr>
        <w:jc w:val="both"/>
      </w:pPr>
      <w:r w:rsidRPr="001043DE">
        <w:t>nazwą, marką fabryczną lub innym oznaczeniem umożliwiającym identyfikację wytwórcy lub dostawcy,</w:t>
      </w:r>
    </w:p>
    <w:p w:rsidR="009D577A" w:rsidRPr="001043DE" w:rsidRDefault="009D577A" w:rsidP="009D577A">
      <w:pPr>
        <w:numPr>
          <w:ilvl w:val="0"/>
          <w:numId w:val="24"/>
        </w:numPr>
        <w:jc w:val="both"/>
      </w:pPr>
      <w:r w:rsidRPr="001043DE">
        <w:t>datą produkcji,</w:t>
      </w:r>
    </w:p>
    <w:p w:rsidR="009D577A" w:rsidRPr="001043DE" w:rsidRDefault="009D577A" w:rsidP="009D577A">
      <w:pPr>
        <w:numPr>
          <w:ilvl w:val="0"/>
          <w:numId w:val="24"/>
        </w:numPr>
        <w:jc w:val="both"/>
      </w:pPr>
      <w:r w:rsidRPr="001043DE">
        <w:t>oznaczeniem dotyczącym materiału lica znaku,</w:t>
      </w:r>
    </w:p>
    <w:p w:rsidR="009D577A" w:rsidRPr="001043DE" w:rsidRDefault="009D577A" w:rsidP="009D577A">
      <w:pPr>
        <w:numPr>
          <w:ilvl w:val="0"/>
          <w:numId w:val="24"/>
        </w:numPr>
        <w:jc w:val="both"/>
      </w:pPr>
      <w:r w:rsidRPr="001043DE">
        <w:t>datą ustawienia znaku.</w:t>
      </w:r>
    </w:p>
    <w:p w:rsidR="009D577A" w:rsidRPr="001043DE" w:rsidRDefault="009D577A" w:rsidP="009D577A">
      <w:r w:rsidRPr="001043DE">
        <w:tab/>
        <w:t>Napisy na tabliczce znamionowej muszą być wykonane w sposób trwały i wyraźny, czytelny w normalnych warunkach przez cały okres użytkowania znaku.</w:t>
      </w:r>
    </w:p>
    <w:p w:rsidR="009D577A" w:rsidRPr="001043DE" w:rsidRDefault="009D577A" w:rsidP="009D577A"/>
    <w:p w:rsidR="009D577A" w:rsidRPr="001043DE" w:rsidRDefault="009D577A" w:rsidP="009D577A">
      <w:pPr>
        <w:numPr>
          <w:ilvl w:val="1"/>
          <w:numId w:val="25"/>
        </w:numPr>
        <w:jc w:val="both"/>
        <w:rPr>
          <w:b/>
        </w:rPr>
      </w:pPr>
      <w:r w:rsidRPr="001043DE">
        <w:rPr>
          <w:b/>
        </w:rPr>
        <w:t>Naniesienie zmian na tablicach przed zmianą organizacji ruchu</w:t>
      </w:r>
    </w:p>
    <w:p w:rsidR="009D577A" w:rsidRPr="001043DE" w:rsidRDefault="009D577A" w:rsidP="009D577A">
      <w:pPr>
        <w:rPr>
          <w:b/>
        </w:rPr>
      </w:pPr>
    </w:p>
    <w:p w:rsidR="009D577A" w:rsidRPr="001043DE" w:rsidRDefault="009D577A" w:rsidP="009D577A">
      <w:pPr>
        <w:pStyle w:val="Tekstpodstawowywcity"/>
        <w:rPr>
          <w:sz w:val="20"/>
        </w:rPr>
      </w:pPr>
      <w:r w:rsidRPr="001043DE">
        <w:rPr>
          <w:sz w:val="20"/>
        </w:rPr>
        <w:t>Zmiany na istniejącym oznakowaniu powinny być nanoszone w sposób zgodny z rozporządzeniem Ministra infrastruktury z dnia 3 lipca 2003 r. w sprawie szczegółowych warunków technicznych dla znaków i sygnałów drogowych oraz urządzeń bezpieczeństwa ruchu drogowego i warunków ich umieszczania na drogach (Dz. U. Nr 220, poz. 2181).</w:t>
      </w:r>
    </w:p>
    <w:p w:rsidR="009D577A" w:rsidRPr="001043DE" w:rsidRDefault="009D577A" w:rsidP="009D577A"/>
    <w:p w:rsidR="009D577A" w:rsidRPr="001043DE" w:rsidRDefault="009D577A" w:rsidP="009D577A">
      <w:pPr>
        <w:pStyle w:val="Nagwek1"/>
        <w:tabs>
          <w:tab w:val="num" w:pos="0"/>
        </w:tabs>
        <w:suppressAutoHyphens/>
        <w:spacing w:before="120"/>
        <w:ind w:left="432" w:hanging="432"/>
        <w:rPr>
          <w:sz w:val="20"/>
        </w:rPr>
      </w:pPr>
      <w:r w:rsidRPr="001043DE">
        <w:rPr>
          <w:sz w:val="20"/>
        </w:rPr>
        <w:t>6. Kontrola jakości robót</w:t>
      </w:r>
    </w:p>
    <w:p w:rsidR="009D577A" w:rsidRPr="001043DE" w:rsidRDefault="009D577A" w:rsidP="009D577A">
      <w:pPr>
        <w:pStyle w:val="Nagwek20"/>
        <w:numPr>
          <w:ilvl w:val="1"/>
          <w:numId w:val="0"/>
        </w:numPr>
        <w:tabs>
          <w:tab w:val="num" w:pos="0"/>
        </w:tabs>
        <w:suppressAutoHyphens/>
        <w:spacing w:before="0"/>
        <w:ind w:left="576" w:hanging="576"/>
        <w:rPr>
          <w:sz w:val="20"/>
        </w:rPr>
      </w:pPr>
      <w:r w:rsidRPr="001043DE">
        <w:rPr>
          <w:sz w:val="20"/>
        </w:rPr>
        <w:t>6.1. Ogólne zasady kontroli jakości robót</w:t>
      </w:r>
    </w:p>
    <w:p w:rsidR="009D577A" w:rsidRPr="001043DE" w:rsidRDefault="009D577A" w:rsidP="009D577A">
      <w:r w:rsidRPr="001043DE">
        <w:tab/>
        <w:t>Ogólne zasady kontroli jakości robót podano w SST D-00.00.00 „Wymagania ogólne” pkt 6.</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6.2. Badania w czasie wykonywania robót</w:t>
      </w:r>
    </w:p>
    <w:p w:rsidR="009D577A" w:rsidRPr="001043DE" w:rsidRDefault="009D577A" w:rsidP="009D577A">
      <w:pPr>
        <w:pStyle w:val="StylIwony"/>
        <w:spacing w:before="0" w:after="0"/>
        <w:rPr>
          <w:rFonts w:ascii="Times New Roman" w:hAnsi="Times New Roman"/>
          <w:sz w:val="20"/>
        </w:rPr>
      </w:pPr>
      <w:r w:rsidRPr="001043DE">
        <w:rPr>
          <w:rFonts w:ascii="Times New Roman" w:hAnsi="Times New Roman"/>
          <w:b/>
          <w:sz w:val="20"/>
        </w:rPr>
        <w:t xml:space="preserve">6.2.1. </w:t>
      </w:r>
      <w:r w:rsidRPr="001043DE">
        <w:rPr>
          <w:rFonts w:ascii="Times New Roman" w:hAnsi="Times New Roman"/>
          <w:sz w:val="20"/>
        </w:rPr>
        <w:t>Badania materiałów w czasie wykonywania robót</w:t>
      </w:r>
    </w:p>
    <w:p w:rsidR="009D577A" w:rsidRPr="001043DE" w:rsidRDefault="009D577A" w:rsidP="009D577A">
      <w:pPr>
        <w:pStyle w:val="StylIwony"/>
        <w:spacing w:after="0"/>
        <w:rPr>
          <w:rFonts w:ascii="Times New Roman" w:hAnsi="Times New Roman"/>
          <w:sz w:val="20"/>
        </w:rPr>
      </w:pPr>
      <w:r w:rsidRPr="001043DE">
        <w:rPr>
          <w:rFonts w:ascii="Times New Roman" w:hAnsi="Times New Roman"/>
          <w:sz w:val="20"/>
        </w:rPr>
        <w:tab/>
        <w:t>Wszystkie materiały dostarczone na budowę z aprobatą techniczną lub z deklaracją zgodności wydaną przez producenta powinny być sprawdzone w zakresie powierzchni wyrobu i jego wymiarów.</w:t>
      </w:r>
    </w:p>
    <w:p w:rsidR="009D577A" w:rsidRPr="001043DE" w:rsidRDefault="009D577A" w:rsidP="009D577A">
      <w:pPr>
        <w:pStyle w:val="StylIwony"/>
        <w:spacing w:before="0" w:after="0"/>
        <w:rPr>
          <w:rFonts w:ascii="Times New Roman" w:hAnsi="Times New Roman"/>
          <w:sz w:val="20"/>
        </w:rPr>
      </w:pPr>
      <w:r w:rsidRPr="001043DE">
        <w:rPr>
          <w:rFonts w:ascii="Times New Roman" w:hAnsi="Times New Roman"/>
          <w:sz w:val="20"/>
        </w:rPr>
        <w:tab/>
        <w:t>Częstotliwość badań i ocena ich wyników powinna być zgodna z ustaleniami tablicy 2.</w:t>
      </w:r>
    </w:p>
    <w:p w:rsidR="009D577A" w:rsidRPr="001043DE" w:rsidRDefault="009D577A" w:rsidP="009D577A">
      <w:pPr>
        <w:pStyle w:val="StylIwony"/>
        <w:spacing w:after="0"/>
        <w:rPr>
          <w:rFonts w:ascii="Times New Roman" w:hAnsi="Times New Roman"/>
          <w:b/>
          <w:sz w:val="20"/>
        </w:rPr>
      </w:pPr>
      <w:r w:rsidRPr="001043DE">
        <w:rPr>
          <w:rFonts w:ascii="Times New Roman" w:hAnsi="Times New Roman"/>
          <w:sz w:val="20"/>
        </w:rPr>
        <w:tab/>
        <w:t>W przypadkach budzących wątpliwości można zlecić uprawnionej jednostce zbadanie właściwości dostarczonych wyrobów i materiałów w zakresie wymagań podanych w punkcie 2.</w:t>
      </w:r>
    </w:p>
    <w:p w:rsidR="009D577A" w:rsidRPr="001043DE" w:rsidRDefault="009D577A" w:rsidP="009D577A">
      <w:pPr>
        <w:pStyle w:val="StylIwony"/>
        <w:rPr>
          <w:rFonts w:ascii="Times New Roman" w:hAnsi="Times New Roman"/>
          <w:sz w:val="20"/>
        </w:rPr>
      </w:pPr>
      <w:r w:rsidRPr="001043DE">
        <w:rPr>
          <w:rFonts w:ascii="Times New Roman" w:hAnsi="Times New Roman"/>
          <w:b/>
          <w:sz w:val="20"/>
        </w:rPr>
        <w:t xml:space="preserve">6.2.2. </w:t>
      </w:r>
      <w:r w:rsidRPr="001043DE">
        <w:rPr>
          <w:rFonts w:ascii="Times New Roman" w:hAnsi="Times New Roman"/>
          <w:sz w:val="20"/>
        </w:rPr>
        <w:t>Kontrola w czasie wykonywania robót</w:t>
      </w:r>
    </w:p>
    <w:p w:rsidR="009D577A" w:rsidRPr="001043DE" w:rsidRDefault="009D577A" w:rsidP="009D577A">
      <w:pPr>
        <w:pStyle w:val="StylIwony"/>
        <w:spacing w:before="0" w:after="0"/>
        <w:rPr>
          <w:rFonts w:ascii="Times New Roman" w:hAnsi="Times New Roman"/>
          <w:sz w:val="20"/>
        </w:rPr>
      </w:pPr>
      <w:r w:rsidRPr="001043DE">
        <w:rPr>
          <w:rFonts w:ascii="Times New Roman" w:hAnsi="Times New Roman"/>
          <w:sz w:val="20"/>
        </w:rPr>
        <w:tab/>
        <w:t>W czasie wykonywania robót należy sprawdzać:</w:t>
      </w:r>
    </w:p>
    <w:p w:rsidR="009D577A" w:rsidRPr="001043DE" w:rsidRDefault="009D577A" w:rsidP="009D577A">
      <w:pPr>
        <w:pStyle w:val="StylIwony"/>
        <w:numPr>
          <w:ilvl w:val="0"/>
          <w:numId w:val="28"/>
        </w:numPr>
        <w:spacing w:before="0" w:after="0"/>
        <w:ind w:left="283"/>
        <w:rPr>
          <w:rFonts w:ascii="Times New Roman" w:hAnsi="Times New Roman"/>
          <w:sz w:val="20"/>
        </w:rPr>
      </w:pPr>
      <w:r w:rsidRPr="001043DE">
        <w:rPr>
          <w:rFonts w:ascii="Times New Roman" w:hAnsi="Times New Roman"/>
          <w:sz w:val="20"/>
        </w:rPr>
        <w:t>zgodność wykonania znaków pionowych (lokalizacja, wymiary, wysokość zamocowania znaków),</w:t>
      </w:r>
    </w:p>
    <w:p w:rsidR="009D577A" w:rsidRPr="001043DE" w:rsidRDefault="009D577A" w:rsidP="009D577A">
      <w:pPr>
        <w:pStyle w:val="StylIwony"/>
        <w:numPr>
          <w:ilvl w:val="0"/>
          <w:numId w:val="28"/>
        </w:numPr>
        <w:spacing w:before="0" w:after="0"/>
        <w:ind w:left="283"/>
        <w:rPr>
          <w:rFonts w:ascii="Times New Roman" w:hAnsi="Times New Roman"/>
          <w:sz w:val="20"/>
        </w:rPr>
      </w:pPr>
      <w:r w:rsidRPr="001043DE">
        <w:rPr>
          <w:rFonts w:ascii="Times New Roman" w:hAnsi="Times New Roman"/>
          <w:sz w:val="20"/>
        </w:rPr>
        <w:t>zachowanie dopuszczalnych odchyłek wymiarów,</w:t>
      </w:r>
    </w:p>
    <w:p w:rsidR="009D577A" w:rsidRPr="001043DE" w:rsidRDefault="009D577A" w:rsidP="009D577A">
      <w:pPr>
        <w:pStyle w:val="StylIwony"/>
        <w:numPr>
          <w:ilvl w:val="0"/>
          <w:numId w:val="28"/>
        </w:numPr>
        <w:spacing w:before="0" w:after="0"/>
        <w:ind w:left="283"/>
        <w:rPr>
          <w:rFonts w:ascii="Times New Roman" w:hAnsi="Times New Roman"/>
          <w:sz w:val="20"/>
        </w:rPr>
      </w:pPr>
      <w:r w:rsidRPr="001043DE">
        <w:rPr>
          <w:rFonts w:ascii="Times New Roman" w:hAnsi="Times New Roman"/>
          <w:sz w:val="20"/>
        </w:rPr>
        <w:t>poprawność ustawienia słupków.</w:t>
      </w:r>
    </w:p>
    <w:p w:rsidR="009D577A" w:rsidRPr="001043DE" w:rsidRDefault="009D577A" w:rsidP="009D577A">
      <w:pPr>
        <w:pStyle w:val="StylIwony"/>
        <w:spacing w:after="0"/>
        <w:rPr>
          <w:rFonts w:ascii="Times New Roman" w:hAnsi="Times New Roman"/>
          <w:sz w:val="20"/>
        </w:rPr>
      </w:pPr>
      <w:r w:rsidRPr="001043DE">
        <w:rPr>
          <w:rFonts w:ascii="Times New Roman" w:hAnsi="Times New Roman"/>
          <w:sz w:val="20"/>
        </w:rPr>
        <w:t>Tablica 2. Częstotliwość badań przy sprawdzeniu powierzchni i wymiarów wyrobów dostarczonych przez producentów</w:t>
      </w:r>
    </w:p>
    <w:p w:rsidR="009D577A" w:rsidRPr="001043DE" w:rsidRDefault="009D577A" w:rsidP="009D577A">
      <w:pPr>
        <w:pStyle w:val="StylIwony"/>
        <w:spacing w:after="0"/>
        <w:rPr>
          <w:rFonts w:ascii="Times New Roman" w:hAnsi="Times New Roman"/>
          <w:sz w:val="20"/>
        </w:rPr>
      </w:pPr>
    </w:p>
    <w:tbl>
      <w:tblPr>
        <w:tblW w:w="0" w:type="auto"/>
        <w:tblInd w:w="-7" w:type="dxa"/>
        <w:tblLayout w:type="fixed"/>
        <w:tblCellMar>
          <w:left w:w="70" w:type="dxa"/>
          <w:right w:w="70" w:type="dxa"/>
        </w:tblCellMar>
        <w:tblLook w:val="0000" w:firstRow="0" w:lastRow="0" w:firstColumn="0" w:lastColumn="0" w:noHBand="0" w:noVBand="0"/>
      </w:tblPr>
      <w:tblGrid>
        <w:gridCol w:w="496"/>
        <w:gridCol w:w="1417"/>
        <w:gridCol w:w="1843"/>
        <w:gridCol w:w="3969"/>
        <w:gridCol w:w="1574"/>
      </w:tblGrid>
      <w:tr w:rsidR="009D577A" w:rsidRPr="001043DE" w:rsidTr="00EE768E">
        <w:tc>
          <w:tcPr>
            <w:tcW w:w="496" w:type="dxa"/>
            <w:tcBorders>
              <w:top w:val="single" w:sz="6" w:space="0" w:color="000000"/>
              <w:left w:val="single" w:sz="6" w:space="0" w:color="000000"/>
              <w:bottom w:val="double" w:sz="6" w:space="0" w:color="000000"/>
            </w:tcBorders>
            <w:shd w:val="clear" w:color="auto" w:fill="auto"/>
          </w:tcPr>
          <w:p w:rsidR="009D577A" w:rsidRPr="001043DE" w:rsidRDefault="009D577A" w:rsidP="00EE768E">
            <w:pPr>
              <w:pStyle w:val="StylIwony"/>
              <w:spacing w:after="0"/>
              <w:jc w:val="center"/>
              <w:rPr>
                <w:rFonts w:ascii="Times New Roman" w:hAnsi="Times New Roman"/>
                <w:sz w:val="20"/>
              </w:rPr>
            </w:pPr>
            <w:r w:rsidRPr="001043DE">
              <w:rPr>
                <w:rFonts w:ascii="Times New Roman" w:hAnsi="Times New Roman"/>
                <w:sz w:val="20"/>
              </w:rPr>
              <w:t>Lp.</w:t>
            </w:r>
          </w:p>
        </w:tc>
        <w:tc>
          <w:tcPr>
            <w:tcW w:w="1417" w:type="dxa"/>
            <w:tcBorders>
              <w:top w:val="single" w:sz="6" w:space="0" w:color="000000"/>
              <w:left w:val="single" w:sz="6" w:space="0" w:color="000000"/>
              <w:bottom w:val="double" w:sz="6" w:space="0" w:color="000000"/>
            </w:tcBorders>
            <w:shd w:val="clear" w:color="auto" w:fill="auto"/>
          </w:tcPr>
          <w:p w:rsidR="009D577A" w:rsidRPr="001043DE" w:rsidRDefault="009D577A" w:rsidP="00EE768E">
            <w:pPr>
              <w:pStyle w:val="StylIwony"/>
              <w:spacing w:after="0"/>
              <w:jc w:val="center"/>
              <w:rPr>
                <w:rFonts w:ascii="Times New Roman" w:hAnsi="Times New Roman"/>
                <w:sz w:val="20"/>
              </w:rPr>
            </w:pPr>
            <w:r w:rsidRPr="001043DE">
              <w:rPr>
                <w:rFonts w:ascii="Times New Roman" w:hAnsi="Times New Roman"/>
                <w:sz w:val="20"/>
              </w:rPr>
              <w:t>Rodzaj badania</w:t>
            </w:r>
          </w:p>
        </w:tc>
        <w:tc>
          <w:tcPr>
            <w:tcW w:w="1843" w:type="dxa"/>
            <w:tcBorders>
              <w:top w:val="single" w:sz="6" w:space="0" w:color="000000"/>
              <w:left w:val="single" w:sz="6" w:space="0" w:color="000000"/>
              <w:bottom w:val="double" w:sz="6" w:space="0" w:color="000000"/>
            </w:tcBorders>
            <w:shd w:val="clear" w:color="auto" w:fill="auto"/>
          </w:tcPr>
          <w:p w:rsidR="009D577A" w:rsidRPr="001043DE" w:rsidRDefault="009D577A" w:rsidP="00EE768E">
            <w:pPr>
              <w:pStyle w:val="StylIwony"/>
              <w:spacing w:after="0"/>
              <w:jc w:val="center"/>
              <w:rPr>
                <w:rFonts w:ascii="Times New Roman" w:hAnsi="Times New Roman"/>
                <w:sz w:val="20"/>
              </w:rPr>
            </w:pPr>
            <w:r w:rsidRPr="001043DE">
              <w:rPr>
                <w:rFonts w:ascii="Times New Roman" w:hAnsi="Times New Roman"/>
                <w:sz w:val="20"/>
              </w:rPr>
              <w:t>Liczba badań</w:t>
            </w:r>
          </w:p>
        </w:tc>
        <w:tc>
          <w:tcPr>
            <w:tcW w:w="3969" w:type="dxa"/>
            <w:tcBorders>
              <w:top w:val="single" w:sz="6" w:space="0" w:color="000000"/>
              <w:left w:val="single" w:sz="6" w:space="0" w:color="000000"/>
              <w:bottom w:val="double" w:sz="6" w:space="0" w:color="000000"/>
            </w:tcBorders>
            <w:shd w:val="clear" w:color="auto" w:fill="auto"/>
          </w:tcPr>
          <w:p w:rsidR="009D577A" w:rsidRPr="001043DE" w:rsidRDefault="009D577A" w:rsidP="00EE768E">
            <w:pPr>
              <w:pStyle w:val="StylIwony"/>
              <w:spacing w:after="0"/>
              <w:jc w:val="center"/>
              <w:rPr>
                <w:rFonts w:ascii="Times New Roman" w:hAnsi="Times New Roman"/>
                <w:sz w:val="20"/>
              </w:rPr>
            </w:pPr>
            <w:r w:rsidRPr="001043DE">
              <w:rPr>
                <w:rFonts w:ascii="Times New Roman" w:hAnsi="Times New Roman"/>
                <w:sz w:val="20"/>
              </w:rPr>
              <w:t>Opis badań</w:t>
            </w:r>
          </w:p>
        </w:tc>
        <w:tc>
          <w:tcPr>
            <w:tcW w:w="1574" w:type="dxa"/>
            <w:tcBorders>
              <w:top w:val="single" w:sz="6" w:space="0" w:color="000000"/>
              <w:left w:val="single" w:sz="6" w:space="0" w:color="000000"/>
              <w:bottom w:val="double" w:sz="6" w:space="0" w:color="000000"/>
              <w:right w:val="single" w:sz="6" w:space="0" w:color="000000"/>
            </w:tcBorders>
            <w:shd w:val="clear" w:color="auto" w:fill="auto"/>
          </w:tcPr>
          <w:p w:rsidR="009D577A" w:rsidRPr="001043DE" w:rsidRDefault="009D577A" w:rsidP="00EE768E">
            <w:pPr>
              <w:pStyle w:val="StylIwony"/>
              <w:spacing w:before="0" w:after="0"/>
              <w:jc w:val="center"/>
              <w:rPr>
                <w:sz w:val="20"/>
              </w:rPr>
            </w:pPr>
            <w:r w:rsidRPr="001043DE">
              <w:rPr>
                <w:rFonts w:ascii="Times New Roman" w:hAnsi="Times New Roman"/>
                <w:sz w:val="20"/>
              </w:rPr>
              <w:t>Ocena wyników badań</w:t>
            </w:r>
          </w:p>
        </w:tc>
      </w:tr>
      <w:tr w:rsidR="009D577A" w:rsidRPr="001043DE" w:rsidTr="00EE768E">
        <w:trPr>
          <w:cantSplit/>
        </w:trPr>
        <w:tc>
          <w:tcPr>
            <w:tcW w:w="496" w:type="dxa"/>
            <w:tcBorders>
              <w:left w:val="single" w:sz="6" w:space="0" w:color="000000"/>
              <w:bottom w:val="single" w:sz="6" w:space="0" w:color="000000"/>
            </w:tcBorders>
            <w:shd w:val="clear" w:color="auto" w:fill="auto"/>
          </w:tcPr>
          <w:p w:rsidR="009D577A" w:rsidRPr="001043DE" w:rsidRDefault="009D577A" w:rsidP="00EE768E">
            <w:pPr>
              <w:pStyle w:val="StylIwony"/>
              <w:spacing w:before="60" w:after="0"/>
              <w:jc w:val="center"/>
              <w:rPr>
                <w:rFonts w:ascii="Times New Roman" w:hAnsi="Times New Roman"/>
                <w:sz w:val="20"/>
              </w:rPr>
            </w:pPr>
            <w:r w:rsidRPr="001043DE">
              <w:rPr>
                <w:rFonts w:ascii="Times New Roman" w:hAnsi="Times New Roman"/>
                <w:sz w:val="20"/>
              </w:rPr>
              <w:lastRenderedPageBreak/>
              <w:t>1</w:t>
            </w:r>
          </w:p>
        </w:tc>
        <w:tc>
          <w:tcPr>
            <w:tcW w:w="1417" w:type="dxa"/>
            <w:tcBorders>
              <w:left w:val="single" w:sz="6" w:space="0" w:color="000000"/>
            </w:tcBorders>
            <w:shd w:val="clear" w:color="auto" w:fill="auto"/>
          </w:tcPr>
          <w:p w:rsidR="009D577A" w:rsidRPr="001043DE" w:rsidRDefault="009D577A" w:rsidP="00EE768E">
            <w:pPr>
              <w:pStyle w:val="StylIwony"/>
              <w:spacing w:before="60" w:after="0"/>
              <w:rPr>
                <w:rFonts w:ascii="Times New Roman" w:hAnsi="Times New Roman"/>
                <w:sz w:val="20"/>
              </w:rPr>
            </w:pPr>
            <w:r w:rsidRPr="001043DE">
              <w:rPr>
                <w:rFonts w:ascii="Times New Roman" w:hAnsi="Times New Roman"/>
                <w:sz w:val="20"/>
              </w:rPr>
              <w:t>Sprawdzenie powierzchni</w:t>
            </w:r>
          </w:p>
        </w:tc>
        <w:tc>
          <w:tcPr>
            <w:tcW w:w="1843" w:type="dxa"/>
            <w:vMerge w:val="restart"/>
            <w:tcBorders>
              <w:left w:val="single" w:sz="6" w:space="0" w:color="000000"/>
            </w:tcBorders>
            <w:shd w:val="clear" w:color="auto" w:fill="auto"/>
          </w:tcPr>
          <w:p w:rsidR="009D577A" w:rsidRPr="001043DE" w:rsidRDefault="009D577A" w:rsidP="00EE768E">
            <w:pPr>
              <w:pStyle w:val="StylIwony"/>
              <w:jc w:val="left"/>
              <w:rPr>
                <w:rFonts w:ascii="Times New Roman" w:hAnsi="Times New Roman"/>
                <w:sz w:val="20"/>
              </w:rPr>
            </w:pPr>
            <w:r w:rsidRPr="001043DE">
              <w:rPr>
                <w:rFonts w:ascii="Times New Roman" w:hAnsi="Times New Roman"/>
                <w:sz w:val="20"/>
              </w:rPr>
              <w:t>od 5 do 10 badań z wybranych losowo elementów w każdej dostarczonej partii wyrobów liczącej do1000 elementów</w:t>
            </w:r>
          </w:p>
        </w:tc>
        <w:tc>
          <w:tcPr>
            <w:tcW w:w="3969" w:type="dxa"/>
            <w:tcBorders>
              <w:left w:val="single" w:sz="6" w:space="0" w:color="000000"/>
            </w:tcBorders>
            <w:shd w:val="clear" w:color="auto" w:fill="auto"/>
          </w:tcPr>
          <w:p w:rsidR="009D577A" w:rsidRPr="001043DE" w:rsidRDefault="009D577A" w:rsidP="00EE768E">
            <w:pPr>
              <w:pStyle w:val="StylIwony"/>
              <w:spacing w:before="60" w:after="0"/>
              <w:jc w:val="left"/>
              <w:rPr>
                <w:rFonts w:ascii="Times New Roman" w:hAnsi="Times New Roman"/>
                <w:sz w:val="20"/>
              </w:rPr>
            </w:pPr>
            <w:r w:rsidRPr="001043DE">
              <w:rPr>
                <w:rFonts w:ascii="Times New Roman" w:hAnsi="Times New Roman"/>
                <w:sz w:val="20"/>
              </w:rPr>
              <w:t>Powierzchnię zbadać nieuzbrojonym okiem. Do ew. sprawdzenia głębokości wad użyć dostępnych narzędzi (np. liniałów z czujnikiem, suwmiarek, mikrometrów itp.</w:t>
            </w:r>
          </w:p>
        </w:tc>
        <w:tc>
          <w:tcPr>
            <w:tcW w:w="1574" w:type="dxa"/>
            <w:vMerge w:val="restart"/>
            <w:tcBorders>
              <w:left w:val="single" w:sz="6" w:space="0" w:color="000000"/>
              <w:right w:val="single" w:sz="6" w:space="0" w:color="000000"/>
            </w:tcBorders>
            <w:shd w:val="clear" w:color="auto" w:fill="auto"/>
          </w:tcPr>
          <w:p w:rsidR="009D577A" w:rsidRPr="001043DE" w:rsidRDefault="009D577A" w:rsidP="00EE768E">
            <w:pPr>
              <w:pStyle w:val="StylIwony"/>
              <w:jc w:val="left"/>
              <w:rPr>
                <w:sz w:val="20"/>
              </w:rPr>
            </w:pPr>
            <w:r w:rsidRPr="001043DE">
              <w:rPr>
                <w:rFonts w:ascii="Times New Roman" w:hAnsi="Times New Roman"/>
                <w:sz w:val="20"/>
              </w:rPr>
              <w:t>Wyniki badań powinny być zgodne z wymaganiami punktu 2</w:t>
            </w:r>
          </w:p>
        </w:tc>
      </w:tr>
      <w:tr w:rsidR="009D577A" w:rsidRPr="001043DE" w:rsidTr="00EE768E">
        <w:trPr>
          <w:cantSplit/>
        </w:trPr>
        <w:tc>
          <w:tcPr>
            <w:tcW w:w="496" w:type="dxa"/>
            <w:tcBorders>
              <w:left w:val="single" w:sz="6" w:space="0" w:color="000000"/>
              <w:bottom w:val="single" w:sz="6" w:space="0" w:color="000000"/>
            </w:tcBorders>
            <w:shd w:val="clear" w:color="auto" w:fill="auto"/>
          </w:tcPr>
          <w:p w:rsidR="009D577A" w:rsidRPr="001043DE" w:rsidRDefault="009D577A" w:rsidP="00EE768E">
            <w:pPr>
              <w:pStyle w:val="StylIwony"/>
              <w:spacing w:before="0" w:after="0"/>
              <w:jc w:val="center"/>
              <w:rPr>
                <w:rFonts w:ascii="Times New Roman" w:hAnsi="Times New Roman"/>
                <w:sz w:val="20"/>
              </w:rPr>
            </w:pPr>
            <w:r w:rsidRPr="001043DE">
              <w:rPr>
                <w:rFonts w:ascii="Times New Roman" w:hAnsi="Times New Roman"/>
                <w:sz w:val="20"/>
              </w:rPr>
              <w:t>2</w:t>
            </w:r>
          </w:p>
        </w:tc>
        <w:tc>
          <w:tcPr>
            <w:tcW w:w="1417" w:type="dxa"/>
            <w:tcBorders>
              <w:top w:val="single" w:sz="6" w:space="0" w:color="000000"/>
              <w:left w:val="single" w:sz="6" w:space="0" w:color="000000"/>
              <w:bottom w:val="single" w:sz="6" w:space="0" w:color="000000"/>
            </w:tcBorders>
            <w:shd w:val="clear" w:color="auto" w:fill="auto"/>
          </w:tcPr>
          <w:p w:rsidR="009D577A" w:rsidRPr="001043DE" w:rsidRDefault="009D577A" w:rsidP="00EE768E">
            <w:pPr>
              <w:pStyle w:val="StylIwony"/>
              <w:spacing w:before="0" w:after="0"/>
              <w:rPr>
                <w:rFonts w:ascii="Times New Roman" w:hAnsi="Times New Roman"/>
                <w:sz w:val="20"/>
              </w:rPr>
            </w:pPr>
            <w:r w:rsidRPr="001043DE">
              <w:rPr>
                <w:rFonts w:ascii="Times New Roman" w:hAnsi="Times New Roman"/>
                <w:sz w:val="20"/>
              </w:rPr>
              <w:t>Sprawdzenie wymiarów</w:t>
            </w:r>
          </w:p>
        </w:tc>
        <w:tc>
          <w:tcPr>
            <w:tcW w:w="1843" w:type="dxa"/>
            <w:vMerge/>
            <w:tcBorders>
              <w:left w:val="single" w:sz="6" w:space="0" w:color="000000"/>
              <w:bottom w:val="single" w:sz="6" w:space="0" w:color="000000"/>
            </w:tcBorders>
            <w:shd w:val="clear" w:color="auto" w:fill="auto"/>
          </w:tcPr>
          <w:p w:rsidR="009D577A" w:rsidRPr="001043DE" w:rsidRDefault="009D577A" w:rsidP="00EE768E">
            <w:pPr>
              <w:pStyle w:val="StylIwony"/>
              <w:snapToGrid w:val="0"/>
              <w:spacing w:before="0" w:after="0"/>
              <w:rPr>
                <w:rFonts w:ascii="Times New Roman" w:hAnsi="Times New Roman"/>
                <w:sz w:val="20"/>
              </w:rPr>
            </w:pPr>
          </w:p>
        </w:tc>
        <w:tc>
          <w:tcPr>
            <w:tcW w:w="3969" w:type="dxa"/>
            <w:tcBorders>
              <w:top w:val="single" w:sz="6" w:space="0" w:color="000000"/>
              <w:left w:val="single" w:sz="6" w:space="0" w:color="000000"/>
              <w:bottom w:val="single" w:sz="6" w:space="0" w:color="000000"/>
            </w:tcBorders>
            <w:shd w:val="clear" w:color="auto" w:fill="auto"/>
          </w:tcPr>
          <w:p w:rsidR="009D577A" w:rsidRPr="001043DE" w:rsidRDefault="009D577A" w:rsidP="00EE768E">
            <w:pPr>
              <w:pStyle w:val="StylIwony"/>
              <w:spacing w:before="0" w:after="60"/>
              <w:jc w:val="left"/>
              <w:rPr>
                <w:rFonts w:ascii="Times New Roman" w:hAnsi="Times New Roman"/>
                <w:sz w:val="20"/>
              </w:rPr>
            </w:pPr>
            <w:r w:rsidRPr="001043DE">
              <w:rPr>
                <w:rFonts w:ascii="Times New Roman" w:hAnsi="Times New Roman"/>
                <w:sz w:val="20"/>
              </w:rPr>
              <w:t>Przeprowadzić uniwersalnymi przyrządami pomiarowymi lub sprawdzianami (np. liniałami, przymiarami itp.)</w:t>
            </w:r>
          </w:p>
        </w:tc>
        <w:tc>
          <w:tcPr>
            <w:tcW w:w="1574" w:type="dxa"/>
            <w:vMerge/>
            <w:tcBorders>
              <w:left w:val="single" w:sz="6" w:space="0" w:color="000000"/>
              <w:bottom w:val="single" w:sz="6" w:space="0" w:color="000000"/>
              <w:right w:val="single" w:sz="6" w:space="0" w:color="000000"/>
            </w:tcBorders>
            <w:shd w:val="clear" w:color="auto" w:fill="auto"/>
          </w:tcPr>
          <w:p w:rsidR="009D577A" w:rsidRPr="001043DE" w:rsidRDefault="009D577A" w:rsidP="00EE768E">
            <w:pPr>
              <w:pStyle w:val="StylIwony"/>
              <w:snapToGrid w:val="0"/>
              <w:spacing w:before="0" w:after="0"/>
              <w:rPr>
                <w:rFonts w:ascii="Times New Roman" w:hAnsi="Times New Roman"/>
                <w:sz w:val="20"/>
              </w:rPr>
            </w:pPr>
          </w:p>
        </w:tc>
      </w:tr>
    </w:tbl>
    <w:p w:rsidR="009D577A" w:rsidRPr="001043DE" w:rsidRDefault="009D577A" w:rsidP="009D577A">
      <w:pPr>
        <w:pStyle w:val="Nagwek1"/>
        <w:tabs>
          <w:tab w:val="num" w:pos="0"/>
        </w:tabs>
        <w:suppressAutoHyphens/>
        <w:ind w:left="432" w:hanging="432"/>
        <w:rPr>
          <w:sz w:val="20"/>
        </w:rPr>
      </w:pPr>
      <w:r w:rsidRPr="001043DE">
        <w:rPr>
          <w:sz w:val="20"/>
        </w:rPr>
        <w:t>7. OBMIAR ROBÓT</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7.1. Ogólne zasady obmiaru robót</w:t>
      </w:r>
    </w:p>
    <w:p w:rsidR="009D577A" w:rsidRPr="001043DE" w:rsidRDefault="009D577A" w:rsidP="009D577A">
      <w:pPr>
        <w:pStyle w:val="StylIwony"/>
        <w:spacing w:before="0" w:after="0"/>
        <w:rPr>
          <w:sz w:val="20"/>
        </w:rPr>
      </w:pPr>
      <w:r w:rsidRPr="001043DE">
        <w:rPr>
          <w:rFonts w:ascii="Times New Roman" w:hAnsi="Times New Roman"/>
          <w:sz w:val="20"/>
        </w:rPr>
        <w:tab/>
        <w:t>Ogólne zasady obmiaru robót podano w SST D-00.00.00 „Wymagania ogólne” pkt 7.</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7.2. Jednostka obmiarowa</w:t>
      </w:r>
    </w:p>
    <w:p w:rsidR="009D577A" w:rsidRPr="001043DE" w:rsidRDefault="009D577A" w:rsidP="009D577A">
      <w:pPr>
        <w:pStyle w:val="StylIwony"/>
        <w:spacing w:before="0" w:after="0"/>
        <w:ind w:firstLine="709"/>
        <w:rPr>
          <w:rFonts w:ascii="Times New Roman" w:hAnsi="Times New Roman"/>
          <w:sz w:val="20"/>
        </w:rPr>
      </w:pPr>
      <w:r w:rsidRPr="001043DE">
        <w:rPr>
          <w:rFonts w:ascii="Times New Roman" w:hAnsi="Times New Roman"/>
          <w:sz w:val="20"/>
        </w:rPr>
        <w:t>Jednostkami obmiarowymi są:</w:t>
      </w:r>
    </w:p>
    <w:p w:rsidR="009D577A" w:rsidRPr="001043DE" w:rsidRDefault="009D577A" w:rsidP="009D577A">
      <w:pPr>
        <w:pStyle w:val="StylIwony"/>
        <w:numPr>
          <w:ilvl w:val="0"/>
          <w:numId w:val="26"/>
        </w:numPr>
        <w:spacing w:before="0" w:after="0"/>
        <w:rPr>
          <w:rFonts w:ascii="Times New Roman" w:hAnsi="Times New Roman"/>
          <w:sz w:val="20"/>
        </w:rPr>
      </w:pPr>
      <w:r w:rsidRPr="001043DE">
        <w:rPr>
          <w:rFonts w:ascii="Times New Roman" w:hAnsi="Times New Roman"/>
          <w:sz w:val="20"/>
        </w:rPr>
        <w:t>szt. (sztuka), dla znaków konwencjonalnych i słupków z rur stalowych.</w:t>
      </w:r>
    </w:p>
    <w:p w:rsidR="009D577A" w:rsidRPr="001043DE" w:rsidRDefault="009D577A" w:rsidP="009D577A">
      <w:pPr>
        <w:pStyle w:val="StylIwony"/>
        <w:spacing w:before="0" w:after="0"/>
        <w:rPr>
          <w:rFonts w:ascii="Times New Roman" w:hAnsi="Times New Roman"/>
          <w:sz w:val="20"/>
        </w:rPr>
      </w:pPr>
    </w:p>
    <w:p w:rsidR="009D577A" w:rsidRPr="001043DE" w:rsidRDefault="009D577A" w:rsidP="009D577A">
      <w:pPr>
        <w:pStyle w:val="Nagwek1"/>
        <w:tabs>
          <w:tab w:val="num" w:pos="0"/>
        </w:tabs>
        <w:suppressAutoHyphens/>
        <w:spacing w:before="120"/>
        <w:ind w:left="432" w:hanging="432"/>
        <w:rPr>
          <w:sz w:val="20"/>
        </w:rPr>
      </w:pPr>
      <w:r w:rsidRPr="001043DE">
        <w:rPr>
          <w:sz w:val="20"/>
        </w:rPr>
        <w:t>8. ODBIÓR ROBÓT</w:t>
      </w:r>
    </w:p>
    <w:p w:rsidR="009D577A" w:rsidRPr="001043DE" w:rsidRDefault="009D577A" w:rsidP="009D577A">
      <w:pPr>
        <w:pStyle w:val="Nagwek20"/>
        <w:numPr>
          <w:ilvl w:val="1"/>
          <w:numId w:val="0"/>
        </w:numPr>
        <w:tabs>
          <w:tab w:val="num" w:pos="0"/>
        </w:tabs>
        <w:suppressAutoHyphens/>
        <w:spacing w:before="0"/>
        <w:ind w:left="576" w:hanging="576"/>
        <w:rPr>
          <w:sz w:val="20"/>
        </w:rPr>
      </w:pPr>
      <w:r w:rsidRPr="001043DE">
        <w:rPr>
          <w:sz w:val="20"/>
        </w:rPr>
        <w:t>8.1. Ogólne zasady odbioru robót</w:t>
      </w:r>
    </w:p>
    <w:p w:rsidR="009D577A" w:rsidRPr="001043DE" w:rsidRDefault="009D577A" w:rsidP="009D577A">
      <w:pPr>
        <w:pStyle w:val="StylIwony"/>
        <w:spacing w:before="0" w:after="0"/>
        <w:rPr>
          <w:sz w:val="20"/>
        </w:rPr>
      </w:pPr>
      <w:r w:rsidRPr="001043DE">
        <w:rPr>
          <w:rFonts w:ascii="Times New Roman" w:hAnsi="Times New Roman"/>
          <w:sz w:val="20"/>
        </w:rPr>
        <w:tab/>
        <w:t>Ogólne zasady odbioru robót podano w SST D-00.00.00 „Wymagania ogólne” pkt 8.</w:t>
      </w:r>
    </w:p>
    <w:p w:rsidR="009D577A" w:rsidRPr="001043DE" w:rsidRDefault="009D577A" w:rsidP="009D577A">
      <w:r w:rsidRPr="001043DE">
        <w:tab/>
        <w:t>Roboty uznaje się za wykonane zgodnie z dokumentacją projektową, SST i wymaganiami Inżyniera, jeżeli wszystkie pomiary i badania z zachowaniem tolerancji wg pkt 6, dały wyniki pozytywne.</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8.2. Odbiór ostateczny</w:t>
      </w:r>
    </w:p>
    <w:p w:rsidR="009D577A" w:rsidRPr="001043DE" w:rsidRDefault="009D577A" w:rsidP="009D577A">
      <w:r w:rsidRPr="001043DE">
        <w:tab/>
        <w:t>Odbiór robót oznakowania pionowego dokonywany jest na zasadzie odbioru ostatecznego.</w:t>
      </w:r>
    </w:p>
    <w:p w:rsidR="009D577A" w:rsidRPr="001043DE" w:rsidRDefault="009D577A" w:rsidP="009D577A">
      <w:r w:rsidRPr="001043DE">
        <w:tab/>
        <w:t>Odbiór ostateczny powinien być dokonany po całkowitym zakończeniu robót, na podstawie wyników pomiarów i badań jakościowych.</w:t>
      </w:r>
    </w:p>
    <w:p w:rsidR="009D577A" w:rsidRPr="001043DE" w:rsidRDefault="009D577A" w:rsidP="009D577A"/>
    <w:p w:rsidR="009D577A" w:rsidRPr="001043DE" w:rsidRDefault="009D577A" w:rsidP="009D577A">
      <w:pPr>
        <w:pStyle w:val="Nagwek1"/>
        <w:tabs>
          <w:tab w:val="num" w:pos="0"/>
        </w:tabs>
        <w:suppressAutoHyphens/>
        <w:spacing w:before="120"/>
        <w:ind w:left="432" w:hanging="432"/>
        <w:rPr>
          <w:sz w:val="20"/>
        </w:rPr>
      </w:pPr>
      <w:r w:rsidRPr="001043DE">
        <w:rPr>
          <w:sz w:val="20"/>
        </w:rPr>
        <w:t>9. Podstawa płatności</w:t>
      </w:r>
    </w:p>
    <w:p w:rsidR="009D577A" w:rsidRPr="001043DE" w:rsidRDefault="009D577A" w:rsidP="009D577A">
      <w:pPr>
        <w:pStyle w:val="Nagwek20"/>
        <w:numPr>
          <w:ilvl w:val="1"/>
          <w:numId w:val="0"/>
        </w:numPr>
        <w:tabs>
          <w:tab w:val="num" w:pos="0"/>
        </w:tabs>
        <w:suppressAutoHyphens/>
        <w:spacing w:before="0"/>
        <w:ind w:left="576" w:hanging="576"/>
        <w:rPr>
          <w:sz w:val="20"/>
        </w:rPr>
      </w:pPr>
      <w:r w:rsidRPr="001043DE">
        <w:rPr>
          <w:sz w:val="20"/>
        </w:rPr>
        <w:t>9.1. Ogólne ustalenia dotyczące podstawy płatności</w:t>
      </w:r>
    </w:p>
    <w:p w:rsidR="009D577A" w:rsidRPr="001043DE" w:rsidRDefault="009D577A" w:rsidP="009D577A">
      <w:r w:rsidRPr="001043DE">
        <w:tab/>
        <w:t>Ogólne ustalenia dotyczące podstawy płatności podano w SST D-00.00.00 „Wymagania ogólne” pkt 9.</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9.2. Cena jednostki obmiarowej</w:t>
      </w:r>
    </w:p>
    <w:p w:rsidR="009D577A" w:rsidRPr="001043DE" w:rsidRDefault="009D577A" w:rsidP="009D577A">
      <w:r w:rsidRPr="001043DE">
        <w:tab/>
        <w:t>Cena wykonania jednostki obmiarowej oznakowania pionowego obejmuje:</w:t>
      </w:r>
    </w:p>
    <w:p w:rsidR="009D577A" w:rsidRPr="001043DE" w:rsidRDefault="009D577A" w:rsidP="009D577A">
      <w:pPr>
        <w:numPr>
          <w:ilvl w:val="0"/>
          <w:numId w:val="28"/>
        </w:numPr>
        <w:ind w:left="283"/>
        <w:jc w:val="both"/>
      </w:pPr>
      <w:r w:rsidRPr="001043DE">
        <w:t>prace pomiarowe i roboty przygotowawcze,</w:t>
      </w:r>
    </w:p>
    <w:p w:rsidR="009D577A" w:rsidRPr="001043DE" w:rsidRDefault="009D577A" w:rsidP="009D577A">
      <w:pPr>
        <w:numPr>
          <w:ilvl w:val="0"/>
          <w:numId w:val="28"/>
        </w:numPr>
        <w:ind w:left="283"/>
        <w:jc w:val="both"/>
      </w:pPr>
      <w:r w:rsidRPr="001043DE">
        <w:t>dostarczenie materiałów,</w:t>
      </w:r>
    </w:p>
    <w:p w:rsidR="009D577A" w:rsidRPr="001043DE" w:rsidRDefault="009D577A" w:rsidP="009D577A">
      <w:pPr>
        <w:numPr>
          <w:ilvl w:val="0"/>
          <w:numId w:val="28"/>
        </w:numPr>
        <w:jc w:val="both"/>
      </w:pPr>
      <w:r w:rsidRPr="001043DE">
        <w:t xml:space="preserve">ustawienie słupków z rur stalowych Ø </w:t>
      </w:r>
      <w:smartTag w:uri="urn:schemas-microsoft-com:office:smarttags" w:element="metricconverter">
        <w:smartTagPr>
          <w:attr w:name="ProductID" w:val="60 mm"/>
        </w:smartTagPr>
        <w:r w:rsidRPr="001043DE">
          <w:t>60 mm</w:t>
        </w:r>
      </w:smartTag>
      <w:r w:rsidRPr="001043DE">
        <w:t xml:space="preserve"> ocynkowanych z zabetonowaniem,</w:t>
      </w:r>
    </w:p>
    <w:p w:rsidR="009D577A" w:rsidRPr="001043DE" w:rsidRDefault="009D577A" w:rsidP="009D577A">
      <w:pPr>
        <w:numPr>
          <w:ilvl w:val="0"/>
          <w:numId w:val="28"/>
        </w:numPr>
        <w:ind w:left="283"/>
        <w:jc w:val="both"/>
      </w:pPr>
      <w:r w:rsidRPr="001043DE">
        <w:t>zamocowanie tarcz znaków drogowych,</w:t>
      </w:r>
    </w:p>
    <w:p w:rsidR="009D577A" w:rsidRPr="001043DE" w:rsidRDefault="009D577A" w:rsidP="009D577A">
      <w:pPr>
        <w:numPr>
          <w:ilvl w:val="0"/>
          <w:numId w:val="28"/>
        </w:numPr>
        <w:ind w:left="283"/>
        <w:jc w:val="both"/>
      </w:pPr>
      <w:r w:rsidRPr="001043DE">
        <w:t>przeprowadzenie pomiarów i badań wymaganych w specyfikacji technicznej,</w:t>
      </w:r>
    </w:p>
    <w:p w:rsidR="009D577A" w:rsidRPr="001043DE" w:rsidRDefault="009D577A" w:rsidP="009D577A">
      <w:pPr>
        <w:numPr>
          <w:ilvl w:val="0"/>
          <w:numId w:val="28"/>
        </w:numPr>
        <w:ind w:left="283"/>
        <w:jc w:val="both"/>
      </w:pPr>
      <w:r w:rsidRPr="001043DE">
        <w:t>naniesienie zmian na tablicach przed zmianą organizacji ruchu.</w:t>
      </w:r>
    </w:p>
    <w:p w:rsidR="009D577A" w:rsidRPr="001043DE" w:rsidRDefault="009D577A" w:rsidP="009D577A">
      <w:pPr>
        <w:numPr>
          <w:ilvl w:val="0"/>
          <w:numId w:val="28"/>
        </w:numPr>
        <w:ind w:left="283"/>
        <w:jc w:val="both"/>
      </w:pPr>
      <w:r w:rsidRPr="001043DE">
        <w:t>oznakowanie robót</w:t>
      </w:r>
    </w:p>
    <w:p w:rsidR="009D577A" w:rsidRPr="001043DE" w:rsidRDefault="009D577A" w:rsidP="009D577A">
      <w:pPr>
        <w:pStyle w:val="Nagwek1"/>
        <w:tabs>
          <w:tab w:val="num" w:pos="0"/>
        </w:tabs>
        <w:suppressAutoHyphens/>
        <w:spacing w:before="120"/>
        <w:ind w:left="432" w:hanging="432"/>
        <w:rPr>
          <w:sz w:val="20"/>
        </w:rPr>
      </w:pPr>
      <w:r w:rsidRPr="001043DE">
        <w:rPr>
          <w:sz w:val="20"/>
        </w:rPr>
        <w:t>10. Przepisy związane</w:t>
      </w:r>
    </w:p>
    <w:p w:rsidR="009D577A" w:rsidRPr="001043DE" w:rsidRDefault="009D577A" w:rsidP="009D577A">
      <w:pPr>
        <w:pStyle w:val="Nagwek20"/>
        <w:numPr>
          <w:ilvl w:val="1"/>
          <w:numId w:val="0"/>
        </w:numPr>
        <w:tabs>
          <w:tab w:val="num" w:pos="0"/>
        </w:tabs>
        <w:suppressAutoHyphens/>
        <w:spacing w:before="0"/>
        <w:ind w:left="576" w:hanging="576"/>
        <w:rPr>
          <w:sz w:val="20"/>
        </w:rPr>
      </w:pPr>
      <w:r w:rsidRPr="001043DE">
        <w:rPr>
          <w:sz w:val="20"/>
        </w:rPr>
        <w:t>10.1. Normy</w:t>
      </w:r>
    </w:p>
    <w:tbl>
      <w:tblPr>
        <w:tblW w:w="0" w:type="auto"/>
        <w:tblLayout w:type="fixed"/>
        <w:tblCellMar>
          <w:left w:w="70" w:type="dxa"/>
          <w:right w:w="70" w:type="dxa"/>
        </w:tblCellMar>
        <w:tblLook w:val="0000" w:firstRow="0" w:lastRow="0" w:firstColumn="0" w:lastColumn="0" w:noHBand="0" w:noVBand="0"/>
      </w:tblPr>
      <w:tblGrid>
        <w:gridCol w:w="637"/>
        <w:gridCol w:w="1560"/>
        <w:gridCol w:w="6945"/>
      </w:tblGrid>
      <w:tr w:rsidR="009D577A" w:rsidRPr="001043DE" w:rsidTr="00EE768E">
        <w:tc>
          <w:tcPr>
            <w:tcW w:w="637" w:type="dxa"/>
            <w:shd w:val="clear" w:color="auto" w:fill="auto"/>
          </w:tcPr>
          <w:p w:rsidR="009D577A" w:rsidRPr="001043DE" w:rsidRDefault="009D577A" w:rsidP="00EE768E">
            <w:pPr>
              <w:jc w:val="center"/>
            </w:pPr>
            <w:r w:rsidRPr="001043DE">
              <w:t xml:space="preserve">  1.</w:t>
            </w:r>
          </w:p>
        </w:tc>
        <w:tc>
          <w:tcPr>
            <w:tcW w:w="1560" w:type="dxa"/>
            <w:shd w:val="clear" w:color="auto" w:fill="auto"/>
          </w:tcPr>
          <w:p w:rsidR="009D577A" w:rsidRPr="001043DE" w:rsidRDefault="009D577A" w:rsidP="00EE768E">
            <w:r w:rsidRPr="001043DE">
              <w:t>PN-B-06250</w:t>
            </w:r>
          </w:p>
        </w:tc>
        <w:tc>
          <w:tcPr>
            <w:tcW w:w="6945" w:type="dxa"/>
            <w:shd w:val="clear" w:color="auto" w:fill="auto"/>
          </w:tcPr>
          <w:p w:rsidR="009D577A" w:rsidRPr="001043DE" w:rsidRDefault="009D577A" w:rsidP="00EE768E">
            <w:r w:rsidRPr="001043DE">
              <w:t>Beton zwykły</w:t>
            </w:r>
          </w:p>
        </w:tc>
      </w:tr>
      <w:tr w:rsidR="009D577A" w:rsidRPr="001043DE" w:rsidTr="00EE768E">
        <w:tc>
          <w:tcPr>
            <w:tcW w:w="637" w:type="dxa"/>
            <w:shd w:val="clear" w:color="auto" w:fill="auto"/>
          </w:tcPr>
          <w:p w:rsidR="009D577A" w:rsidRPr="001043DE" w:rsidRDefault="009D577A" w:rsidP="00EE768E">
            <w:pPr>
              <w:jc w:val="center"/>
            </w:pPr>
            <w:r w:rsidRPr="001043DE">
              <w:t xml:space="preserve">  2.</w:t>
            </w:r>
          </w:p>
        </w:tc>
        <w:tc>
          <w:tcPr>
            <w:tcW w:w="1560" w:type="dxa"/>
            <w:shd w:val="clear" w:color="auto" w:fill="auto"/>
          </w:tcPr>
          <w:p w:rsidR="009D577A" w:rsidRPr="001043DE" w:rsidRDefault="009D577A" w:rsidP="00EE768E">
            <w:r w:rsidRPr="001043DE">
              <w:t>PN-B-06251</w:t>
            </w:r>
          </w:p>
        </w:tc>
        <w:tc>
          <w:tcPr>
            <w:tcW w:w="6945" w:type="dxa"/>
            <w:shd w:val="clear" w:color="auto" w:fill="auto"/>
          </w:tcPr>
          <w:p w:rsidR="009D577A" w:rsidRPr="001043DE" w:rsidRDefault="009D577A" w:rsidP="00EE768E">
            <w:r w:rsidRPr="001043DE">
              <w:t>Roboty betonowe i żelbetowe. Wymagania techniczne</w:t>
            </w:r>
          </w:p>
        </w:tc>
      </w:tr>
      <w:tr w:rsidR="009D577A" w:rsidRPr="001043DE" w:rsidTr="00EE768E">
        <w:tc>
          <w:tcPr>
            <w:tcW w:w="637" w:type="dxa"/>
            <w:shd w:val="clear" w:color="auto" w:fill="auto"/>
          </w:tcPr>
          <w:p w:rsidR="009D577A" w:rsidRPr="001043DE" w:rsidRDefault="009D577A" w:rsidP="00EE768E">
            <w:pPr>
              <w:jc w:val="center"/>
            </w:pPr>
            <w:r w:rsidRPr="001043DE">
              <w:t xml:space="preserve">  3.</w:t>
            </w:r>
          </w:p>
        </w:tc>
        <w:tc>
          <w:tcPr>
            <w:tcW w:w="1560" w:type="dxa"/>
            <w:shd w:val="clear" w:color="auto" w:fill="auto"/>
          </w:tcPr>
          <w:p w:rsidR="009D577A" w:rsidRPr="001043DE" w:rsidRDefault="009D577A" w:rsidP="00EE768E">
            <w:r w:rsidRPr="001043DE">
              <w:t>PN-B-06712</w:t>
            </w:r>
          </w:p>
        </w:tc>
        <w:tc>
          <w:tcPr>
            <w:tcW w:w="6945" w:type="dxa"/>
            <w:shd w:val="clear" w:color="auto" w:fill="auto"/>
          </w:tcPr>
          <w:p w:rsidR="009D577A" w:rsidRPr="001043DE" w:rsidRDefault="009D577A" w:rsidP="00EE768E">
            <w:r w:rsidRPr="001043DE">
              <w:t>Kruszywa mineralne do betonu zwykłego</w:t>
            </w:r>
          </w:p>
        </w:tc>
      </w:tr>
      <w:tr w:rsidR="009D577A" w:rsidRPr="001043DE" w:rsidTr="00EE768E">
        <w:tc>
          <w:tcPr>
            <w:tcW w:w="637" w:type="dxa"/>
            <w:shd w:val="clear" w:color="auto" w:fill="auto"/>
          </w:tcPr>
          <w:p w:rsidR="009D577A" w:rsidRPr="001043DE" w:rsidRDefault="009D577A" w:rsidP="00EE768E">
            <w:pPr>
              <w:jc w:val="center"/>
              <w:rPr>
                <w:lang w:val="en-US"/>
              </w:rPr>
            </w:pPr>
            <w:r w:rsidRPr="001043DE">
              <w:t xml:space="preserve">  </w:t>
            </w:r>
            <w:r w:rsidRPr="001043DE">
              <w:rPr>
                <w:lang w:val="en-US"/>
              </w:rPr>
              <w:t>4.</w:t>
            </w:r>
          </w:p>
        </w:tc>
        <w:tc>
          <w:tcPr>
            <w:tcW w:w="1560" w:type="dxa"/>
            <w:shd w:val="clear" w:color="auto" w:fill="auto"/>
          </w:tcPr>
          <w:p w:rsidR="009D577A" w:rsidRPr="001043DE" w:rsidRDefault="009D577A" w:rsidP="00EE768E">
            <w:r w:rsidRPr="001043DE">
              <w:rPr>
                <w:lang w:val="en-US"/>
              </w:rPr>
              <w:t>PN-B-19701</w:t>
            </w:r>
          </w:p>
        </w:tc>
        <w:tc>
          <w:tcPr>
            <w:tcW w:w="6945" w:type="dxa"/>
            <w:shd w:val="clear" w:color="auto" w:fill="auto"/>
          </w:tcPr>
          <w:p w:rsidR="009D577A" w:rsidRPr="001043DE" w:rsidRDefault="009D577A" w:rsidP="00EE768E">
            <w:r w:rsidRPr="001043DE">
              <w:t>Cement. Cement powszechnego użytku. Skład, wymagania i ocena zgodności</w:t>
            </w:r>
          </w:p>
        </w:tc>
      </w:tr>
      <w:tr w:rsidR="009D577A" w:rsidRPr="001043DE" w:rsidTr="00EE768E">
        <w:tc>
          <w:tcPr>
            <w:tcW w:w="637" w:type="dxa"/>
            <w:shd w:val="clear" w:color="auto" w:fill="auto"/>
          </w:tcPr>
          <w:p w:rsidR="009D577A" w:rsidRPr="001043DE" w:rsidRDefault="009D577A" w:rsidP="00EE768E">
            <w:pPr>
              <w:jc w:val="center"/>
            </w:pPr>
            <w:r w:rsidRPr="001043DE">
              <w:t xml:space="preserve">  5.</w:t>
            </w:r>
          </w:p>
        </w:tc>
        <w:tc>
          <w:tcPr>
            <w:tcW w:w="1560" w:type="dxa"/>
            <w:shd w:val="clear" w:color="auto" w:fill="auto"/>
          </w:tcPr>
          <w:p w:rsidR="009D577A" w:rsidRPr="001043DE" w:rsidRDefault="009D577A" w:rsidP="00EE768E">
            <w:r w:rsidRPr="001043DE">
              <w:t>PN-B-23010</w:t>
            </w:r>
          </w:p>
        </w:tc>
        <w:tc>
          <w:tcPr>
            <w:tcW w:w="6945" w:type="dxa"/>
            <w:shd w:val="clear" w:color="auto" w:fill="auto"/>
          </w:tcPr>
          <w:p w:rsidR="009D577A" w:rsidRPr="001043DE" w:rsidRDefault="009D577A" w:rsidP="00EE768E">
            <w:r w:rsidRPr="001043DE">
              <w:t>Domieszki do betonu. Klasyfikacja i określenia</w:t>
            </w:r>
          </w:p>
        </w:tc>
      </w:tr>
      <w:tr w:rsidR="009D577A" w:rsidRPr="001043DE" w:rsidTr="00EE768E">
        <w:tc>
          <w:tcPr>
            <w:tcW w:w="637" w:type="dxa"/>
            <w:shd w:val="clear" w:color="auto" w:fill="auto"/>
          </w:tcPr>
          <w:p w:rsidR="009D577A" w:rsidRPr="001043DE" w:rsidRDefault="009D577A" w:rsidP="00EE768E">
            <w:pPr>
              <w:jc w:val="center"/>
            </w:pPr>
            <w:r w:rsidRPr="001043DE">
              <w:t xml:space="preserve">  6.</w:t>
            </w:r>
          </w:p>
        </w:tc>
        <w:tc>
          <w:tcPr>
            <w:tcW w:w="1560" w:type="dxa"/>
            <w:shd w:val="clear" w:color="auto" w:fill="auto"/>
          </w:tcPr>
          <w:p w:rsidR="009D577A" w:rsidRPr="001043DE" w:rsidRDefault="009D577A" w:rsidP="00EE768E">
            <w:r w:rsidRPr="001043DE">
              <w:t>PN-B-32250</w:t>
            </w:r>
          </w:p>
        </w:tc>
        <w:tc>
          <w:tcPr>
            <w:tcW w:w="6945" w:type="dxa"/>
            <w:shd w:val="clear" w:color="auto" w:fill="auto"/>
          </w:tcPr>
          <w:p w:rsidR="009D577A" w:rsidRPr="001043DE" w:rsidRDefault="009D577A" w:rsidP="00EE768E">
            <w:r w:rsidRPr="001043DE">
              <w:t>Materiały budowlane. Woda do betonów i zapraw</w:t>
            </w:r>
          </w:p>
        </w:tc>
      </w:tr>
      <w:tr w:rsidR="009D577A" w:rsidRPr="001043DE" w:rsidTr="00EE768E">
        <w:tc>
          <w:tcPr>
            <w:tcW w:w="637" w:type="dxa"/>
            <w:shd w:val="clear" w:color="auto" w:fill="auto"/>
          </w:tcPr>
          <w:p w:rsidR="009D577A" w:rsidRPr="001043DE" w:rsidRDefault="009D577A" w:rsidP="00EE768E">
            <w:pPr>
              <w:jc w:val="center"/>
            </w:pPr>
            <w:r w:rsidRPr="001043DE">
              <w:t xml:space="preserve">  7.</w:t>
            </w:r>
          </w:p>
        </w:tc>
        <w:tc>
          <w:tcPr>
            <w:tcW w:w="1560" w:type="dxa"/>
            <w:shd w:val="clear" w:color="auto" w:fill="auto"/>
          </w:tcPr>
          <w:p w:rsidR="009D577A" w:rsidRPr="001043DE" w:rsidRDefault="009D577A" w:rsidP="00EE768E">
            <w:r w:rsidRPr="001043DE">
              <w:t>PN-E-06314</w:t>
            </w:r>
          </w:p>
        </w:tc>
        <w:tc>
          <w:tcPr>
            <w:tcW w:w="6945" w:type="dxa"/>
            <w:shd w:val="clear" w:color="auto" w:fill="auto"/>
          </w:tcPr>
          <w:p w:rsidR="009D577A" w:rsidRPr="001043DE" w:rsidRDefault="009D577A" w:rsidP="00EE768E">
            <w:r w:rsidRPr="001043DE">
              <w:t>Elektryczne oprawy oświetlenia zewnętrznego</w:t>
            </w:r>
          </w:p>
        </w:tc>
      </w:tr>
      <w:tr w:rsidR="009D577A" w:rsidRPr="001043DE" w:rsidTr="00EE768E">
        <w:tc>
          <w:tcPr>
            <w:tcW w:w="637" w:type="dxa"/>
            <w:shd w:val="clear" w:color="auto" w:fill="auto"/>
          </w:tcPr>
          <w:p w:rsidR="009D577A" w:rsidRPr="001043DE" w:rsidRDefault="009D577A" w:rsidP="00EE768E">
            <w:pPr>
              <w:jc w:val="center"/>
            </w:pPr>
            <w:r w:rsidRPr="001043DE">
              <w:t xml:space="preserve">  8.</w:t>
            </w:r>
          </w:p>
        </w:tc>
        <w:tc>
          <w:tcPr>
            <w:tcW w:w="1560" w:type="dxa"/>
            <w:shd w:val="clear" w:color="auto" w:fill="auto"/>
          </w:tcPr>
          <w:p w:rsidR="009D577A" w:rsidRPr="001043DE" w:rsidRDefault="009D577A" w:rsidP="00EE768E">
            <w:r w:rsidRPr="001043DE">
              <w:t>PN-H-04651</w:t>
            </w:r>
          </w:p>
        </w:tc>
        <w:tc>
          <w:tcPr>
            <w:tcW w:w="6945" w:type="dxa"/>
            <w:shd w:val="clear" w:color="auto" w:fill="auto"/>
          </w:tcPr>
          <w:p w:rsidR="009D577A" w:rsidRPr="001043DE" w:rsidRDefault="009D577A" w:rsidP="00EE768E">
            <w:r w:rsidRPr="001043DE">
              <w:t>Ochrona przed korozją. Klasyfikacja i określenie agresywności korozyjnej środowiska</w:t>
            </w:r>
          </w:p>
        </w:tc>
      </w:tr>
      <w:tr w:rsidR="009D577A" w:rsidRPr="001043DE" w:rsidTr="00EE768E">
        <w:tc>
          <w:tcPr>
            <w:tcW w:w="637" w:type="dxa"/>
            <w:shd w:val="clear" w:color="auto" w:fill="auto"/>
          </w:tcPr>
          <w:p w:rsidR="009D577A" w:rsidRPr="001043DE" w:rsidRDefault="009D577A" w:rsidP="00EE768E">
            <w:pPr>
              <w:jc w:val="center"/>
            </w:pPr>
            <w:r w:rsidRPr="001043DE">
              <w:t xml:space="preserve">  9.</w:t>
            </w:r>
          </w:p>
        </w:tc>
        <w:tc>
          <w:tcPr>
            <w:tcW w:w="1560" w:type="dxa"/>
            <w:shd w:val="clear" w:color="auto" w:fill="auto"/>
          </w:tcPr>
          <w:p w:rsidR="009D577A" w:rsidRPr="001043DE" w:rsidRDefault="009D577A" w:rsidP="00EE768E">
            <w:r w:rsidRPr="001043DE">
              <w:t>PN-H-74219</w:t>
            </w:r>
          </w:p>
        </w:tc>
        <w:tc>
          <w:tcPr>
            <w:tcW w:w="6945" w:type="dxa"/>
            <w:shd w:val="clear" w:color="auto" w:fill="auto"/>
          </w:tcPr>
          <w:p w:rsidR="009D577A" w:rsidRPr="001043DE" w:rsidRDefault="009D577A" w:rsidP="00EE768E">
            <w:r w:rsidRPr="001043DE">
              <w:t>Rury stalowe bez szwu walcowane na gorąco ogólnego zastosowania</w:t>
            </w:r>
          </w:p>
        </w:tc>
      </w:tr>
      <w:tr w:rsidR="009D577A" w:rsidRPr="001043DE" w:rsidTr="00EE768E">
        <w:tc>
          <w:tcPr>
            <w:tcW w:w="637" w:type="dxa"/>
            <w:shd w:val="clear" w:color="auto" w:fill="auto"/>
          </w:tcPr>
          <w:p w:rsidR="009D577A" w:rsidRPr="001043DE" w:rsidRDefault="009D577A" w:rsidP="00EE768E">
            <w:pPr>
              <w:jc w:val="center"/>
            </w:pPr>
            <w:r w:rsidRPr="001043DE">
              <w:t>10.</w:t>
            </w:r>
          </w:p>
        </w:tc>
        <w:tc>
          <w:tcPr>
            <w:tcW w:w="1560" w:type="dxa"/>
            <w:shd w:val="clear" w:color="auto" w:fill="auto"/>
          </w:tcPr>
          <w:p w:rsidR="009D577A" w:rsidRPr="001043DE" w:rsidRDefault="009D577A" w:rsidP="00EE768E">
            <w:r w:rsidRPr="001043DE">
              <w:t>PN-H-74220</w:t>
            </w:r>
          </w:p>
        </w:tc>
        <w:tc>
          <w:tcPr>
            <w:tcW w:w="6945" w:type="dxa"/>
            <w:shd w:val="clear" w:color="auto" w:fill="auto"/>
          </w:tcPr>
          <w:p w:rsidR="009D577A" w:rsidRPr="001043DE" w:rsidRDefault="009D577A" w:rsidP="00EE768E">
            <w:r w:rsidRPr="001043DE">
              <w:t>Rury stalowe bez szwu ciągnione i walcowane na zimno ogólnego przeznaczenia</w:t>
            </w:r>
          </w:p>
        </w:tc>
      </w:tr>
      <w:tr w:rsidR="009D577A" w:rsidRPr="001043DE" w:rsidTr="00EE768E">
        <w:tc>
          <w:tcPr>
            <w:tcW w:w="637" w:type="dxa"/>
            <w:shd w:val="clear" w:color="auto" w:fill="auto"/>
          </w:tcPr>
          <w:p w:rsidR="009D577A" w:rsidRPr="001043DE" w:rsidRDefault="009D577A" w:rsidP="00EE768E">
            <w:pPr>
              <w:jc w:val="center"/>
            </w:pPr>
            <w:r w:rsidRPr="001043DE">
              <w:t>11.</w:t>
            </w:r>
          </w:p>
        </w:tc>
        <w:tc>
          <w:tcPr>
            <w:tcW w:w="1560" w:type="dxa"/>
            <w:shd w:val="clear" w:color="auto" w:fill="auto"/>
          </w:tcPr>
          <w:p w:rsidR="009D577A" w:rsidRPr="001043DE" w:rsidRDefault="009D577A" w:rsidP="00EE768E">
            <w:r w:rsidRPr="001043DE">
              <w:t>PN-H-82200</w:t>
            </w:r>
          </w:p>
        </w:tc>
        <w:tc>
          <w:tcPr>
            <w:tcW w:w="6945" w:type="dxa"/>
            <w:shd w:val="clear" w:color="auto" w:fill="auto"/>
          </w:tcPr>
          <w:p w:rsidR="009D577A" w:rsidRPr="001043DE" w:rsidRDefault="009D577A" w:rsidP="00EE768E">
            <w:r w:rsidRPr="001043DE">
              <w:t>Cynk</w:t>
            </w:r>
          </w:p>
        </w:tc>
      </w:tr>
      <w:tr w:rsidR="009D577A" w:rsidRPr="001043DE" w:rsidTr="00EE768E">
        <w:tc>
          <w:tcPr>
            <w:tcW w:w="637" w:type="dxa"/>
            <w:shd w:val="clear" w:color="auto" w:fill="auto"/>
          </w:tcPr>
          <w:p w:rsidR="009D577A" w:rsidRPr="001043DE" w:rsidRDefault="009D577A" w:rsidP="00EE768E">
            <w:pPr>
              <w:jc w:val="center"/>
            </w:pPr>
            <w:r w:rsidRPr="001043DE">
              <w:t>12.</w:t>
            </w:r>
          </w:p>
        </w:tc>
        <w:tc>
          <w:tcPr>
            <w:tcW w:w="1560" w:type="dxa"/>
            <w:shd w:val="clear" w:color="auto" w:fill="auto"/>
          </w:tcPr>
          <w:p w:rsidR="009D577A" w:rsidRPr="001043DE" w:rsidRDefault="009D577A" w:rsidP="00EE768E">
            <w:r w:rsidRPr="001043DE">
              <w:t>PN-H-84018</w:t>
            </w:r>
          </w:p>
        </w:tc>
        <w:tc>
          <w:tcPr>
            <w:tcW w:w="6945" w:type="dxa"/>
            <w:shd w:val="clear" w:color="auto" w:fill="auto"/>
          </w:tcPr>
          <w:p w:rsidR="009D577A" w:rsidRPr="001043DE" w:rsidRDefault="009D577A" w:rsidP="00EE768E">
            <w:r w:rsidRPr="001043DE">
              <w:t>Stal niskostopowa o podwyższonej wytrzymałości. Gatunki</w:t>
            </w:r>
          </w:p>
        </w:tc>
      </w:tr>
      <w:tr w:rsidR="009D577A" w:rsidRPr="001043DE" w:rsidTr="00EE768E">
        <w:tc>
          <w:tcPr>
            <w:tcW w:w="637" w:type="dxa"/>
            <w:shd w:val="clear" w:color="auto" w:fill="auto"/>
          </w:tcPr>
          <w:p w:rsidR="009D577A" w:rsidRPr="001043DE" w:rsidRDefault="009D577A" w:rsidP="00EE768E">
            <w:pPr>
              <w:jc w:val="center"/>
            </w:pPr>
            <w:r w:rsidRPr="001043DE">
              <w:t>13.</w:t>
            </w:r>
          </w:p>
        </w:tc>
        <w:tc>
          <w:tcPr>
            <w:tcW w:w="1560" w:type="dxa"/>
            <w:shd w:val="clear" w:color="auto" w:fill="auto"/>
          </w:tcPr>
          <w:p w:rsidR="009D577A" w:rsidRPr="001043DE" w:rsidRDefault="009D577A" w:rsidP="00EE768E">
            <w:r w:rsidRPr="001043DE">
              <w:t>PN-H-84019</w:t>
            </w:r>
          </w:p>
        </w:tc>
        <w:tc>
          <w:tcPr>
            <w:tcW w:w="6945" w:type="dxa"/>
            <w:shd w:val="clear" w:color="auto" w:fill="auto"/>
          </w:tcPr>
          <w:p w:rsidR="009D577A" w:rsidRPr="001043DE" w:rsidRDefault="009D577A" w:rsidP="00EE768E">
            <w:r w:rsidRPr="001043DE">
              <w:t>Stal niestopowa do utwardzania powierzchniowego i ulepszania cieplnego. Gatunki</w:t>
            </w:r>
          </w:p>
        </w:tc>
      </w:tr>
      <w:tr w:rsidR="009D577A" w:rsidRPr="001043DE" w:rsidTr="00EE768E">
        <w:tc>
          <w:tcPr>
            <w:tcW w:w="637" w:type="dxa"/>
            <w:shd w:val="clear" w:color="auto" w:fill="auto"/>
          </w:tcPr>
          <w:p w:rsidR="009D577A" w:rsidRPr="001043DE" w:rsidRDefault="009D577A" w:rsidP="00EE768E">
            <w:pPr>
              <w:jc w:val="center"/>
            </w:pPr>
            <w:r w:rsidRPr="001043DE">
              <w:t>14.</w:t>
            </w:r>
          </w:p>
        </w:tc>
        <w:tc>
          <w:tcPr>
            <w:tcW w:w="1560" w:type="dxa"/>
            <w:shd w:val="clear" w:color="auto" w:fill="auto"/>
          </w:tcPr>
          <w:p w:rsidR="009D577A" w:rsidRPr="001043DE" w:rsidRDefault="009D577A" w:rsidP="00EE768E">
            <w:r w:rsidRPr="001043DE">
              <w:t>PN-H-84020</w:t>
            </w:r>
          </w:p>
        </w:tc>
        <w:tc>
          <w:tcPr>
            <w:tcW w:w="6945" w:type="dxa"/>
            <w:shd w:val="clear" w:color="auto" w:fill="auto"/>
          </w:tcPr>
          <w:p w:rsidR="009D577A" w:rsidRPr="001043DE" w:rsidRDefault="009D577A" w:rsidP="00EE768E">
            <w:r w:rsidRPr="001043DE">
              <w:t>Stal niestopowa konstrukcyjna ogólnego przeznaczenia. Gatunki</w:t>
            </w:r>
          </w:p>
        </w:tc>
      </w:tr>
      <w:tr w:rsidR="009D577A" w:rsidRPr="001043DE" w:rsidTr="00EE768E">
        <w:tc>
          <w:tcPr>
            <w:tcW w:w="637" w:type="dxa"/>
            <w:shd w:val="clear" w:color="auto" w:fill="auto"/>
          </w:tcPr>
          <w:p w:rsidR="009D577A" w:rsidRPr="001043DE" w:rsidRDefault="009D577A" w:rsidP="00EE768E">
            <w:pPr>
              <w:jc w:val="center"/>
            </w:pPr>
            <w:r w:rsidRPr="001043DE">
              <w:t>15.</w:t>
            </w:r>
          </w:p>
        </w:tc>
        <w:tc>
          <w:tcPr>
            <w:tcW w:w="1560" w:type="dxa"/>
            <w:shd w:val="clear" w:color="auto" w:fill="auto"/>
          </w:tcPr>
          <w:p w:rsidR="009D577A" w:rsidRPr="001043DE" w:rsidRDefault="009D577A" w:rsidP="00EE768E">
            <w:r w:rsidRPr="001043DE">
              <w:t>PN-H-84023-07</w:t>
            </w:r>
          </w:p>
        </w:tc>
        <w:tc>
          <w:tcPr>
            <w:tcW w:w="6945" w:type="dxa"/>
            <w:shd w:val="clear" w:color="auto" w:fill="auto"/>
          </w:tcPr>
          <w:p w:rsidR="009D577A" w:rsidRPr="001043DE" w:rsidRDefault="009D577A" w:rsidP="00EE768E">
            <w:r w:rsidRPr="001043DE">
              <w:t>Stal określonego zastosowania. Stal na rury. Gatunki</w:t>
            </w:r>
          </w:p>
        </w:tc>
      </w:tr>
      <w:tr w:rsidR="009D577A" w:rsidRPr="001043DE" w:rsidTr="00EE768E">
        <w:tc>
          <w:tcPr>
            <w:tcW w:w="637" w:type="dxa"/>
            <w:shd w:val="clear" w:color="auto" w:fill="auto"/>
          </w:tcPr>
          <w:p w:rsidR="009D577A" w:rsidRPr="001043DE" w:rsidRDefault="009D577A" w:rsidP="00EE768E">
            <w:pPr>
              <w:jc w:val="center"/>
            </w:pPr>
            <w:r w:rsidRPr="001043DE">
              <w:lastRenderedPageBreak/>
              <w:t>16.</w:t>
            </w:r>
          </w:p>
        </w:tc>
        <w:tc>
          <w:tcPr>
            <w:tcW w:w="1560" w:type="dxa"/>
            <w:shd w:val="clear" w:color="auto" w:fill="auto"/>
          </w:tcPr>
          <w:p w:rsidR="009D577A" w:rsidRPr="001043DE" w:rsidRDefault="009D577A" w:rsidP="00EE768E">
            <w:r w:rsidRPr="001043DE">
              <w:t>PN-H-84030-02</w:t>
            </w:r>
          </w:p>
        </w:tc>
        <w:tc>
          <w:tcPr>
            <w:tcW w:w="6945" w:type="dxa"/>
            <w:shd w:val="clear" w:color="auto" w:fill="auto"/>
          </w:tcPr>
          <w:p w:rsidR="009D577A" w:rsidRPr="001043DE" w:rsidRDefault="009D577A" w:rsidP="00EE768E">
            <w:r w:rsidRPr="001043DE">
              <w:t>Stal stopowa konstrukcyjna. Stal do nawęglania. Gatunki</w:t>
            </w:r>
          </w:p>
        </w:tc>
      </w:tr>
      <w:tr w:rsidR="009D577A" w:rsidRPr="001043DE" w:rsidTr="00EE768E">
        <w:tc>
          <w:tcPr>
            <w:tcW w:w="637" w:type="dxa"/>
            <w:shd w:val="clear" w:color="auto" w:fill="auto"/>
          </w:tcPr>
          <w:p w:rsidR="009D577A" w:rsidRPr="001043DE" w:rsidRDefault="009D577A" w:rsidP="00EE768E">
            <w:pPr>
              <w:jc w:val="center"/>
            </w:pPr>
            <w:r w:rsidRPr="001043DE">
              <w:t>17.</w:t>
            </w:r>
          </w:p>
        </w:tc>
        <w:tc>
          <w:tcPr>
            <w:tcW w:w="1560" w:type="dxa"/>
            <w:shd w:val="clear" w:color="auto" w:fill="auto"/>
          </w:tcPr>
          <w:p w:rsidR="009D577A" w:rsidRPr="001043DE" w:rsidRDefault="009D577A" w:rsidP="00EE768E">
            <w:r w:rsidRPr="001043DE">
              <w:t>PN-H-93010</w:t>
            </w:r>
          </w:p>
        </w:tc>
        <w:tc>
          <w:tcPr>
            <w:tcW w:w="6945" w:type="dxa"/>
            <w:shd w:val="clear" w:color="auto" w:fill="auto"/>
          </w:tcPr>
          <w:p w:rsidR="009D577A" w:rsidRPr="001043DE" w:rsidRDefault="009D577A" w:rsidP="00EE768E">
            <w:r w:rsidRPr="001043DE">
              <w:t>Stal. Kształtowniki walcowane na gorąco</w:t>
            </w:r>
          </w:p>
        </w:tc>
      </w:tr>
      <w:tr w:rsidR="009D577A" w:rsidRPr="001043DE" w:rsidTr="00EE768E">
        <w:tc>
          <w:tcPr>
            <w:tcW w:w="637" w:type="dxa"/>
            <w:shd w:val="clear" w:color="auto" w:fill="auto"/>
          </w:tcPr>
          <w:p w:rsidR="009D577A" w:rsidRPr="001043DE" w:rsidRDefault="009D577A" w:rsidP="00EE768E">
            <w:pPr>
              <w:jc w:val="center"/>
            </w:pPr>
            <w:r w:rsidRPr="001043DE">
              <w:t>18.</w:t>
            </w:r>
          </w:p>
        </w:tc>
        <w:tc>
          <w:tcPr>
            <w:tcW w:w="1560" w:type="dxa"/>
            <w:shd w:val="clear" w:color="auto" w:fill="auto"/>
          </w:tcPr>
          <w:p w:rsidR="009D577A" w:rsidRPr="001043DE" w:rsidRDefault="009D577A" w:rsidP="00EE768E">
            <w:r w:rsidRPr="001043DE">
              <w:t>PN-H-93401</w:t>
            </w:r>
          </w:p>
        </w:tc>
        <w:tc>
          <w:tcPr>
            <w:tcW w:w="6945" w:type="dxa"/>
            <w:shd w:val="clear" w:color="auto" w:fill="auto"/>
          </w:tcPr>
          <w:p w:rsidR="009D577A" w:rsidRPr="001043DE" w:rsidRDefault="009D577A" w:rsidP="00EE768E">
            <w:r w:rsidRPr="001043DE">
              <w:t>Stal walcowana. Kątowniki równoramienne</w:t>
            </w:r>
          </w:p>
        </w:tc>
      </w:tr>
      <w:tr w:rsidR="009D577A" w:rsidRPr="001043DE" w:rsidTr="00EE768E">
        <w:tc>
          <w:tcPr>
            <w:tcW w:w="637" w:type="dxa"/>
            <w:shd w:val="clear" w:color="auto" w:fill="auto"/>
          </w:tcPr>
          <w:p w:rsidR="009D577A" w:rsidRPr="001043DE" w:rsidRDefault="009D577A" w:rsidP="00EE768E">
            <w:pPr>
              <w:jc w:val="center"/>
            </w:pPr>
            <w:r w:rsidRPr="001043DE">
              <w:t>19.</w:t>
            </w:r>
          </w:p>
        </w:tc>
        <w:tc>
          <w:tcPr>
            <w:tcW w:w="1560" w:type="dxa"/>
            <w:shd w:val="clear" w:color="auto" w:fill="auto"/>
          </w:tcPr>
          <w:p w:rsidR="009D577A" w:rsidRPr="001043DE" w:rsidRDefault="009D577A" w:rsidP="00EE768E">
            <w:r w:rsidRPr="001043DE">
              <w:t>PN-M-06515</w:t>
            </w:r>
          </w:p>
        </w:tc>
        <w:tc>
          <w:tcPr>
            <w:tcW w:w="6945" w:type="dxa"/>
            <w:shd w:val="clear" w:color="auto" w:fill="auto"/>
          </w:tcPr>
          <w:p w:rsidR="009D577A" w:rsidRPr="001043DE" w:rsidRDefault="009D577A" w:rsidP="00EE768E">
            <w:r w:rsidRPr="001043DE">
              <w:t>Dźwignice. Ogólne zasady projektowania stalowych ustrojów nośnych</w:t>
            </w:r>
          </w:p>
        </w:tc>
      </w:tr>
      <w:tr w:rsidR="009D577A" w:rsidRPr="001043DE" w:rsidTr="00EE768E">
        <w:tc>
          <w:tcPr>
            <w:tcW w:w="637" w:type="dxa"/>
            <w:shd w:val="clear" w:color="auto" w:fill="auto"/>
          </w:tcPr>
          <w:p w:rsidR="009D577A" w:rsidRPr="001043DE" w:rsidRDefault="009D577A" w:rsidP="00EE768E">
            <w:pPr>
              <w:jc w:val="center"/>
            </w:pPr>
            <w:r w:rsidRPr="001043DE">
              <w:t xml:space="preserve">20. </w:t>
            </w:r>
          </w:p>
        </w:tc>
        <w:tc>
          <w:tcPr>
            <w:tcW w:w="1560" w:type="dxa"/>
            <w:shd w:val="clear" w:color="auto" w:fill="auto"/>
          </w:tcPr>
          <w:p w:rsidR="009D577A" w:rsidRPr="001043DE" w:rsidRDefault="009D577A" w:rsidP="00EE768E">
            <w:r w:rsidRPr="001043DE">
              <w:t>PN-M-69011</w:t>
            </w:r>
          </w:p>
        </w:tc>
        <w:tc>
          <w:tcPr>
            <w:tcW w:w="6945" w:type="dxa"/>
            <w:shd w:val="clear" w:color="auto" w:fill="auto"/>
          </w:tcPr>
          <w:p w:rsidR="009D577A" w:rsidRPr="001043DE" w:rsidRDefault="009D577A" w:rsidP="00EE768E">
            <w:r w:rsidRPr="001043DE">
              <w:t>Spawalnictwo. Złącza spawane w konstrukcjach spawanych. Podział i wymagania</w:t>
            </w:r>
          </w:p>
        </w:tc>
      </w:tr>
      <w:tr w:rsidR="009D577A" w:rsidRPr="001043DE" w:rsidTr="00EE768E">
        <w:tc>
          <w:tcPr>
            <w:tcW w:w="637" w:type="dxa"/>
            <w:shd w:val="clear" w:color="auto" w:fill="auto"/>
          </w:tcPr>
          <w:p w:rsidR="009D577A" w:rsidRPr="001043DE" w:rsidRDefault="009D577A" w:rsidP="00EE768E">
            <w:pPr>
              <w:jc w:val="center"/>
            </w:pPr>
            <w:r w:rsidRPr="001043DE">
              <w:t>21.</w:t>
            </w:r>
          </w:p>
        </w:tc>
        <w:tc>
          <w:tcPr>
            <w:tcW w:w="1560" w:type="dxa"/>
            <w:shd w:val="clear" w:color="auto" w:fill="auto"/>
          </w:tcPr>
          <w:p w:rsidR="009D577A" w:rsidRPr="001043DE" w:rsidRDefault="009D577A" w:rsidP="00EE768E">
            <w:r w:rsidRPr="001043DE">
              <w:t>PN-M-69420</w:t>
            </w:r>
          </w:p>
        </w:tc>
        <w:tc>
          <w:tcPr>
            <w:tcW w:w="6945" w:type="dxa"/>
            <w:shd w:val="clear" w:color="auto" w:fill="auto"/>
          </w:tcPr>
          <w:p w:rsidR="009D577A" w:rsidRPr="001043DE" w:rsidRDefault="009D577A" w:rsidP="00EE768E">
            <w:r w:rsidRPr="001043DE">
              <w:t>Spawalnictwo. Druty lite do spawania i napawania stali</w:t>
            </w:r>
          </w:p>
        </w:tc>
      </w:tr>
      <w:tr w:rsidR="009D577A" w:rsidRPr="001043DE" w:rsidTr="00EE768E">
        <w:tc>
          <w:tcPr>
            <w:tcW w:w="637" w:type="dxa"/>
            <w:shd w:val="clear" w:color="auto" w:fill="auto"/>
          </w:tcPr>
          <w:p w:rsidR="009D577A" w:rsidRPr="001043DE" w:rsidRDefault="009D577A" w:rsidP="00EE768E">
            <w:pPr>
              <w:jc w:val="center"/>
            </w:pPr>
            <w:r w:rsidRPr="001043DE">
              <w:t>22.</w:t>
            </w:r>
          </w:p>
        </w:tc>
        <w:tc>
          <w:tcPr>
            <w:tcW w:w="1560" w:type="dxa"/>
            <w:shd w:val="clear" w:color="auto" w:fill="auto"/>
          </w:tcPr>
          <w:p w:rsidR="009D577A" w:rsidRPr="001043DE" w:rsidRDefault="009D577A" w:rsidP="00EE768E">
            <w:r w:rsidRPr="001043DE">
              <w:t>PN-M-69430</w:t>
            </w:r>
          </w:p>
        </w:tc>
        <w:tc>
          <w:tcPr>
            <w:tcW w:w="6945" w:type="dxa"/>
            <w:shd w:val="clear" w:color="auto" w:fill="auto"/>
          </w:tcPr>
          <w:p w:rsidR="009D577A" w:rsidRPr="001043DE" w:rsidRDefault="009D577A" w:rsidP="00EE768E">
            <w:r w:rsidRPr="001043DE">
              <w:t>Spawalnictwo. Elektrody stalowe otulone do spawania i napawania. Ogólne wymagania i badania</w:t>
            </w:r>
          </w:p>
        </w:tc>
      </w:tr>
      <w:tr w:rsidR="009D577A" w:rsidRPr="001043DE" w:rsidTr="00EE768E">
        <w:tc>
          <w:tcPr>
            <w:tcW w:w="637" w:type="dxa"/>
            <w:shd w:val="clear" w:color="auto" w:fill="auto"/>
          </w:tcPr>
          <w:p w:rsidR="009D577A" w:rsidRPr="001043DE" w:rsidRDefault="009D577A" w:rsidP="00EE768E">
            <w:pPr>
              <w:jc w:val="center"/>
            </w:pPr>
            <w:r w:rsidRPr="001043DE">
              <w:t>23.</w:t>
            </w:r>
          </w:p>
        </w:tc>
        <w:tc>
          <w:tcPr>
            <w:tcW w:w="1560" w:type="dxa"/>
            <w:shd w:val="clear" w:color="auto" w:fill="auto"/>
          </w:tcPr>
          <w:p w:rsidR="009D577A" w:rsidRPr="001043DE" w:rsidRDefault="009D577A" w:rsidP="00EE768E">
            <w:r w:rsidRPr="001043DE">
              <w:t>PN-M-69775</w:t>
            </w:r>
          </w:p>
        </w:tc>
        <w:tc>
          <w:tcPr>
            <w:tcW w:w="6945" w:type="dxa"/>
            <w:shd w:val="clear" w:color="auto" w:fill="auto"/>
          </w:tcPr>
          <w:p w:rsidR="009D577A" w:rsidRPr="001043DE" w:rsidRDefault="009D577A" w:rsidP="00EE768E">
            <w:r w:rsidRPr="001043DE">
              <w:t>Spawalnictwo. Wadliwość złączy spawanych. Oznaczanie klasy wadliwości na podstawie oględzin zewnętrznych</w:t>
            </w:r>
          </w:p>
        </w:tc>
      </w:tr>
      <w:tr w:rsidR="009D577A" w:rsidRPr="001043DE" w:rsidTr="00EE768E">
        <w:tc>
          <w:tcPr>
            <w:tcW w:w="637" w:type="dxa"/>
            <w:shd w:val="clear" w:color="auto" w:fill="auto"/>
          </w:tcPr>
          <w:p w:rsidR="009D577A" w:rsidRPr="001043DE" w:rsidRDefault="009D577A" w:rsidP="00EE768E">
            <w:pPr>
              <w:jc w:val="center"/>
            </w:pPr>
            <w:r w:rsidRPr="001043DE">
              <w:t>24.</w:t>
            </w:r>
          </w:p>
        </w:tc>
        <w:tc>
          <w:tcPr>
            <w:tcW w:w="1560" w:type="dxa"/>
            <w:shd w:val="clear" w:color="auto" w:fill="auto"/>
          </w:tcPr>
          <w:p w:rsidR="009D577A" w:rsidRPr="001043DE" w:rsidRDefault="009D577A" w:rsidP="00EE768E">
            <w:r w:rsidRPr="001043DE">
              <w:t>PN-S-02205</w:t>
            </w:r>
          </w:p>
        </w:tc>
        <w:tc>
          <w:tcPr>
            <w:tcW w:w="6945" w:type="dxa"/>
            <w:shd w:val="clear" w:color="auto" w:fill="auto"/>
          </w:tcPr>
          <w:p w:rsidR="009D577A" w:rsidRPr="001043DE" w:rsidRDefault="009D577A" w:rsidP="00EE768E">
            <w:r w:rsidRPr="001043DE">
              <w:t>Drogi samochodowe. Roboty ziemne. Wymagania i badania</w:t>
            </w:r>
          </w:p>
        </w:tc>
      </w:tr>
      <w:tr w:rsidR="009D577A" w:rsidRPr="001043DE" w:rsidTr="00EE768E">
        <w:tc>
          <w:tcPr>
            <w:tcW w:w="637" w:type="dxa"/>
            <w:shd w:val="clear" w:color="auto" w:fill="auto"/>
          </w:tcPr>
          <w:p w:rsidR="009D577A" w:rsidRPr="001043DE" w:rsidRDefault="009D577A" w:rsidP="00EE768E">
            <w:pPr>
              <w:jc w:val="center"/>
            </w:pPr>
            <w:r w:rsidRPr="001043DE">
              <w:t>25.</w:t>
            </w:r>
          </w:p>
        </w:tc>
        <w:tc>
          <w:tcPr>
            <w:tcW w:w="1560" w:type="dxa"/>
            <w:shd w:val="clear" w:color="auto" w:fill="auto"/>
          </w:tcPr>
          <w:p w:rsidR="009D577A" w:rsidRPr="001043DE" w:rsidRDefault="009D577A" w:rsidP="00EE768E">
            <w:r w:rsidRPr="001043DE">
              <w:t>BN-89/1076-02</w:t>
            </w:r>
          </w:p>
        </w:tc>
        <w:tc>
          <w:tcPr>
            <w:tcW w:w="6945" w:type="dxa"/>
            <w:shd w:val="clear" w:color="auto" w:fill="auto"/>
          </w:tcPr>
          <w:p w:rsidR="009D577A" w:rsidRPr="001043DE" w:rsidRDefault="009D577A" w:rsidP="00EE768E">
            <w:r w:rsidRPr="001043DE">
              <w:t>Ochrona przed korozją. Powłoki metalizacyjne cynkowe i aluminiowe na konstrukcjach stalowych i żeliwnych. Wymagania i badania</w:t>
            </w:r>
          </w:p>
        </w:tc>
      </w:tr>
      <w:tr w:rsidR="009D577A" w:rsidRPr="001043DE" w:rsidTr="00EE768E">
        <w:tc>
          <w:tcPr>
            <w:tcW w:w="637" w:type="dxa"/>
            <w:shd w:val="clear" w:color="auto" w:fill="auto"/>
          </w:tcPr>
          <w:p w:rsidR="009D577A" w:rsidRPr="001043DE" w:rsidRDefault="009D577A" w:rsidP="00EE768E">
            <w:pPr>
              <w:jc w:val="center"/>
            </w:pPr>
            <w:r w:rsidRPr="001043DE">
              <w:t>26.</w:t>
            </w:r>
          </w:p>
        </w:tc>
        <w:tc>
          <w:tcPr>
            <w:tcW w:w="1560" w:type="dxa"/>
            <w:shd w:val="clear" w:color="auto" w:fill="auto"/>
          </w:tcPr>
          <w:p w:rsidR="009D577A" w:rsidRPr="001043DE" w:rsidRDefault="009D577A" w:rsidP="00EE768E">
            <w:r w:rsidRPr="001043DE">
              <w:t>BN-82/4131-03</w:t>
            </w:r>
          </w:p>
        </w:tc>
        <w:tc>
          <w:tcPr>
            <w:tcW w:w="6945" w:type="dxa"/>
            <w:shd w:val="clear" w:color="auto" w:fill="auto"/>
          </w:tcPr>
          <w:p w:rsidR="009D577A" w:rsidRPr="001043DE" w:rsidRDefault="009D577A" w:rsidP="00EE768E">
            <w:r w:rsidRPr="001043DE">
              <w:t>Spawalnictwo. Pręty i elektrody ze stopów stellitowych i pręty z żeliw wysokochromowych do napawania</w:t>
            </w:r>
          </w:p>
        </w:tc>
      </w:tr>
      <w:tr w:rsidR="009D577A" w:rsidRPr="001043DE" w:rsidTr="00EE768E">
        <w:tc>
          <w:tcPr>
            <w:tcW w:w="637" w:type="dxa"/>
            <w:shd w:val="clear" w:color="auto" w:fill="auto"/>
          </w:tcPr>
          <w:p w:rsidR="009D577A" w:rsidRPr="001043DE" w:rsidRDefault="009D577A" w:rsidP="00EE768E">
            <w:pPr>
              <w:jc w:val="center"/>
            </w:pPr>
            <w:r w:rsidRPr="001043DE">
              <w:t>27.</w:t>
            </w:r>
          </w:p>
        </w:tc>
        <w:tc>
          <w:tcPr>
            <w:tcW w:w="1560" w:type="dxa"/>
            <w:shd w:val="clear" w:color="auto" w:fill="auto"/>
          </w:tcPr>
          <w:p w:rsidR="009D577A" w:rsidRPr="001043DE" w:rsidRDefault="009D577A" w:rsidP="00EE768E">
            <w:r w:rsidRPr="001043DE">
              <w:t>BN-88/6731-08</w:t>
            </w:r>
          </w:p>
        </w:tc>
        <w:tc>
          <w:tcPr>
            <w:tcW w:w="6945" w:type="dxa"/>
            <w:shd w:val="clear" w:color="auto" w:fill="auto"/>
          </w:tcPr>
          <w:p w:rsidR="009D577A" w:rsidRPr="001043DE" w:rsidRDefault="009D577A" w:rsidP="00EE768E">
            <w:r w:rsidRPr="001043DE">
              <w:t>Cement. Transport i przechowywanie.</w:t>
            </w:r>
          </w:p>
        </w:tc>
      </w:tr>
    </w:tbl>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10.2</w:t>
      </w:r>
      <w:r w:rsidRPr="001043DE">
        <w:rPr>
          <w:b w:val="0"/>
          <w:sz w:val="20"/>
        </w:rPr>
        <w:t>.</w:t>
      </w:r>
      <w:r w:rsidRPr="001043DE">
        <w:rPr>
          <w:sz w:val="20"/>
        </w:rPr>
        <w:t xml:space="preserve"> Rozporządzenia</w:t>
      </w:r>
      <w:r w:rsidRPr="001043DE">
        <w:rPr>
          <w:b w:val="0"/>
          <w:sz w:val="20"/>
        </w:rPr>
        <w:t>:</w:t>
      </w:r>
    </w:p>
    <w:p w:rsidR="009D577A" w:rsidRPr="001043DE" w:rsidRDefault="009D577A" w:rsidP="009D577A">
      <w:pPr>
        <w:rPr>
          <w:b/>
        </w:rPr>
      </w:pPr>
    </w:p>
    <w:p w:rsidR="009D577A" w:rsidRPr="001043DE" w:rsidRDefault="009D577A" w:rsidP="009D577A">
      <w:pPr>
        <w:pStyle w:val="Tekstpodstawowywcity22"/>
        <w:rPr>
          <w:rFonts w:ascii="Times New Roman" w:hAnsi="Times New Roman" w:cs="Times New Roman"/>
          <w:sz w:val="20"/>
        </w:rPr>
      </w:pPr>
      <w:r w:rsidRPr="001043DE">
        <w:rPr>
          <w:rFonts w:ascii="Times New Roman" w:hAnsi="Times New Roman" w:cs="Times New Roman"/>
          <w:sz w:val="20"/>
        </w:rPr>
        <w:t xml:space="preserve">Rozporządzenie Ministra Infrastruktury z dnia 23 września 2003 r. w sprawie szczegółowych warunków zarządzania ruchem na drogach oraz wykonywania nadzoru nad tym zarządzeniem (Dz. U. Nr 177, poz. 1729). </w:t>
      </w:r>
    </w:p>
    <w:p w:rsidR="009D577A" w:rsidRPr="001043DE" w:rsidRDefault="009D577A" w:rsidP="009D577A">
      <w:pPr>
        <w:pStyle w:val="Tekstpodstawowywcity22"/>
        <w:rPr>
          <w:rFonts w:ascii="Times New Roman" w:hAnsi="Times New Roman" w:cs="Times New Roman"/>
          <w:sz w:val="20"/>
        </w:rPr>
      </w:pPr>
    </w:p>
    <w:p w:rsidR="009D577A" w:rsidRPr="001043DE" w:rsidRDefault="009D577A" w:rsidP="009D577A">
      <w:pPr>
        <w:pStyle w:val="Tekstpodstawowywcity22"/>
        <w:rPr>
          <w:rFonts w:ascii="Times New Roman" w:hAnsi="Times New Roman" w:cs="Times New Roman"/>
          <w:sz w:val="20"/>
        </w:rPr>
      </w:pPr>
      <w:r w:rsidRPr="001043DE">
        <w:rPr>
          <w:rFonts w:ascii="Times New Roman" w:hAnsi="Times New Roman" w:cs="Times New Roman"/>
          <w:sz w:val="20"/>
        </w:rPr>
        <w:t xml:space="preserve">Rozporządzenie Ministrów Infrastruktury oraz Spraw Wewnętrznych i Administracji z dnia </w:t>
      </w:r>
      <w:r w:rsidRPr="001043DE">
        <w:rPr>
          <w:rFonts w:ascii="Times New Roman" w:hAnsi="Times New Roman" w:cs="Times New Roman"/>
          <w:sz w:val="20"/>
        </w:rPr>
        <w:br/>
        <w:t>31 lipca 2002 roku w sprawie znaków i sygnałów drogowych (Dz. U. Nr 170, poz.1393).</w:t>
      </w:r>
    </w:p>
    <w:p w:rsidR="009D577A" w:rsidRPr="001043DE" w:rsidRDefault="009D577A" w:rsidP="009D577A">
      <w:pPr>
        <w:pStyle w:val="Tekstpodstawowywcity22"/>
        <w:rPr>
          <w:rFonts w:ascii="Times New Roman" w:hAnsi="Times New Roman" w:cs="Times New Roman"/>
          <w:sz w:val="20"/>
        </w:rPr>
      </w:pPr>
    </w:p>
    <w:p w:rsidR="009D577A" w:rsidRPr="001043DE" w:rsidRDefault="009D577A" w:rsidP="009D577A">
      <w:pPr>
        <w:pStyle w:val="Tekstpodstawowywcity22"/>
        <w:rPr>
          <w:sz w:val="20"/>
        </w:rPr>
      </w:pPr>
      <w:r w:rsidRPr="001043DE">
        <w:rPr>
          <w:rFonts w:ascii="Times New Roman" w:hAnsi="Times New Roman" w:cs="Times New Roman"/>
          <w:sz w:val="20"/>
        </w:rPr>
        <w:t>Rozporządzenie Ministra Infrastruktury z dnia 3 lipca 2003 r. w sprawie szczegółowych warunków technicznych dla znaków i sygnałów drogowych oraz urządzeń bezpieczeństwa ruchu drogowego i warunki ich umieszczania na drogach (Dz. U. Nr 220, poz. 2181 z dnia 23 grudnia 2003 r.) wraz z załącznikami nr 1-4:</w:t>
      </w:r>
    </w:p>
    <w:p w:rsidR="009D577A" w:rsidRPr="001043DE" w:rsidRDefault="009D577A" w:rsidP="009D577A">
      <w:pPr>
        <w:numPr>
          <w:ilvl w:val="0"/>
          <w:numId w:val="27"/>
        </w:numPr>
        <w:tabs>
          <w:tab w:val="left" w:pos="1068"/>
        </w:tabs>
        <w:ind w:left="1068"/>
        <w:jc w:val="both"/>
      </w:pPr>
      <w:r w:rsidRPr="001043DE">
        <w:t>zał. nr 1 – znaki drogowe pionowe</w:t>
      </w:r>
    </w:p>
    <w:p w:rsidR="009D577A" w:rsidRPr="001043DE" w:rsidRDefault="009D577A" w:rsidP="009D577A">
      <w:pPr>
        <w:numPr>
          <w:ilvl w:val="0"/>
          <w:numId w:val="27"/>
        </w:numPr>
        <w:tabs>
          <w:tab w:val="left" w:pos="1068"/>
        </w:tabs>
        <w:ind w:left="1068"/>
        <w:jc w:val="both"/>
      </w:pPr>
      <w:r w:rsidRPr="001043DE">
        <w:t>zał. nr 2 – znaki drogowe poziome</w:t>
      </w:r>
    </w:p>
    <w:p w:rsidR="009D577A" w:rsidRPr="001043DE" w:rsidRDefault="009D577A" w:rsidP="009D577A">
      <w:pPr>
        <w:numPr>
          <w:ilvl w:val="0"/>
          <w:numId w:val="27"/>
        </w:numPr>
        <w:tabs>
          <w:tab w:val="left" w:pos="1068"/>
        </w:tabs>
        <w:ind w:left="1068"/>
        <w:jc w:val="both"/>
      </w:pPr>
      <w:r w:rsidRPr="001043DE">
        <w:t>zał. nr 3 – sygnały drogowe</w:t>
      </w:r>
    </w:p>
    <w:p w:rsidR="009D577A" w:rsidRDefault="009D577A" w:rsidP="009D577A">
      <w:pPr>
        <w:numPr>
          <w:ilvl w:val="0"/>
          <w:numId w:val="27"/>
        </w:numPr>
        <w:tabs>
          <w:tab w:val="left" w:pos="1068"/>
        </w:tabs>
        <w:ind w:left="1068"/>
        <w:jc w:val="both"/>
      </w:pPr>
      <w:r w:rsidRPr="001043DE">
        <w:t>zał. nr 4 – urządzenia bezpieczeństwa ruchu drogowego</w:t>
      </w:r>
    </w:p>
    <w:p w:rsidR="009D577A" w:rsidRDefault="009D577A" w:rsidP="009D577A">
      <w:pPr>
        <w:tabs>
          <w:tab w:val="left" w:pos="1068"/>
        </w:tabs>
        <w:jc w:val="both"/>
      </w:pPr>
    </w:p>
    <w:p w:rsidR="009D577A" w:rsidRDefault="009D577A" w:rsidP="009D577A">
      <w:pPr>
        <w:tabs>
          <w:tab w:val="left" w:pos="1068"/>
        </w:tabs>
        <w:jc w:val="both"/>
      </w:pPr>
    </w:p>
    <w:p w:rsidR="009D577A" w:rsidRDefault="009D577A" w:rsidP="009D577A">
      <w:pPr>
        <w:tabs>
          <w:tab w:val="left" w:pos="1068"/>
        </w:tabs>
        <w:jc w:val="both"/>
      </w:pPr>
    </w:p>
    <w:p w:rsidR="009D577A" w:rsidRPr="00396A33" w:rsidRDefault="009D577A" w:rsidP="009D577A"/>
    <w:p w:rsidR="009D577A" w:rsidRDefault="009D577A" w:rsidP="009D577A"/>
    <w:p w:rsidR="009D577A" w:rsidRPr="009D577A" w:rsidRDefault="009D577A" w:rsidP="009D577A"/>
    <w:sectPr w:rsidR="009D577A" w:rsidRPr="009D577A" w:rsidSect="00B61280">
      <w:pgSz w:w="11900" w:h="16838"/>
      <w:pgMar w:top="1412" w:right="1406" w:bottom="419" w:left="14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AB5" w:rsidRDefault="00F80AB5" w:rsidP="00405C1C">
      <w:r>
        <w:separator/>
      </w:r>
    </w:p>
  </w:endnote>
  <w:endnote w:type="continuationSeparator" w:id="0">
    <w:p w:rsidR="00F80AB5" w:rsidRDefault="00F80AB5" w:rsidP="0040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dobe Caslon Pro Bold">
    <w:altName w:val="Times New Roman"/>
    <w:panose1 w:val="00000000000000000000"/>
    <w:charset w:val="00"/>
    <w:family w:val="roma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7" w:usb1="00000000" w:usb2="00000000" w:usb3="00000000" w:csb0="00000093" w:csb1="00000000"/>
  </w:font>
  <w:font w:name="Courier">
    <w:panose1 w:val="02070309020205020404"/>
    <w:charset w:val="00"/>
    <w:family w:val="modern"/>
    <w:pitch w:val="fixed"/>
    <w:sig w:usb0="00000003" w:usb1="00000000" w:usb2="00000000" w:usb3="00000000" w:csb0="00000001" w:csb1="00000000"/>
  </w:font>
  <w:font w:name="PL Ottawa">
    <w:altName w:val="Courier New"/>
    <w:charset w:val="00"/>
    <w:family w:val="swiss"/>
    <w:pitch w:val="variable"/>
    <w:sig w:usb0="01003A87" w:usb1="090E0000" w:usb2="00000010" w:usb3="00000000" w:csb0="001D00EF"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tarSymbol">
    <w:charset w:val="02"/>
    <w:family w:val="auto"/>
    <w:pitch w:val="default"/>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erton EFN">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AB5" w:rsidRDefault="00F80AB5" w:rsidP="00405C1C">
      <w:r>
        <w:separator/>
      </w:r>
    </w:p>
  </w:footnote>
  <w:footnote w:type="continuationSeparator" w:id="0">
    <w:p w:rsidR="00F80AB5" w:rsidRDefault="00F80AB5" w:rsidP="0040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D76AB0E"/>
    <w:lvl w:ilvl="0">
      <w:start w:val="1"/>
      <w:numFmt w:val="bullet"/>
      <w:pStyle w:val="WW-Tekstkomentarz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48A43BE"/>
    <w:lvl w:ilvl="0">
      <w:start w:val="1"/>
      <w:numFmt w:val="bullet"/>
      <w:pStyle w:val="teks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E426F14"/>
    <w:lvl w:ilvl="0">
      <w:start w:val="1"/>
      <w:numFmt w:val="decimal"/>
      <w:lvlText w:val="%1."/>
      <w:lvlJc w:val="left"/>
      <w:pPr>
        <w:tabs>
          <w:tab w:val="num" w:pos="360"/>
        </w:tabs>
        <w:ind w:left="36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hybridMultilevel"/>
    <w:tmpl w:val="643C986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C"/>
    <w:multiLevelType w:val="singleLevel"/>
    <w:tmpl w:val="0000000C"/>
    <w:name w:val="WW8Num8"/>
    <w:lvl w:ilvl="0">
      <w:start w:val="1"/>
      <w:numFmt w:val="decimal"/>
      <w:lvlText w:val="[%1]"/>
      <w:lvlJc w:val="left"/>
      <w:pPr>
        <w:tabs>
          <w:tab w:val="num" w:pos="644"/>
        </w:tabs>
        <w:ind w:left="644" w:hanging="360"/>
      </w:pPr>
    </w:lvl>
  </w:abstractNum>
  <w:abstractNum w:abstractNumId="6" w15:restartNumberingAfterBreak="0">
    <w:nsid w:val="0000000D"/>
    <w:multiLevelType w:val="singleLevel"/>
    <w:tmpl w:val="0000000D"/>
    <w:name w:val="WW8Num12"/>
    <w:lvl w:ilvl="0">
      <w:start w:val="1"/>
      <w:numFmt w:val="decimal"/>
      <w:lvlText w:val="%1."/>
      <w:lvlJc w:val="left"/>
      <w:pPr>
        <w:tabs>
          <w:tab w:val="num" w:pos="0"/>
        </w:tabs>
        <w:ind w:left="288" w:hanging="288"/>
      </w:pPr>
      <w:rPr>
        <w:rFonts w:ascii="Times New Roman" w:hAnsi="Times New Roman" w:cs="Times New Roman"/>
      </w:rPr>
    </w:lvl>
  </w:abstractNum>
  <w:abstractNum w:abstractNumId="7" w15:restartNumberingAfterBreak="0">
    <w:nsid w:val="0000000F"/>
    <w:multiLevelType w:val="singleLevel"/>
    <w:tmpl w:val="0000000F"/>
    <w:lvl w:ilvl="0">
      <w:start w:val="1"/>
      <w:numFmt w:val="lowerLetter"/>
      <w:lvlText w:val="(%1)"/>
      <w:lvlJc w:val="left"/>
      <w:pPr>
        <w:tabs>
          <w:tab w:val="num" w:pos="0"/>
        </w:tabs>
        <w:ind w:left="283" w:hanging="283"/>
      </w:pPr>
      <w:rPr>
        <w:rFonts w:ascii="Times New Roman" w:hAnsi="Times New Roman" w:cs="Times New Roman"/>
        <w:b w:val="0"/>
        <w:i w:val="0"/>
        <w:strike w:val="0"/>
        <w:dstrike w:val="0"/>
        <w:sz w:val="22"/>
        <w:u w:val="none"/>
        <w:effect w:val="none"/>
      </w:rPr>
    </w:lvl>
  </w:abstractNum>
  <w:abstractNum w:abstractNumId="8" w15:restartNumberingAfterBreak="0">
    <w:nsid w:val="00000013"/>
    <w:multiLevelType w:val="singleLevel"/>
    <w:tmpl w:val="00000013"/>
    <w:name w:val="WW8Num28"/>
    <w:lvl w:ilvl="0">
      <w:start w:val="1"/>
      <w:numFmt w:val="decimal"/>
      <w:lvlText w:val="%1)"/>
      <w:lvlJc w:val="left"/>
      <w:pPr>
        <w:tabs>
          <w:tab w:val="num" w:pos="720"/>
        </w:tabs>
        <w:ind w:left="720" w:hanging="360"/>
      </w:pPr>
      <w:rPr>
        <w:rFonts w:ascii="Symbol" w:hAnsi="Symbol" w:cs="Symbol"/>
      </w:rPr>
    </w:lvl>
  </w:abstractNum>
  <w:abstractNum w:abstractNumId="9" w15:restartNumberingAfterBreak="0">
    <w:nsid w:val="00000014"/>
    <w:multiLevelType w:val="singleLevel"/>
    <w:tmpl w:val="00000014"/>
    <w:name w:val="WW8Num29"/>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015"/>
    <w:multiLevelType w:val="singleLevel"/>
    <w:tmpl w:val="00000015"/>
    <w:name w:val="WW8Num25"/>
    <w:lvl w:ilvl="0">
      <w:start w:val="4"/>
      <w:numFmt w:val="bullet"/>
      <w:lvlText w:val="-"/>
      <w:lvlJc w:val="left"/>
      <w:pPr>
        <w:tabs>
          <w:tab w:val="num" w:pos="720"/>
        </w:tabs>
        <w:ind w:left="720" w:hanging="360"/>
      </w:pPr>
      <w:rPr>
        <w:rFonts w:ascii="Times New Roman" w:hAnsi="Times New Roman" w:cs="Arial"/>
        <w:b w:val="0"/>
        <w:i w:val="0"/>
        <w:strike w:val="0"/>
        <w:dstrike w:val="0"/>
        <w:sz w:val="18"/>
        <w:u w:val="none"/>
        <w:effect w:val="none"/>
      </w:rPr>
    </w:lvl>
  </w:abstractNum>
  <w:abstractNum w:abstractNumId="11" w15:restartNumberingAfterBreak="0">
    <w:nsid w:val="0000001A"/>
    <w:multiLevelType w:val="singleLevel"/>
    <w:tmpl w:val="0000001A"/>
    <w:name w:val="WW8Num39"/>
    <w:lvl w:ilvl="0">
      <w:start w:val="1"/>
      <w:numFmt w:val="lowerLetter"/>
      <w:lvlText w:val="(%1)"/>
      <w:lvlJc w:val="left"/>
      <w:pPr>
        <w:tabs>
          <w:tab w:val="num" w:pos="0"/>
        </w:tabs>
        <w:ind w:left="283" w:hanging="283"/>
      </w:pPr>
      <w:rPr>
        <w:rFonts w:ascii="Times New Roman" w:hAnsi="Times New Roman" w:cs="Times New Roman"/>
        <w:b/>
        <w:i w:val="0"/>
        <w:strike w:val="0"/>
        <w:dstrike w:val="0"/>
        <w:sz w:val="20"/>
        <w:u w:val="none"/>
        <w:effect w:val="none"/>
      </w:rPr>
    </w:lvl>
  </w:abstractNum>
  <w:abstractNum w:abstractNumId="12" w15:restartNumberingAfterBreak="0">
    <w:nsid w:val="0000001D"/>
    <w:multiLevelType w:val="singleLevel"/>
    <w:tmpl w:val="0000001D"/>
    <w:name w:val="WW8Num45"/>
    <w:lvl w:ilvl="0">
      <w:start w:val="1"/>
      <w:numFmt w:val="lowerLetter"/>
      <w:lvlText w:val="(%1)"/>
      <w:lvlJc w:val="left"/>
      <w:pPr>
        <w:tabs>
          <w:tab w:val="num" w:pos="0"/>
        </w:tabs>
        <w:ind w:left="283" w:hanging="283"/>
      </w:pPr>
    </w:lvl>
  </w:abstractNum>
  <w:abstractNum w:abstractNumId="13" w15:restartNumberingAfterBreak="0">
    <w:nsid w:val="00000020"/>
    <w:multiLevelType w:val="singleLevel"/>
    <w:tmpl w:val="00000020"/>
    <w:name w:val="WW8Num41"/>
    <w:lvl w:ilvl="0">
      <w:start w:val="1"/>
      <w:numFmt w:val="bullet"/>
      <w:lvlText w:val="-"/>
      <w:lvlJc w:val="left"/>
      <w:pPr>
        <w:tabs>
          <w:tab w:val="num" w:pos="1996"/>
        </w:tabs>
        <w:ind w:left="1996" w:hanging="360"/>
      </w:pPr>
      <w:rPr>
        <w:rFonts w:ascii="Times New Roman" w:hAnsi="Times New Roman" w:cs="Times New Roman" w:hint="default"/>
      </w:rPr>
    </w:lvl>
  </w:abstractNum>
  <w:abstractNum w:abstractNumId="14" w15:restartNumberingAfterBreak="0">
    <w:nsid w:val="00000025"/>
    <w:multiLevelType w:val="singleLevel"/>
    <w:tmpl w:val="00000025"/>
    <w:name w:val="WW8Num59"/>
    <w:lvl w:ilvl="0">
      <w:start w:val="1"/>
      <w:numFmt w:val="bullet"/>
      <w:lvlText w:val=""/>
      <w:lvlJc w:val="left"/>
      <w:pPr>
        <w:tabs>
          <w:tab w:val="num" w:pos="1156"/>
        </w:tabs>
        <w:ind w:left="1156" w:hanging="360"/>
      </w:pPr>
      <w:rPr>
        <w:rFonts w:ascii="Symbol" w:hAnsi="Symbol" w:cs="Symbol" w:hint="default"/>
      </w:rPr>
    </w:lvl>
  </w:abstractNum>
  <w:abstractNum w:abstractNumId="15" w15:restartNumberingAfterBreak="0">
    <w:nsid w:val="00000026"/>
    <w:multiLevelType w:val="singleLevel"/>
    <w:tmpl w:val="00000026"/>
    <w:name w:val="WW8Num64"/>
    <w:lvl w:ilvl="0">
      <w:start w:val="1"/>
      <w:numFmt w:val="bullet"/>
      <w:lvlText w:val=""/>
      <w:lvlJc w:val="left"/>
      <w:pPr>
        <w:tabs>
          <w:tab w:val="num" w:pos="1156"/>
        </w:tabs>
        <w:ind w:left="1156" w:hanging="360"/>
      </w:pPr>
      <w:rPr>
        <w:rFonts w:ascii="Symbol" w:hAnsi="Symbol" w:cs="Arial"/>
        <w:b/>
        <w:i w:val="0"/>
        <w:strike w:val="0"/>
        <w:dstrike w:val="0"/>
        <w:sz w:val="18"/>
        <w:u w:val="none"/>
        <w:effect w:val="none"/>
      </w:rPr>
    </w:lvl>
  </w:abstractNum>
  <w:abstractNum w:abstractNumId="16" w15:restartNumberingAfterBreak="0">
    <w:nsid w:val="00000027"/>
    <w:multiLevelType w:val="singleLevel"/>
    <w:tmpl w:val="00000027"/>
    <w:name w:val="WW8Num62"/>
    <w:lvl w:ilvl="0">
      <w:start w:val="1"/>
      <w:numFmt w:val="bullet"/>
      <w:lvlText w:val=""/>
      <w:lvlJc w:val="left"/>
      <w:pPr>
        <w:tabs>
          <w:tab w:val="num" w:pos="1156"/>
        </w:tabs>
        <w:ind w:left="1156" w:hanging="360"/>
      </w:pPr>
      <w:rPr>
        <w:rFonts w:ascii="Symbol" w:hAnsi="Symbol" w:cs="Symbol"/>
      </w:rPr>
    </w:lvl>
  </w:abstractNum>
  <w:abstractNum w:abstractNumId="17" w15:restartNumberingAfterBreak="0">
    <w:nsid w:val="00000028"/>
    <w:multiLevelType w:val="singleLevel"/>
    <w:tmpl w:val="00000028"/>
    <w:name w:val="WW8Num66"/>
    <w:lvl w:ilvl="0">
      <w:numFmt w:val="bullet"/>
      <w:lvlText w:val=""/>
      <w:lvlJc w:val="left"/>
      <w:pPr>
        <w:tabs>
          <w:tab w:val="num" w:pos="0"/>
        </w:tabs>
        <w:ind w:left="283" w:hanging="283"/>
      </w:pPr>
      <w:rPr>
        <w:rFonts w:ascii="Symbol" w:hAnsi="Symbol" w:cs="Symbol" w:hint="default"/>
      </w:rPr>
    </w:lvl>
  </w:abstractNum>
  <w:abstractNum w:abstractNumId="18" w15:restartNumberingAfterBreak="0">
    <w:nsid w:val="00000047"/>
    <w:multiLevelType w:val="multilevel"/>
    <w:tmpl w:val="00000047"/>
    <w:name w:val="WW8Num104"/>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531"/>
        </w:tabs>
        <w:ind w:left="1531" w:hanging="1531"/>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000005A"/>
    <w:multiLevelType w:val="singleLevel"/>
    <w:tmpl w:val="0000005A"/>
    <w:name w:val="WW8Num126"/>
    <w:lvl w:ilvl="0">
      <w:start w:val="1"/>
      <w:numFmt w:val="lowerLetter"/>
      <w:lvlText w:val="%1)"/>
      <w:lvlJc w:val="left"/>
      <w:pPr>
        <w:tabs>
          <w:tab w:val="num" w:pos="283"/>
        </w:tabs>
        <w:ind w:left="283" w:hanging="283"/>
      </w:pPr>
    </w:lvl>
  </w:abstractNum>
  <w:abstractNum w:abstractNumId="20" w15:restartNumberingAfterBreak="0">
    <w:nsid w:val="0000005F"/>
    <w:multiLevelType w:val="multilevel"/>
    <w:tmpl w:val="0000005F"/>
    <w:name w:val="WW8Num133"/>
    <w:lvl w:ilvl="0">
      <w:start w:val="5"/>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69"/>
    <w:multiLevelType w:val="singleLevel"/>
    <w:tmpl w:val="00000069"/>
    <w:name w:val="WW8Num143"/>
    <w:lvl w:ilvl="0">
      <w:start w:val="1"/>
      <w:numFmt w:val="lowerLetter"/>
      <w:lvlText w:val="%1)"/>
      <w:lvlJc w:val="left"/>
      <w:pPr>
        <w:tabs>
          <w:tab w:val="num" w:pos="283"/>
        </w:tabs>
        <w:ind w:left="283" w:hanging="283"/>
      </w:pPr>
    </w:lvl>
  </w:abstractNum>
  <w:abstractNum w:abstractNumId="22" w15:restartNumberingAfterBreak="0">
    <w:nsid w:val="0000006E"/>
    <w:multiLevelType w:val="singleLevel"/>
    <w:tmpl w:val="0000006E"/>
    <w:name w:val="WW8Num14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00000081"/>
    <w:multiLevelType w:val="singleLevel"/>
    <w:tmpl w:val="00000081"/>
    <w:lvl w:ilvl="0">
      <w:numFmt w:val="bullet"/>
      <w:lvlText w:val=""/>
      <w:lvlJc w:val="left"/>
      <w:pPr>
        <w:tabs>
          <w:tab w:val="num" w:pos="283"/>
        </w:tabs>
        <w:ind w:left="328" w:hanging="283"/>
      </w:pPr>
      <w:rPr>
        <w:rFonts w:ascii="Symbol" w:hAnsi="Symbol" w:cs="Symbol" w:hint="default"/>
        <w:sz w:val="20"/>
      </w:rPr>
    </w:lvl>
  </w:abstractNum>
  <w:abstractNum w:abstractNumId="24" w15:restartNumberingAfterBreak="0">
    <w:nsid w:val="4AA31E87"/>
    <w:multiLevelType w:val="hybridMultilevel"/>
    <w:tmpl w:val="D5FE2420"/>
    <w:lvl w:ilvl="0" w:tplc="FE1AC52A">
      <w:start w:val="1"/>
      <w:numFmt w:val="bullet"/>
      <w:pStyle w:val="Nagwek2"/>
      <w:lvlText w:val="-"/>
      <w:lvlJc w:val="left"/>
      <w:pPr>
        <w:tabs>
          <w:tab w:val="num" w:pos="360"/>
        </w:tabs>
        <w:ind w:left="360" w:hanging="360"/>
      </w:pPr>
      <w:rPr>
        <w:rFonts w:ascii="Times New Roman" w:hAnsi="Times New Roman" w:cs="Times New Roman" w:hint="default"/>
      </w:rPr>
    </w:lvl>
    <w:lvl w:ilvl="1" w:tplc="04150019">
      <w:start w:val="1"/>
      <w:numFmt w:val="bullet"/>
      <w:lvlText w:val="o"/>
      <w:lvlJc w:val="left"/>
      <w:pPr>
        <w:tabs>
          <w:tab w:val="num" w:pos="1080"/>
        </w:tabs>
        <w:ind w:left="1080" w:hanging="360"/>
      </w:pPr>
      <w:rPr>
        <w:rFonts w:ascii="Courier New" w:hAnsi="Courier New" w:cs="Courier New"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bullet"/>
      <w:lvlText w:val="o"/>
      <w:lvlJc w:val="left"/>
      <w:pPr>
        <w:tabs>
          <w:tab w:val="num" w:pos="3240"/>
        </w:tabs>
        <w:ind w:left="3240" w:hanging="360"/>
      </w:pPr>
      <w:rPr>
        <w:rFonts w:ascii="Courier New" w:hAnsi="Courier New" w:cs="Courier New" w:hint="default"/>
      </w:rPr>
    </w:lvl>
    <w:lvl w:ilvl="5" w:tplc="0415001B">
      <w:start w:val="1"/>
      <w:numFmt w:val="bullet"/>
      <w:lvlText w:val=""/>
      <w:lvlJc w:val="left"/>
      <w:pPr>
        <w:tabs>
          <w:tab w:val="num" w:pos="3960"/>
        </w:tabs>
        <w:ind w:left="3960" w:hanging="360"/>
      </w:pPr>
      <w:rPr>
        <w:rFonts w:ascii="Wingdings" w:hAnsi="Wingdings" w:hint="default"/>
      </w:rPr>
    </w:lvl>
    <w:lvl w:ilvl="6" w:tplc="0415000F">
      <w:start w:val="1"/>
      <w:numFmt w:val="bullet"/>
      <w:lvlText w:val=""/>
      <w:lvlJc w:val="left"/>
      <w:pPr>
        <w:tabs>
          <w:tab w:val="num" w:pos="4680"/>
        </w:tabs>
        <w:ind w:left="4680" w:hanging="360"/>
      </w:pPr>
      <w:rPr>
        <w:rFonts w:ascii="Symbol" w:hAnsi="Symbol" w:hint="default"/>
      </w:rPr>
    </w:lvl>
    <w:lvl w:ilvl="7" w:tplc="04150019">
      <w:start w:val="1"/>
      <w:numFmt w:val="bullet"/>
      <w:lvlText w:val="o"/>
      <w:lvlJc w:val="left"/>
      <w:pPr>
        <w:tabs>
          <w:tab w:val="num" w:pos="5400"/>
        </w:tabs>
        <w:ind w:left="5400" w:hanging="360"/>
      </w:pPr>
      <w:rPr>
        <w:rFonts w:ascii="Courier New" w:hAnsi="Courier New" w:cs="Courier New" w:hint="default"/>
      </w:rPr>
    </w:lvl>
    <w:lvl w:ilvl="8" w:tplc="0415001B">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2345DE"/>
    <w:multiLevelType w:val="singleLevel"/>
    <w:tmpl w:val="782A5878"/>
    <w:lvl w:ilvl="0">
      <w:start w:val="1"/>
      <w:numFmt w:val="bullet"/>
      <w:pStyle w:val="LISTAWYPUNKTOWANA"/>
      <w:lvlText w:val=""/>
      <w:lvlJc w:val="left"/>
      <w:pPr>
        <w:tabs>
          <w:tab w:val="num" w:pos="360"/>
        </w:tabs>
        <w:ind w:left="340" w:hanging="340"/>
      </w:pPr>
      <w:rPr>
        <w:rFonts w:ascii="Symbol" w:hAnsi="Symbol" w:hint="default"/>
        <w:color w:val="auto"/>
      </w:rPr>
    </w:lvl>
  </w:abstractNum>
  <w:abstractNum w:abstractNumId="26" w15:restartNumberingAfterBreak="0">
    <w:nsid w:val="4EB952F4"/>
    <w:multiLevelType w:val="singleLevel"/>
    <w:tmpl w:val="41826B92"/>
    <w:lvl w:ilvl="0">
      <w:start w:val="1"/>
      <w:numFmt w:val="lowerLetter"/>
      <w:pStyle w:val="Listanumerowana1"/>
      <w:lvlText w:val="%1)"/>
      <w:legacy w:legacy="1" w:legacySpace="0" w:legacyIndent="283"/>
      <w:lvlJc w:val="left"/>
      <w:pPr>
        <w:ind w:left="283" w:hanging="283"/>
      </w:pPr>
    </w:lvl>
  </w:abstractNum>
  <w:abstractNum w:abstractNumId="27" w15:restartNumberingAfterBreak="0">
    <w:nsid w:val="6FE5658B"/>
    <w:multiLevelType w:val="multilevel"/>
    <w:tmpl w:val="5CD81E1A"/>
    <w:lvl w:ilvl="0">
      <w:start w:val="1"/>
      <w:numFmt w:val="decimal"/>
      <w:pStyle w:val="czech4"/>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pStyle w:val="czech5"/>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pStyle w:val="Tytu"/>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2"/>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5"/>
  </w:num>
  <w:num w:numId="6">
    <w:abstractNumId w:val="24"/>
  </w:num>
  <w:num w:numId="7">
    <w:abstractNumId w:val="26"/>
    <w:lvlOverride w:ilvl="0">
      <w:startOverride w:val="1"/>
    </w:lvlOverride>
  </w:num>
  <w:num w:numId="8">
    <w:abstractNumId w:val="13"/>
  </w:num>
  <w:num w:numId="9">
    <w:abstractNumId w:val="17"/>
  </w:num>
  <w:num w:numId="10">
    <w:abstractNumId w:val="8"/>
    <w:lvlOverride w:ilvl="0">
      <w:startOverride w:val="1"/>
    </w:lvlOverride>
  </w:num>
  <w:num w:numId="11">
    <w:abstractNumId w:val="9"/>
  </w:num>
  <w:num w:numId="12">
    <w:abstractNumId w:val="10"/>
  </w:num>
  <w:num w:numId="13">
    <w:abstractNumId w:val="16"/>
  </w:num>
  <w:num w:numId="14">
    <w:abstractNumId w:val="14"/>
  </w:num>
  <w:num w:numId="15">
    <w:abstractNumId w:val="15"/>
  </w:num>
  <w:num w:numId="16">
    <w:abstractNumId w:val="6"/>
    <w:lvlOverride w:ilvl="0">
      <w:startOverride w:val="1"/>
    </w:lvlOverride>
  </w:num>
  <w:num w:numId="17">
    <w:abstractNumId w:val="7"/>
    <w:lvlOverride w:ilvl="0">
      <w:startOverride w:val="1"/>
    </w:lvlOverride>
  </w:num>
  <w:num w:numId="18">
    <w:abstractNumId w:val="12"/>
    <w:lvlOverride w:ilvl="0">
      <w:startOverride w:val="1"/>
    </w:lvlOverride>
  </w:num>
  <w:num w:numId="19">
    <w:abstractNumId w:val="11"/>
    <w:lvlOverride w:ilvl="0">
      <w:startOverride w:val="1"/>
    </w:lvlOverride>
  </w:num>
  <w:num w:numId="20">
    <w:abstractNumId w:val="5"/>
    <w:lvlOverride w:ilvl="0">
      <w:startOverride w:val="1"/>
    </w:lvlOverride>
  </w:num>
  <w:num w:numId="21">
    <w:abstractNumId w:val="4"/>
    <w:lvlOverride w:ilvl="0">
      <w:startOverride w:val="3"/>
    </w:lvlOverride>
    <w:lvlOverride w:ilvl="1"/>
    <w:lvlOverride w:ilvl="2"/>
    <w:lvlOverride w:ilvl="3"/>
    <w:lvlOverride w:ilvl="4"/>
    <w:lvlOverride w:ilvl="5"/>
    <w:lvlOverride w:ilvl="6"/>
    <w:lvlOverride w:ilvl="7"/>
    <w:lvlOverride w:ilvl="8"/>
  </w:num>
  <w:num w:numId="22">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8"/>
  </w:num>
  <w:num w:numId="24">
    <w:abstractNumId w:val="19"/>
  </w:num>
  <w:num w:numId="25">
    <w:abstractNumId w:val="20"/>
  </w:num>
  <w:num w:numId="26">
    <w:abstractNumId w:val="21"/>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33"/>
    <w:rsid w:val="00040987"/>
    <w:rsid w:val="00087571"/>
    <w:rsid w:val="000F64B1"/>
    <w:rsid w:val="00105421"/>
    <w:rsid w:val="00130FFE"/>
    <w:rsid w:val="001A23D8"/>
    <w:rsid w:val="0028646D"/>
    <w:rsid w:val="002A50BE"/>
    <w:rsid w:val="00396A33"/>
    <w:rsid w:val="003B3126"/>
    <w:rsid w:val="003D7541"/>
    <w:rsid w:val="00405C1C"/>
    <w:rsid w:val="004C2F86"/>
    <w:rsid w:val="005C7004"/>
    <w:rsid w:val="00620A88"/>
    <w:rsid w:val="006F3D84"/>
    <w:rsid w:val="00716924"/>
    <w:rsid w:val="008A07BB"/>
    <w:rsid w:val="00922E37"/>
    <w:rsid w:val="0099488A"/>
    <w:rsid w:val="009D577A"/>
    <w:rsid w:val="00AE6755"/>
    <w:rsid w:val="00B61280"/>
    <w:rsid w:val="00C07BBF"/>
    <w:rsid w:val="00C86DC1"/>
    <w:rsid w:val="00CB2B18"/>
    <w:rsid w:val="00E26171"/>
    <w:rsid w:val="00E759A6"/>
    <w:rsid w:val="00EE768E"/>
    <w:rsid w:val="00F646BC"/>
    <w:rsid w:val="00F80AB5"/>
    <w:rsid w:val="00F85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94200B"/>
  <w15:chartTrackingRefBased/>
  <w15:docId w15:val="{2400A360-1937-4D62-ABEE-8711663C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96A33"/>
    <w:pPr>
      <w:keepNext/>
      <w:spacing w:before="240" w:after="60"/>
      <w:outlineLvl w:val="0"/>
    </w:pPr>
    <w:rPr>
      <w:b/>
      <w:spacing w:val="-3"/>
      <w:kern w:val="28"/>
      <w:sz w:val="28"/>
    </w:rPr>
  </w:style>
  <w:style w:type="paragraph" w:styleId="Nagwek20">
    <w:name w:val="heading 2"/>
    <w:basedOn w:val="Normalny"/>
    <w:next w:val="Normalny"/>
    <w:link w:val="Nagwek2Znak"/>
    <w:unhideWhenUsed/>
    <w:qFormat/>
    <w:rsid w:val="00396A33"/>
    <w:pPr>
      <w:keepNext/>
      <w:spacing w:before="240" w:after="60"/>
      <w:outlineLvl w:val="1"/>
    </w:pPr>
    <w:rPr>
      <w:b/>
      <w:spacing w:val="-3"/>
      <w:sz w:val="28"/>
    </w:rPr>
  </w:style>
  <w:style w:type="paragraph" w:styleId="Nagwek3">
    <w:name w:val="heading 3"/>
    <w:basedOn w:val="Normalny"/>
    <w:next w:val="Normalny"/>
    <w:link w:val="Nagwek3Znak"/>
    <w:semiHidden/>
    <w:unhideWhenUsed/>
    <w:qFormat/>
    <w:rsid w:val="00396A33"/>
    <w:pPr>
      <w:keepNext/>
      <w:spacing w:before="200" w:after="200"/>
      <w:jc w:val="center"/>
      <w:outlineLvl w:val="2"/>
    </w:pPr>
    <w:rPr>
      <w:b/>
    </w:rPr>
  </w:style>
  <w:style w:type="paragraph" w:styleId="Nagwek4">
    <w:name w:val="heading 4"/>
    <w:basedOn w:val="Normalny"/>
    <w:next w:val="Normalny"/>
    <w:link w:val="Nagwek4Znak"/>
    <w:semiHidden/>
    <w:unhideWhenUsed/>
    <w:qFormat/>
    <w:rsid w:val="00396A33"/>
    <w:pPr>
      <w:keepNext/>
      <w:outlineLvl w:val="3"/>
    </w:pPr>
    <w:rPr>
      <w:b/>
      <w:color w:val="FFFF00"/>
    </w:rPr>
  </w:style>
  <w:style w:type="paragraph" w:styleId="Nagwek5">
    <w:name w:val="heading 5"/>
    <w:basedOn w:val="Normalny"/>
    <w:next w:val="Normalny"/>
    <w:link w:val="Nagwek5Znak"/>
    <w:semiHidden/>
    <w:unhideWhenUsed/>
    <w:qFormat/>
    <w:rsid w:val="00396A33"/>
    <w:pPr>
      <w:spacing w:before="80" w:after="80"/>
      <w:outlineLvl w:val="4"/>
    </w:pPr>
    <w:rPr>
      <w:b/>
    </w:rPr>
  </w:style>
  <w:style w:type="paragraph" w:styleId="Nagwek6">
    <w:name w:val="heading 6"/>
    <w:basedOn w:val="Normalny"/>
    <w:next w:val="Normalny"/>
    <w:link w:val="Nagwek6Znak"/>
    <w:semiHidden/>
    <w:unhideWhenUsed/>
    <w:qFormat/>
    <w:rsid w:val="00396A33"/>
    <w:pPr>
      <w:keepNext/>
      <w:outlineLvl w:val="5"/>
    </w:pPr>
    <w:rPr>
      <w:b/>
      <w:color w:val="000000"/>
    </w:rPr>
  </w:style>
  <w:style w:type="paragraph" w:styleId="Nagwek7">
    <w:name w:val="heading 7"/>
    <w:basedOn w:val="Normalny"/>
    <w:next w:val="Normalny"/>
    <w:link w:val="Nagwek7Znak"/>
    <w:uiPriority w:val="99"/>
    <w:semiHidden/>
    <w:unhideWhenUsed/>
    <w:qFormat/>
    <w:rsid w:val="00396A33"/>
    <w:pPr>
      <w:keepNext/>
      <w:spacing w:after="120"/>
      <w:outlineLvl w:val="6"/>
    </w:pPr>
    <w:rPr>
      <w:u w:val="single"/>
    </w:rPr>
  </w:style>
  <w:style w:type="paragraph" w:styleId="Nagwek8">
    <w:name w:val="heading 8"/>
    <w:basedOn w:val="Normalny"/>
    <w:next w:val="Normalny"/>
    <w:link w:val="Nagwek8Znak"/>
    <w:uiPriority w:val="99"/>
    <w:semiHidden/>
    <w:unhideWhenUsed/>
    <w:qFormat/>
    <w:rsid w:val="00396A33"/>
    <w:pPr>
      <w:spacing w:before="240" w:after="60"/>
      <w:outlineLvl w:val="7"/>
    </w:pPr>
    <w:rPr>
      <w:i/>
      <w:iCs/>
      <w:sz w:val="24"/>
      <w:szCs w:val="24"/>
    </w:rPr>
  </w:style>
  <w:style w:type="paragraph" w:styleId="Nagwek9">
    <w:name w:val="heading 9"/>
    <w:basedOn w:val="Normalny"/>
    <w:next w:val="Normalny"/>
    <w:link w:val="Nagwek9Znak"/>
    <w:uiPriority w:val="99"/>
    <w:semiHidden/>
    <w:unhideWhenUsed/>
    <w:qFormat/>
    <w:rsid w:val="00396A33"/>
    <w:pPr>
      <w:keepNext/>
      <w:spacing w:line="360" w:lineRule="auto"/>
      <w:jc w:val="center"/>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A33"/>
    <w:rPr>
      <w:rFonts w:ascii="Times New Roman" w:eastAsia="Times New Roman" w:hAnsi="Times New Roman" w:cs="Times New Roman"/>
      <w:b/>
      <w:spacing w:val="-3"/>
      <w:kern w:val="28"/>
      <w:sz w:val="28"/>
      <w:szCs w:val="20"/>
      <w:lang w:eastAsia="pl-PL"/>
    </w:rPr>
  </w:style>
  <w:style w:type="character" w:customStyle="1" w:styleId="Nagwek2Znak">
    <w:name w:val="Nagłówek 2 Znak"/>
    <w:basedOn w:val="Domylnaczcionkaakapitu"/>
    <w:link w:val="Nagwek20"/>
    <w:rsid w:val="00396A33"/>
    <w:rPr>
      <w:rFonts w:ascii="Times New Roman" w:eastAsia="Times New Roman" w:hAnsi="Times New Roman" w:cs="Times New Roman"/>
      <w:b/>
      <w:spacing w:val="-3"/>
      <w:sz w:val="28"/>
      <w:szCs w:val="20"/>
      <w:lang w:eastAsia="pl-PL"/>
    </w:rPr>
  </w:style>
  <w:style w:type="character" w:customStyle="1" w:styleId="Nagwek3Znak">
    <w:name w:val="Nagłówek 3 Znak"/>
    <w:basedOn w:val="Domylnaczcionkaakapitu"/>
    <w:link w:val="Nagwek3"/>
    <w:semiHidden/>
    <w:rsid w:val="00396A33"/>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semiHidden/>
    <w:rsid w:val="00396A33"/>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semiHidden/>
    <w:rsid w:val="00396A33"/>
    <w:rPr>
      <w:rFonts w:ascii="Times New Roman" w:eastAsia="Times New Roman" w:hAnsi="Times New Roman" w:cs="Times New Roman"/>
      <w:b/>
      <w:color w:val="FFFF00"/>
      <w:sz w:val="20"/>
      <w:szCs w:val="20"/>
      <w:lang w:eastAsia="pl-PL"/>
    </w:rPr>
  </w:style>
  <w:style w:type="character" w:customStyle="1" w:styleId="Nagwek6Znak">
    <w:name w:val="Nagłówek 6 Znak"/>
    <w:basedOn w:val="Domylnaczcionkaakapitu"/>
    <w:link w:val="Nagwek6"/>
    <w:semiHidden/>
    <w:rsid w:val="00396A33"/>
    <w:rPr>
      <w:rFonts w:ascii="Times New Roman" w:eastAsia="Times New Roman" w:hAnsi="Times New Roman" w:cs="Times New Roman"/>
      <w:b/>
      <w:color w:val="000000"/>
      <w:sz w:val="20"/>
      <w:szCs w:val="20"/>
      <w:lang w:eastAsia="pl-PL"/>
    </w:rPr>
  </w:style>
  <w:style w:type="character" w:customStyle="1" w:styleId="Nagwek7Znak">
    <w:name w:val="Nagłówek 7 Znak"/>
    <w:basedOn w:val="Domylnaczcionkaakapitu"/>
    <w:link w:val="Nagwek7"/>
    <w:uiPriority w:val="99"/>
    <w:semiHidden/>
    <w:rsid w:val="00396A33"/>
    <w:rPr>
      <w:rFonts w:ascii="Times New Roman" w:eastAsia="Times New Roman" w:hAnsi="Times New Roman" w:cs="Times New Roman"/>
      <w:sz w:val="20"/>
      <w:szCs w:val="20"/>
      <w:u w:val="single"/>
      <w:lang w:eastAsia="pl-PL"/>
    </w:rPr>
  </w:style>
  <w:style w:type="character" w:customStyle="1" w:styleId="Nagwek8Znak">
    <w:name w:val="Nagłówek 8 Znak"/>
    <w:basedOn w:val="Domylnaczcionkaakapitu"/>
    <w:link w:val="Nagwek8"/>
    <w:uiPriority w:val="99"/>
    <w:semiHidden/>
    <w:rsid w:val="00396A3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396A33"/>
    <w:rPr>
      <w:rFonts w:ascii="Times New Roman" w:eastAsia="Times New Roman" w:hAnsi="Times New Roman" w:cs="Times New Roman"/>
      <w:b/>
      <w:sz w:val="36"/>
      <w:szCs w:val="20"/>
      <w:lang w:eastAsia="pl-PL"/>
    </w:rPr>
  </w:style>
  <w:style w:type="paragraph" w:customStyle="1" w:styleId="msonormal0">
    <w:name w:val="msonormal"/>
    <w:basedOn w:val="Normalny"/>
    <w:uiPriority w:val="99"/>
    <w:rsid w:val="00396A33"/>
    <w:pPr>
      <w:spacing w:before="100" w:beforeAutospacing="1" w:after="100" w:afterAutospacing="1"/>
    </w:pPr>
    <w:rPr>
      <w:sz w:val="24"/>
      <w:szCs w:val="24"/>
    </w:rPr>
  </w:style>
  <w:style w:type="paragraph" w:styleId="Spistreci1">
    <w:name w:val="toc 1"/>
    <w:basedOn w:val="Normalny"/>
    <w:next w:val="Normalny"/>
    <w:autoRedefine/>
    <w:uiPriority w:val="99"/>
    <w:unhideWhenUsed/>
    <w:rsid w:val="00396A33"/>
    <w:pPr>
      <w:tabs>
        <w:tab w:val="left" w:pos="8500"/>
        <w:tab w:val="right" w:leader="dot" w:pos="9300"/>
      </w:tabs>
      <w:suppressAutoHyphens/>
      <w:overflowPunct w:val="0"/>
      <w:autoSpaceDE w:val="0"/>
      <w:ind w:left="1276" w:right="854" w:hanging="1276"/>
    </w:pPr>
    <w:rPr>
      <w:b/>
      <w:bCs/>
      <w:caps/>
      <w:noProof/>
    </w:rPr>
  </w:style>
  <w:style w:type="paragraph" w:styleId="Wcicienormalne">
    <w:name w:val="Normal Indent"/>
    <w:basedOn w:val="Normalny"/>
    <w:uiPriority w:val="99"/>
    <w:semiHidden/>
    <w:unhideWhenUsed/>
    <w:rsid w:val="00396A33"/>
    <w:pPr>
      <w:spacing w:before="120"/>
      <w:ind w:left="720"/>
      <w:jc w:val="both"/>
    </w:pPr>
  </w:style>
  <w:style w:type="character" w:customStyle="1" w:styleId="TekstprzypisudolnegoZnak">
    <w:name w:val="Tekst przypisu dolnego Znak"/>
    <w:basedOn w:val="Domylnaczcionkaakapitu"/>
    <w:link w:val="Tekstprzypisudolnego"/>
    <w:uiPriority w:val="99"/>
    <w:semiHidden/>
    <w:rsid w:val="00396A3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396A33"/>
  </w:style>
  <w:style w:type="character" w:customStyle="1" w:styleId="TekstkomentarzaZnak">
    <w:name w:val="Tekst komentarza Znak"/>
    <w:basedOn w:val="Domylnaczcionkaakapitu"/>
    <w:link w:val="Tekstkomentarza"/>
    <w:uiPriority w:val="99"/>
    <w:semiHidden/>
    <w:rsid w:val="00396A33"/>
    <w:rPr>
      <w:rFonts w:ascii="Times New Roman" w:eastAsia="Times New Roman" w:hAnsi="Times New Roman" w:cs="Times New Roman"/>
      <w:b/>
      <w:sz w:val="20"/>
      <w:szCs w:val="20"/>
      <w:lang w:val="en-US" w:eastAsia="pl-PL"/>
    </w:rPr>
  </w:style>
  <w:style w:type="paragraph" w:styleId="Tekstkomentarza">
    <w:name w:val="annotation text"/>
    <w:basedOn w:val="Normalny"/>
    <w:link w:val="TekstkomentarzaZnak"/>
    <w:uiPriority w:val="99"/>
    <w:semiHidden/>
    <w:unhideWhenUsed/>
    <w:rsid w:val="00396A33"/>
    <w:rPr>
      <w:b/>
      <w:lang w:val="en-US"/>
    </w:rPr>
  </w:style>
  <w:style w:type="character" w:customStyle="1" w:styleId="NagwekZnak">
    <w:name w:val="Nagłówek Znak"/>
    <w:aliases w:val="Nagłówek strony nieparzystej Znak,Nagłówek strony Znak"/>
    <w:basedOn w:val="Domylnaczcionkaakapitu"/>
    <w:link w:val="Nagwek"/>
    <w:locked/>
    <w:rsid w:val="00396A33"/>
    <w:rPr>
      <w:rFonts w:ascii="Times New Roman" w:eastAsia="Times New Roman" w:hAnsi="Times New Roman" w:cs="Times New Roman"/>
    </w:rPr>
  </w:style>
  <w:style w:type="paragraph" w:styleId="Nagwek">
    <w:name w:val="header"/>
    <w:aliases w:val="Nagłówek strony nieparzystej,Nagłówek strony"/>
    <w:basedOn w:val="Normalny"/>
    <w:link w:val="NagwekZnak"/>
    <w:unhideWhenUsed/>
    <w:rsid w:val="00396A33"/>
    <w:pPr>
      <w:tabs>
        <w:tab w:val="center" w:pos="4536"/>
        <w:tab w:val="right" w:pos="9072"/>
      </w:tabs>
    </w:pPr>
    <w:rPr>
      <w:sz w:val="22"/>
      <w:szCs w:val="22"/>
      <w:lang w:eastAsia="en-US"/>
    </w:rPr>
  </w:style>
  <w:style w:type="character" w:customStyle="1" w:styleId="NagwekZnak1">
    <w:name w:val="Nagłówek Znak1"/>
    <w:aliases w:val="Nagłówek strony nieparzystej Znak1,Nagłówek strony Znak1"/>
    <w:basedOn w:val="Domylnaczcionkaakapitu"/>
    <w:semiHidden/>
    <w:rsid w:val="00396A33"/>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96A3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96A33"/>
    <w:pPr>
      <w:tabs>
        <w:tab w:val="center" w:pos="4536"/>
        <w:tab w:val="right" w:pos="9072"/>
      </w:tabs>
    </w:pPr>
  </w:style>
  <w:style w:type="character" w:customStyle="1" w:styleId="LegendaZnak">
    <w:name w:val="Legenda Znak"/>
    <w:link w:val="Legenda"/>
    <w:semiHidden/>
    <w:locked/>
    <w:rsid w:val="00396A33"/>
    <w:rPr>
      <w:rFonts w:ascii="Adobe Caslon Pro Bold" w:eastAsia="Times New Roman" w:hAnsi="Adobe Caslon Pro Bold" w:cs="Adobe Caslon Pro Bold"/>
      <w:b/>
      <w:bCs/>
      <w:color w:val="000000"/>
    </w:rPr>
  </w:style>
  <w:style w:type="paragraph" w:styleId="Legenda">
    <w:name w:val="caption"/>
    <w:basedOn w:val="Normalny"/>
    <w:next w:val="Normalny"/>
    <w:link w:val="LegendaZnak"/>
    <w:semiHidden/>
    <w:unhideWhenUsed/>
    <w:qFormat/>
    <w:rsid w:val="00396A33"/>
    <w:pPr>
      <w:autoSpaceDE w:val="0"/>
      <w:autoSpaceDN w:val="0"/>
      <w:adjustRightInd w:val="0"/>
      <w:spacing w:before="170" w:after="57" w:line="240" w:lineRule="atLeast"/>
      <w:jc w:val="center"/>
    </w:pPr>
    <w:rPr>
      <w:rFonts w:ascii="Adobe Caslon Pro Bold" w:hAnsi="Adobe Caslon Pro Bold" w:cs="Adobe Caslon Pro Bold"/>
      <w:b/>
      <w:bCs/>
      <w:color w:val="000000"/>
      <w:sz w:val="22"/>
      <w:szCs w:val="22"/>
      <w:lang w:eastAsia="en-US"/>
    </w:rPr>
  </w:style>
  <w:style w:type="paragraph" w:styleId="Tekstpodstawowy">
    <w:name w:val="Body Text"/>
    <w:basedOn w:val="Normalny"/>
    <w:link w:val="TekstpodstawowyZnak"/>
    <w:uiPriority w:val="99"/>
    <w:semiHidden/>
    <w:unhideWhenUsed/>
    <w:rsid w:val="00396A33"/>
    <w:pPr>
      <w:spacing w:after="120"/>
    </w:pPr>
  </w:style>
  <w:style w:type="character" w:customStyle="1" w:styleId="TekstpodstawowyZnak">
    <w:name w:val="Tekst podstawowy Znak"/>
    <w:basedOn w:val="Domylnaczcionkaakapitu"/>
    <w:link w:val="Tekstpodstawowy"/>
    <w:uiPriority w:val="99"/>
    <w:semiHidden/>
    <w:rsid w:val="00396A33"/>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96A33"/>
    <w:rPr>
      <w:rFonts w:ascii="Times New Roman" w:eastAsia="Times New Roman" w:hAnsi="Times New Roman" w:cs="Times New Roman"/>
      <w:sz w:val="20"/>
      <w:szCs w:val="20"/>
      <w:lang w:val="en-US" w:eastAsia="pl-PL"/>
    </w:rPr>
  </w:style>
  <w:style w:type="paragraph" w:styleId="Tekstprzypisukocowego">
    <w:name w:val="endnote text"/>
    <w:basedOn w:val="Normalny"/>
    <w:link w:val="TekstprzypisukocowegoZnak"/>
    <w:uiPriority w:val="99"/>
    <w:semiHidden/>
    <w:unhideWhenUsed/>
    <w:rsid w:val="00396A33"/>
    <w:pPr>
      <w:widowControl w:val="0"/>
      <w:snapToGrid w:val="0"/>
      <w:spacing w:after="20"/>
      <w:jc w:val="both"/>
    </w:pPr>
    <w:rPr>
      <w:lang w:val="en-US"/>
    </w:rPr>
  </w:style>
  <w:style w:type="paragraph" w:styleId="Listapunktowana">
    <w:name w:val="List Bullet"/>
    <w:basedOn w:val="Normalny"/>
    <w:autoRedefine/>
    <w:uiPriority w:val="99"/>
    <w:semiHidden/>
    <w:unhideWhenUsed/>
    <w:rsid w:val="00396A33"/>
    <w:pPr>
      <w:ind w:firstLine="709"/>
    </w:pPr>
  </w:style>
  <w:style w:type="paragraph" w:styleId="Tytu">
    <w:name w:val="Title"/>
    <w:basedOn w:val="Normalny"/>
    <w:link w:val="TytuZnak"/>
    <w:uiPriority w:val="99"/>
    <w:qFormat/>
    <w:rsid w:val="00396A33"/>
    <w:pPr>
      <w:numPr>
        <w:ilvl w:val="4"/>
        <w:numId w:val="2"/>
      </w:numPr>
      <w:ind w:left="0" w:firstLine="0"/>
      <w:jc w:val="center"/>
    </w:pPr>
    <w:rPr>
      <w:b/>
      <w:i/>
      <w:sz w:val="52"/>
    </w:rPr>
  </w:style>
  <w:style w:type="character" w:customStyle="1" w:styleId="TytuZnak">
    <w:name w:val="Tytuł Znak"/>
    <w:basedOn w:val="Domylnaczcionkaakapitu"/>
    <w:link w:val="Tytu"/>
    <w:uiPriority w:val="99"/>
    <w:rsid w:val="00396A33"/>
    <w:rPr>
      <w:rFonts w:ascii="Times New Roman" w:eastAsia="Times New Roman" w:hAnsi="Times New Roman" w:cs="Times New Roman"/>
      <w:b/>
      <w:i/>
      <w:sz w:val="52"/>
      <w:szCs w:val="20"/>
      <w:lang w:eastAsia="pl-PL"/>
    </w:rPr>
  </w:style>
  <w:style w:type="paragraph" w:styleId="Tekstpodstawowywcity">
    <w:name w:val="Body Text Indent"/>
    <w:basedOn w:val="Normalny"/>
    <w:link w:val="TekstpodstawowywcityZnak"/>
    <w:unhideWhenUsed/>
    <w:rsid w:val="00396A33"/>
    <w:pPr>
      <w:numPr>
        <w:ilvl w:val="12"/>
      </w:numPr>
      <w:ind w:firstLine="360"/>
      <w:jc w:val="both"/>
    </w:pPr>
    <w:rPr>
      <w:sz w:val="24"/>
    </w:rPr>
  </w:style>
  <w:style w:type="character" w:customStyle="1" w:styleId="TekstpodstawowywcityZnak">
    <w:name w:val="Tekst podstawowy wcięty Znak"/>
    <w:basedOn w:val="Domylnaczcionkaakapitu"/>
    <w:link w:val="Tekstpodstawowywcity"/>
    <w:rsid w:val="00396A33"/>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396A33"/>
    <w:rPr>
      <w:rFonts w:ascii="Arial" w:eastAsia="Times New Roman" w:hAnsi="Arial" w:cs="Times New Roman"/>
      <w:sz w:val="18"/>
      <w:szCs w:val="20"/>
      <w:lang w:eastAsia="pl-PL"/>
    </w:rPr>
  </w:style>
  <w:style w:type="paragraph" w:styleId="Tekstpodstawowy2">
    <w:name w:val="Body Text 2"/>
    <w:basedOn w:val="Normalny"/>
    <w:link w:val="Tekstpodstawowy2Znak"/>
    <w:uiPriority w:val="99"/>
    <w:semiHidden/>
    <w:unhideWhenUsed/>
    <w:rsid w:val="00396A33"/>
    <w:rPr>
      <w:rFonts w:ascii="Arial" w:hAnsi="Arial"/>
      <w:sz w:val="18"/>
    </w:rPr>
  </w:style>
  <w:style w:type="character" w:customStyle="1" w:styleId="Tekstpodstawowy3Znak">
    <w:name w:val="Tekst podstawowy 3 Znak"/>
    <w:basedOn w:val="Domylnaczcionkaakapitu"/>
    <w:link w:val="Tekstpodstawowy3"/>
    <w:uiPriority w:val="99"/>
    <w:semiHidden/>
    <w:rsid w:val="00396A3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396A33"/>
    <w:pPr>
      <w:jc w:val="center"/>
    </w:pPr>
  </w:style>
  <w:style w:type="character" w:customStyle="1" w:styleId="Tekstpodstawowywcity2Znak">
    <w:name w:val="Tekst podstawowy wcięty 2 Znak"/>
    <w:basedOn w:val="Domylnaczcionkaakapitu"/>
    <w:link w:val="Tekstpodstawowywcity2"/>
    <w:uiPriority w:val="99"/>
    <w:semiHidden/>
    <w:rsid w:val="00396A33"/>
    <w:rPr>
      <w:rFonts w:ascii="Arial" w:eastAsia="Times New Roman" w:hAnsi="Arial" w:cs="Times New Roman"/>
      <w:sz w:val="18"/>
      <w:szCs w:val="20"/>
      <w:lang w:eastAsia="pl-PL"/>
    </w:rPr>
  </w:style>
  <w:style w:type="paragraph" w:styleId="Tekstpodstawowywcity2">
    <w:name w:val="Body Text Indent 2"/>
    <w:basedOn w:val="Normalny"/>
    <w:link w:val="Tekstpodstawowywcity2Znak"/>
    <w:uiPriority w:val="99"/>
    <w:semiHidden/>
    <w:unhideWhenUsed/>
    <w:rsid w:val="00396A33"/>
    <w:pPr>
      <w:ind w:firstLine="708"/>
      <w:jc w:val="both"/>
    </w:pPr>
    <w:rPr>
      <w:rFonts w:ascii="Arial" w:hAnsi="Arial"/>
      <w:sz w:val="18"/>
    </w:rPr>
  </w:style>
  <w:style w:type="character" w:customStyle="1" w:styleId="Tekstpodstawowywcity3Znak">
    <w:name w:val="Tekst podstawowy wcięty 3 Znak"/>
    <w:basedOn w:val="Domylnaczcionkaakapitu"/>
    <w:link w:val="Tekstpodstawowywcity3"/>
    <w:uiPriority w:val="99"/>
    <w:semiHidden/>
    <w:rsid w:val="00396A3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396A33"/>
    <w:pPr>
      <w:ind w:left="408"/>
    </w:pPr>
  </w:style>
  <w:style w:type="character" w:customStyle="1" w:styleId="MapadokumentuZnak">
    <w:name w:val="Mapa dokumentu Znak"/>
    <w:basedOn w:val="Domylnaczcionkaakapitu"/>
    <w:link w:val="Mapadokumentu"/>
    <w:uiPriority w:val="99"/>
    <w:semiHidden/>
    <w:rsid w:val="00396A33"/>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unhideWhenUsed/>
    <w:rsid w:val="00396A33"/>
    <w:pPr>
      <w:shd w:val="clear" w:color="auto" w:fill="000080"/>
    </w:pPr>
    <w:rPr>
      <w:rFonts w:ascii="Tahoma" w:hAnsi="Tahoma" w:cs="Tahoma"/>
    </w:rPr>
  </w:style>
  <w:style w:type="character" w:customStyle="1" w:styleId="ZwykytekstZnak">
    <w:name w:val="Zwykły tekst Znak"/>
    <w:basedOn w:val="Domylnaczcionkaakapitu"/>
    <w:link w:val="Zwykytekst"/>
    <w:uiPriority w:val="99"/>
    <w:semiHidden/>
    <w:rsid w:val="00396A33"/>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396A33"/>
    <w:rPr>
      <w:rFonts w:ascii="Courier New" w:hAnsi="Courier New"/>
    </w:rPr>
  </w:style>
  <w:style w:type="character" w:customStyle="1" w:styleId="Podpise-mailZnak">
    <w:name w:val="Podpis e-mail Znak"/>
    <w:basedOn w:val="Domylnaczcionkaakapitu"/>
    <w:link w:val="Podpise-mail"/>
    <w:uiPriority w:val="99"/>
    <w:semiHidden/>
    <w:rsid w:val="00396A33"/>
    <w:rPr>
      <w:rFonts w:ascii="Times New Roman" w:eastAsia="Times New Roman" w:hAnsi="Times New Roman" w:cs="Times New Roman"/>
      <w:sz w:val="24"/>
      <w:szCs w:val="24"/>
      <w:lang w:val="x-none" w:eastAsia="zh-CN"/>
    </w:rPr>
  </w:style>
  <w:style w:type="paragraph" w:styleId="Podpise-mail">
    <w:name w:val="E-mail Signature"/>
    <w:basedOn w:val="Normalny"/>
    <w:link w:val="Podpise-mailZnak"/>
    <w:uiPriority w:val="99"/>
    <w:semiHidden/>
    <w:unhideWhenUsed/>
    <w:rsid w:val="00396A33"/>
    <w:pPr>
      <w:spacing w:before="280" w:after="280"/>
    </w:pPr>
    <w:rPr>
      <w:sz w:val="24"/>
      <w:szCs w:val="24"/>
      <w:lang w:val="x-none" w:eastAsia="zh-CN"/>
    </w:rPr>
  </w:style>
  <w:style w:type="character" w:customStyle="1" w:styleId="TematkomentarzaZnak">
    <w:name w:val="Temat komentarza Znak"/>
    <w:basedOn w:val="TekstkomentarzaZnak"/>
    <w:link w:val="Tematkomentarza"/>
    <w:uiPriority w:val="99"/>
    <w:semiHidden/>
    <w:rsid w:val="00396A33"/>
    <w:rPr>
      <w:rFonts w:ascii="Times New Roman" w:eastAsia="Times New Roman" w:hAnsi="Times New Roman" w:cs="Times New Roman"/>
      <w:b/>
      <w:bCs/>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396A33"/>
    <w:rPr>
      <w:bCs/>
      <w:lang w:val="pl-PL"/>
    </w:rPr>
  </w:style>
  <w:style w:type="character" w:customStyle="1" w:styleId="TekstdymkaZnak">
    <w:name w:val="Tekst dymka Znak"/>
    <w:basedOn w:val="Domylnaczcionkaakapitu"/>
    <w:link w:val="Tekstdymka"/>
    <w:uiPriority w:val="99"/>
    <w:semiHidden/>
    <w:rsid w:val="00396A33"/>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396A33"/>
    <w:rPr>
      <w:rFonts w:ascii="Tahoma" w:hAnsi="Tahoma" w:cs="Tahoma"/>
      <w:sz w:val="16"/>
      <w:szCs w:val="16"/>
    </w:rPr>
  </w:style>
  <w:style w:type="paragraph" w:styleId="Bezodstpw">
    <w:name w:val="No Spacing"/>
    <w:uiPriority w:val="99"/>
    <w:qFormat/>
    <w:rsid w:val="00396A33"/>
    <w:pPr>
      <w:spacing w:after="0" w:line="240" w:lineRule="auto"/>
    </w:pPr>
    <w:rPr>
      <w:rFonts w:ascii="Calibri" w:eastAsia="Calibri" w:hAnsi="Calibri" w:cs="Times New Roman"/>
    </w:rPr>
  </w:style>
  <w:style w:type="paragraph" w:styleId="Akapitzlist">
    <w:name w:val="List Paragraph"/>
    <w:basedOn w:val="Normalny"/>
    <w:uiPriority w:val="99"/>
    <w:qFormat/>
    <w:rsid w:val="00396A33"/>
    <w:pPr>
      <w:ind w:left="720"/>
      <w:contextualSpacing/>
    </w:pPr>
    <w:rPr>
      <w:sz w:val="24"/>
      <w:szCs w:val="24"/>
    </w:rPr>
  </w:style>
  <w:style w:type="paragraph" w:customStyle="1" w:styleId="StylIwony">
    <w:name w:val="Styl Iwony"/>
    <w:basedOn w:val="Normalny"/>
    <w:rsid w:val="00396A33"/>
    <w:pPr>
      <w:spacing w:before="120" w:after="120"/>
      <w:jc w:val="both"/>
    </w:pPr>
    <w:rPr>
      <w:rFonts w:ascii="Bookman Old Style" w:hAnsi="Bookman Old Style"/>
      <w:sz w:val="24"/>
    </w:rPr>
  </w:style>
  <w:style w:type="paragraph" w:customStyle="1" w:styleId="tekstost">
    <w:name w:val="tekst ost"/>
    <w:basedOn w:val="Normalny"/>
    <w:uiPriority w:val="99"/>
    <w:rsid w:val="00396A33"/>
    <w:pPr>
      <w:jc w:val="both"/>
    </w:pPr>
  </w:style>
  <w:style w:type="paragraph" w:customStyle="1" w:styleId="Standardowytekst">
    <w:name w:val="Standardowy.tekst"/>
    <w:uiPriority w:val="99"/>
    <w:rsid w:val="00396A33"/>
    <w:pPr>
      <w:spacing w:after="0" w:line="240" w:lineRule="auto"/>
      <w:jc w:val="both"/>
    </w:pPr>
    <w:rPr>
      <w:rFonts w:ascii="Times New Roman" w:eastAsia="Times New Roman" w:hAnsi="Times New Roman" w:cs="Times New Roman"/>
      <w:sz w:val="20"/>
      <w:szCs w:val="20"/>
      <w:lang w:eastAsia="pl-PL"/>
    </w:rPr>
  </w:style>
  <w:style w:type="paragraph" w:customStyle="1" w:styleId="FR1">
    <w:name w:val="FR1"/>
    <w:uiPriority w:val="99"/>
    <w:rsid w:val="00396A33"/>
    <w:pPr>
      <w:widowControl w:val="0"/>
      <w:autoSpaceDE w:val="0"/>
      <w:autoSpaceDN w:val="0"/>
      <w:adjustRightInd w:val="0"/>
      <w:spacing w:before="100" w:after="0" w:line="240" w:lineRule="auto"/>
    </w:pPr>
    <w:rPr>
      <w:rFonts w:ascii="Arial" w:eastAsia="Times New Roman" w:hAnsi="Arial" w:cs="Times New Roman"/>
      <w:sz w:val="18"/>
      <w:szCs w:val="20"/>
      <w:lang w:eastAsia="pl-PL"/>
    </w:rPr>
  </w:style>
  <w:style w:type="paragraph" w:customStyle="1" w:styleId="Indeks">
    <w:name w:val="Indeks"/>
    <w:basedOn w:val="Normalny"/>
    <w:uiPriority w:val="99"/>
    <w:rsid w:val="00396A33"/>
    <w:pPr>
      <w:suppressLineNumbers/>
      <w:suppressAutoHyphens/>
    </w:pPr>
    <w:rPr>
      <w:sz w:val="24"/>
    </w:rPr>
  </w:style>
  <w:style w:type="paragraph" w:customStyle="1" w:styleId="Standardowytekst1">
    <w:name w:val="Standardowy.tekst1"/>
    <w:uiPriority w:val="99"/>
    <w:rsid w:val="00396A33"/>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96A33"/>
    <w:pPr>
      <w:pBdr>
        <w:top w:val="single" w:sz="6" w:space="1" w:color="auto"/>
        <w:bottom w:val="single" w:sz="6" w:space="1" w:color="auto"/>
      </w:pBdr>
      <w:spacing w:line="180" w:lineRule="exact"/>
    </w:pPr>
    <w:rPr>
      <w:sz w:val="16"/>
    </w:rPr>
  </w:style>
  <w:style w:type="paragraph" w:customStyle="1" w:styleId="tablica">
    <w:name w:val="tablica"/>
    <w:basedOn w:val="Normalny"/>
    <w:uiPriority w:val="99"/>
    <w:rsid w:val="00396A33"/>
    <w:pPr>
      <w:jc w:val="both"/>
    </w:pPr>
    <w:rPr>
      <w:b/>
    </w:rPr>
  </w:style>
  <w:style w:type="paragraph" w:customStyle="1" w:styleId="NAGLOWEKXX">
    <w:name w:val="NAGLOWEK XX"/>
    <w:basedOn w:val="Normalny"/>
    <w:rsid w:val="00396A33"/>
    <w:pPr>
      <w:keepLines/>
      <w:pageBreakBefore/>
      <w:suppressAutoHyphens/>
      <w:overflowPunct w:val="0"/>
      <w:autoSpaceDE w:val="0"/>
      <w:autoSpaceDN w:val="0"/>
      <w:adjustRightInd w:val="0"/>
      <w:spacing w:before="120"/>
      <w:jc w:val="both"/>
      <w:outlineLvl w:val="0"/>
    </w:pPr>
    <w:rPr>
      <w:rFonts w:ascii="Tahoma" w:hAnsi="Tahoma" w:cs="Tahoma"/>
      <w:b/>
      <w:caps/>
      <w:spacing w:val="-6"/>
      <w:kern w:val="28"/>
      <w:sz w:val="22"/>
      <w:szCs w:val="22"/>
    </w:rPr>
  </w:style>
  <w:style w:type="paragraph" w:customStyle="1" w:styleId="DefaultText">
    <w:name w:val="Default Text"/>
    <w:basedOn w:val="Normalny"/>
    <w:uiPriority w:val="99"/>
    <w:rsid w:val="00396A33"/>
    <w:pPr>
      <w:overflowPunct w:val="0"/>
      <w:autoSpaceDE w:val="0"/>
      <w:autoSpaceDN w:val="0"/>
      <w:adjustRightInd w:val="0"/>
    </w:pPr>
    <w:rPr>
      <w:sz w:val="24"/>
    </w:rPr>
  </w:style>
  <w:style w:type="paragraph" w:customStyle="1" w:styleId="WW-Tekstpodstawowy2">
    <w:name w:val="WW-Tekst podstawowy 2"/>
    <w:basedOn w:val="Normalny"/>
    <w:uiPriority w:val="99"/>
    <w:rsid w:val="00396A33"/>
    <w:rPr>
      <w:rFonts w:ascii="Arial" w:hAnsi="Arial"/>
      <w:sz w:val="18"/>
    </w:rPr>
  </w:style>
  <w:style w:type="paragraph" w:customStyle="1" w:styleId="WW-Tekstkomentarza">
    <w:name w:val="WW-Tekst komentarza"/>
    <w:basedOn w:val="Normalny"/>
    <w:uiPriority w:val="99"/>
    <w:rsid w:val="00396A33"/>
    <w:pPr>
      <w:numPr>
        <w:numId w:val="3"/>
      </w:numPr>
      <w:ind w:left="0" w:firstLine="0"/>
    </w:pPr>
    <w:rPr>
      <w:b/>
      <w:lang w:val="en-US"/>
    </w:rPr>
  </w:style>
  <w:style w:type="paragraph" w:customStyle="1" w:styleId="Styl2">
    <w:name w:val="Styl2"/>
    <w:basedOn w:val="Normalny"/>
    <w:uiPriority w:val="99"/>
    <w:rsid w:val="00396A33"/>
    <w:pPr>
      <w:tabs>
        <w:tab w:val="num" w:pos="705"/>
      </w:tabs>
    </w:pPr>
    <w:rPr>
      <w:sz w:val="22"/>
    </w:rPr>
  </w:style>
  <w:style w:type="paragraph" w:customStyle="1" w:styleId="Adresodbiorcywlicie">
    <w:name w:val="Adres odbiorcy w liście"/>
    <w:basedOn w:val="Normalny"/>
    <w:uiPriority w:val="99"/>
    <w:rsid w:val="00396A33"/>
    <w:rPr>
      <w:sz w:val="22"/>
    </w:rPr>
  </w:style>
  <w:style w:type="paragraph" w:customStyle="1" w:styleId="Style41">
    <w:name w:val="Style41"/>
    <w:basedOn w:val="Normalny"/>
    <w:uiPriority w:val="99"/>
    <w:rsid w:val="00396A33"/>
    <w:pPr>
      <w:widowControl w:val="0"/>
      <w:autoSpaceDE w:val="0"/>
      <w:autoSpaceDN w:val="0"/>
      <w:adjustRightInd w:val="0"/>
      <w:spacing w:line="275" w:lineRule="exact"/>
      <w:ind w:hanging="2074"/>
      <w:jc w:val="both"/>
    </w:pPr>
    <w:rPr>
      <w:rFonts w:ascii="Garamond" w:hAnsi="Garamond"/>
      <w:sz w:val="24"/>
      <w:szCs w:val="24"/>
    </w:rPr>
  </w:style>
  <w:style w:type="character" w:customStyle="1" w:styleId="WD2Znak">
    <w:name w:val="WD2 Znak"/>
    <w:link w:val="WD2"/>
    <w:locked/>
    <w:rsid w:val="00396A33"/>
    <w:rPr>
      <w:rFonts w:ascii="Times New Roman" w:eastAsia="Times New Roman" w:hAnsi="Times New Roman" w:cs="Times New Roman"/>
      <w:b/>
      <w:caps/>
      <w:kern w:val="28"/>
    </w:rPr>
  </w:style>
  <w:style w:type="paragraph" w:customStyle="1" w:styleId="WD2">
    <w:name w:val="WD2"/>
    <w:basedOn w:val="Normalny"/>
    <w:link w:val="WD2Znak"/>
    <w:rsid w:val="00396A33"/>
    <w:pPr>
      <w:keepNext/>
      <w:keepLines/>
      <w:suppressAutoHyphens/>
      <w:overflowPunct w:val="0"/>
      <w:autoSpaceDE w:val="0"/>
      <w:autoSpaceDN w:val="0"/>
      <w:adjustRightInd w:val="0"/>
      <w:spacing w:before="120" w:after="120"/>
      <w:jc w:val="both"/>
      <w:outlineLvl w:val="0"/>
    </w:pPr>
    <w:rPr>
      <w:b/>
      <w:caps/>
      <w:kern w:val="28"/>
      <w:sz w:val="22"/>
      <w:szCs w:val="22"/>
      <w:lang w:eastAsia="en-US"/>
    </w:rPr>
  </w:style>
  <w:style w:type="character" w:customStyle="1" w:styleId="WD3Znak">
    <w:name w:val="WD3 Znak"/>
    <w:link w:val="WD3"/>
    <w:locked/>
    <w:rsid w:val="00396A33"/>
    <w:rPr>
      <w:rFonts w:ascii="Times New Roman" w:eastAsia="Times New Roman" w:hAnsi="Times New Roman" w:cs="Times New Roman"/>
      <w:b/>
    </w:rPr>
  </w:style>
  <w:style w:type="paragraph" w:customStyle="1" w:styleId="WD3">
    <w:name w:val="WD3"/>
    <w:basedOn w:val="Normalny"/>
    <w:link w:val="WD3Znak"/>
    <w:rsid w:val="00396A33"/>
    <w:pPr>
      <w:keepNext/>
      <w:overflowPunct w:val="0"/>
      <w:autoSpaceDE w:val="0"/>
      <w:autoSpaceDN w:val="0"/>
      <w:adjustRightInd w:val="0"/>
      <w:spacing w:before="120" w:after="120"/>
      <w:jc w:val="both"/>
      <w:outlineLvl w:val="1"/>
    </w:pPr>
    <w:rPr>
      <w:b/>
      <w:sz w:val="22"/>
      <w:szCs w:val="22"/>
      <w:lang w:eastAsia="en-US"/>
    </w:rPr>
  </w:style>
  <w:style w:type="character" w:customStyle="1" w:styleId="WD6Znak">
    <w:name w:val="WD6 Znak"/>
    <w:link w:val="WD6"/>
    <w:locked/>
    <w:rsid w:val="00396A33"/>
    <w:rPr>
      <w:rFonts w:ascii="Times New Roman" w:eastAsia="Times New Roman" w:hAnsi="Times New Roman" w:cs="Times New Roman"/>
    </w:rPr>
  </w:style>
  <w:style w:type="paragraph" w:customStyle="1" w:styleId="WD6">
    <w:name w:val="WD6"/>
    <w:basedOn w:val="Normalny"/>
    <w:link w:val="WD6Znak"/>
    <w:rsid w:val="00396A33"/>
    <w:pPr>
      <w:tabs>
        <w:tab w:val="left" w:pos="284"/>
      </w:tabs>
      <w:overflowPunct w:val="0"/>
      <w:autoSpaceDE w:val="0"/>
      <w:autoSpaceDN w:val="0"/>
      <w:adjustRightInd w:val="0"/>
      <w:ind w:left="284" w:hanging="284"/>
      <w:jc w:val="both"/>
    </w:pPr>
    <w:rPr>
      <w:sz w:val="22"/>
      <w:szCs w:val="22"/>
      <w:lang w:eastAsia="en-US"/>
    </w:rPr>
  </w:style>
  <w:style w:type="paragraph" w:customStyle="1" w:styleId="WD7">
    <w:name w:val="WD7"/>
    <w:basedOn w:val="WD6"/>
    <w:uiPriority w:val="99"/>
    <w:rsid w:val="00396A33"/>
    <w:pPr>
      <w:tabs>
        <w:tab w:val="clear" w:pos="284"/>
        <w:tab w:val="left" w:pos="709"/>
      </w:tabs>
      <w:ind w:left="720"/>
    </w:pPr>
  </w:style>
  <w:style w:type="paragraph" w:customStyle="1" w:styleId="Brakstyluakapitowego">
    <w:name w:val="[Brak stylu akapitowego]"/>
    <w:uiPriority w:val="99"/>
    <w:rsid w:val="00396A33"/>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Bezodstpw1">
    <w:name w:val="Bez odstępów1"/>
    <w:basedOn w:val="Normalny"/>
    <w:uiPriority w:val="99"/>
    <w:rsid w:val="00396A33"/>
    <w:pPr>
      <w:autoSpaceDE w:val="0"/>
      <w:autoSpaceDN w:val="0"/>
      <w:adjustRightInd w:val="0"/>
      <w:spacing w:before="28" w:after="28" w:line="240" w:lineRule="atLeast"/>
      <w:ind w:left="624" w:hanging="227"/>
      <w:jc w:val="both"/>
    </w:pPr>
    <w:rPr>
      <w:rFonts w:ascii="Adobe Caslon Pro" w:hAnsi="Adobe Caslon Pro" w:cs="Adobe Caslon Pro"/>
      <w:color w:val="000000"/>
      <w:sz w:val="22"/>
      <w:szCs w:val="22"/>
      <w:lang w:eastAsia="en-US"/>
    </w:rPr>
  </w:style>
  <w:style w:type="character" w:customStyle="1" w:styleId="WD1Znak">
    <w:name w:val="WD1 Znak"/>
    <w:link w:val="WD1"/>
    <w:locked/>
    <w:rsid w:val="00396A33"/>
    <w:rPr>
      <w:rFonts w:ascii="Times New Roman" w:eastAsia="Times New Roman" w:hAnsi="Times New Roman" w:cs="Times New Roman"/>
      <w:b/>
    </w:rPr>
  </w:style>
  <w:style w:type="paragraph" w:customStyle="1" w:styleId="WD1">
    <w:name w:val="WD1"/>
    <w:basedOn w:val="Normalny"/>
    <w:link w:val="WD1Znak"/>
    <w:rsid w:val="00396A33"/>
    <w:pPr>
      <w:pageBreakBefore/>
      <w:autoSpaceDE w:val="0"/>
      <w:spacing w:before="120" w:after="120"/>
    </w:pPr>
    <w:rPr>
      <w:b/>
      <w:sz w:val="22"/>
      <w:szCs w:val="22"/>
      <w:lang w:eastAsia="en-US"/>
    </w:rPr>
  </w:style>
  <w:style w:type="character" w:customStyle="1" w:styleId="WD5Znak">
    <w:name w:val="WD5 Znak"/>
    <w:link w:val="WD5"/>
    <w:locked/>
    <w:rsid w:val="00396A33"/>
    <w:rPr>
      <w:rFonts w:ascii="Times New Roman" w:eastAsia="Times New Roman" w:hAnsi="Times New Roman" w:cs="Times New Roman"/>
    </w:rPr>
  </w:style>
  <w:style w:type="paragraph" w:customStyle="1" w:styleId="WD5">
    <w:name w:val="WD5"/>
    <w:basedOn w:val="Normalny"/>
    <w:link w:val="WD5Znak"/>
    <w:rsid w:val="00396A33"/>
    <w:pPr>
      <w:overflowPunct w:val="0"/>
      <w:autoSpaceDE w:val="0"/>
      <w:autoSpaceDN w:val="0"/>
      <w:adjustRightInd w:val="0"/>
      <w:jc w:val="both"/>
    </w:pPr>
    <w:rPr>
      <w:sz w:val="22"/>
      <w:szCs w:val="22"/>
      <w:lang w:eastAsia="en-US"/>
    </w:rPr>
  </w:style>
  <w:style w:type="paragraph" w:customStyle="1" w:styleId="WD4">
    <w:name w:val="WD4"/>
    <w:basedOn w:val="Normalny"/>
    <w:uiPriority w:val="99"/>
    <w:rsid w:val="00396A33"/>
    <w:pPr>
      <w:tabs>
        <w:tab w:val="left" w:pos="567"/>
      </w:tabs>
      <w:overflowPunct w:val="0"/>
      <w:autoSpaceDE w:val="0"/>
      <w:autoSpaceDN w:val="0"/>
      <w:adjustRightInd w:val="0"/>
      <w:spacing w:before="60" w:after="60"/>
      <w:jc w:val="both"/>
    </w:pPr>
    <w:rPr>
      <w:b/>
    </w:rPr>
  </w:style>
  <w:style w:type="paragraph" w:customStyle="1" w:styleId="standardowytekst0">
    <w:name w:val="standardowytekst"/>
    <w:basedOn w:val="Normalny"/>
    <w:uiPriority w:val="99"/>
    <w:rsid w:val="00396A33"/>
    <w:pPr>
      <w:spacing w:before="100" w:beforeAutospacing="1" w:after="100" w:afterAutospacing="1"/>
    </w:pPr>
    <w:rPr>
      <w:sz w:val="24"/>
      <w:szCs w:val="24"/>
    </w:rPr>
  </w:style>
  <w:style w:type="paragraph" w:customStyle="1" w:styleId="tekstost0">
    <w:name w:val="tekstost"/>
    <w:basedOn w:val="Normalny"/>
    <w:uiPriority w:val="99"/>
    <w:rsid w:val="00396A33"/>
    <w:pPr>
      <w:spacing w:before="100" w:beforeAutospacing="1" w:after="100" w:afterAutospacing="1"/>
    </w:pPr>
    <w:rPr>
      <w:sz w:val="24"/>
      <w:szCs w:val="24"/>
    </w:rPr>
  </w:style>
  <w:style w:type="character" w:customStyle="1" w:styleId="czech-pnktZnak">
    <w:name w:val="czech-pnkt Znak"/>
    <w:link w:val="czech-pnkt"/>
    <w:locked/>
    <w:rsid w:val="00396A33"/>
    <w:rPr>
      <w:rFonts w:ascii="Arial" w:eastAsia="Times New Roman" w:hAnsi="Arial" w:cs="Arial"/>
      <w:i/>
      <w:szCs w:val="24"/>
      <w:lang w:val="cs-CZ"/>
    </w:rPr>
  </w:style>
  <w:style w:type="paragraph" w:customStyle="1" w:styleId="czech-pnkt">
    <w:name w:val="czech-pnkt"/>
    <w:basedOn w:val="Normalny"/>
    <w:link w:val="czech-pnktZnak"/>
    <w:rsid w:val="00396A33"/>
    <w:pPr>
      <w:tabs>
        <w:tab w:val="num" w:pos="2880"/>
      </w:tabs>
      <w:spacing w:before="60"/>
      <w:ind w:left="2592" w:hanging="792"/>
    </w:pPr>
    <w:rPr>
      <w:rFonts w:ascii="Arial" w:hAnsi="Arial" w:cs="Arial"/>
      <w:i/>
      <w:sz w:val="22"/>
      <w:szCs w:val="24"/>
      <w:lang w:val="cs-CZ" w:eastAsia="en-US"/>
    </w:rPr>
  </w:style>
  <w:style w:type="paragraph" w:customStyle="1" w:styleId="czech">
    <w:name w:val="czech"/>
    <w:basedOn w:val="Normalny"/>
    <w:autoRedefine/>
    <w:uiPriority w:val="99"/>
    <w:rsid w:val="00396A33"/>
    <w:pPr>
      <w:ind w:firstLine="936"/>
    </w:pPr>
    <w:rPr>
      <w:rFonts w:ascii="Arial" w:hAnsi="Arial"/>
      <w:i/>
    </w:rPr>
  </w:style>
  <w:style w:type="character" w:customStyle="1" w:styleId="czech2Znak">
    <w:name w:val="czech2 Znak"/>
    <w:link w:val="czech2"/>
    <w:locked/>
    <w:rsid w:val="00396A33"/>
    <w:rPr>
      <w:rFonts w:ascii="Arial" w:eastAsia="Times New Roman" w:hAnsi="Arial" w:cs="Arial"/>
      <w:i/>
    </w:rPr>
  </w:style>
  <w:style w:type="paragraph" w:customStyle="1" w:styleId="czech2">
    <w:name w:val="czech2"/>
    <w:basedOn w:val="Normalny"/>
    <w:link w:val="czech2Znak"/>
    <w:autoRedefine/>
    <w:rsid w:val="00396A33"/>
    <w:pPr>
      <w:tabs>
        <w:tab w:val="num" w:pos="1152"/>
      </w:tabs>
      <w:spacing w:before="60"/>
      <w:ind w:left="1152" w:hanging="432"/>
    </w:pPr>
    <w:rPr>
      <w:rFonts w:ascii="Arial" w:hAnsi="Arial" w:cs="Arial"/>
      <w:i/>
      <w:sz w:val="22"/>
      <w:szCs w:val="22"/>
      <w:lang w:eastAsia="en-US"/>
    </w:rPr>
  </w:style>
  <w:style w:type="character" w:customStyle="1" w:styleId="czech3Znak">
    <w:name w:val="czech3 Znak"/>
    <w:link w:val="czech3"/>
    <w:locked/>
    <w:rsid w:val="00396A33"/>
    <w:rPr>
      <w:rFonts w:ascii="Arial" w:eastAsia="Times New Roman" w:hAnsi="Arial" w:cs="Arial"/>
      <w:i/>
    </w:rPr>
  </w:style>
  <w:style w:type="paragraph" w:customStyle="1" w:styleId="czech3">
    <w:name w:val="czech3"/>
    <w:basedOn w:val="czech2"/>
    <w:link w:val="czech3Znak"/>
    <w:autoRedefine/>
    <w:rsid w:val="00396A33"/>
    <w:pPr>
      <w:tabs>
        <w:tab w:val="clear" w:pos="1152"/>
        <w:tab w:val="num" w:pos="360"/>
      </w:tabs>
    </w:pPr>
  </w:style>
  <w:style w:type="character" w:customStyle="1" w:styleId="czech4Znak">
    <w:name w:val="czech4 Znak"/>
    <w:link w:val="czech4"/>
    <w:uiPriority w:val="99"/>
    <w:locked/>
    <w:rsid w:val="00396A33"/>
    <w:rPr>
      <w:rFonts w:ascii="Arial" w:eastAsia="Times New Roman" w:hAnsi="Arial" w:cs="Times New Roman"/>
      <w:i/>
    </w:rPr>
  </w:style>
  <w:style w:type="paragraph" w:customStyle="1" w:styleId="czech4">
    <w:name w:val="czech4"/>
    <w:basedOn w:val="czech3"/>
    <w:link w:val="czech4Znak"/>
    <w:autoRedefine/>
    <w:uiPriority w:val="99"/>
    <w:rsid w:val="00396A33"/>
    <w:pPr>
      <w:numPr>
        <w:numId w:val="2"/>
      </w:numPr>
      <w:tabs>
        <w:tab w:val="num" w:pos="360"/>
      </w:tabs>
      <w:ind w:left="1152" w:hanging="432"/>
      <w:jc w:val="both"/>
    </w:pPr>
    <w:rPr>
      <w:rFonts w:cs="Times New Roman"/>
    </w:rPr>
  </w:style>
  <w:style w:type="character" w:customStyle="1" w:styleId="czech5Znak">
    <w:name w:val="czech5 Znak"/>
    <w:basedOn w:val="czech4Znak"/>
    <w:link w:val="czech5"/>
    <w:uiPriority w:val="99"/>
    <w:locked/>
    <w:rsid w:val="00396A33"/>
    <w:rPr>
      <w:rFonts w:ascii="Arial" w:eastAsia="Times New Roman" w:hAnsi="Arial" w:cs="Times New Roman"/>
      <w:i/>
    </w:rPr>
  </w:style>
  <w:style w:type="paragraph" w:customStyle="1" w:styleId="czech5">
    <w:name w:val="czech5"/>
    <w:basedOn w:val="czech4"/>
    <w:link w:val="czech5Znak"/>
    <w:autoRedefine/>
    <w:uiPriority w:val="99"/>
    <w:rsid w:val="00396A33"/>
    <w:pPr>
      <w:numPr>
        <w:ilvl w:val="2"/>
      </w:numPr>
      <w:tabs>
        <w:tab w:val="num" w:pos="360"/>
        <w:tab w:val="num" w:pos="720"/>
      </w:tabs>
      <w:ind w:left="1152" w:hanging="432"/>
    </w:pPr>
  </w:style>
  <w:style w:type="paragraph" w:customStyle="1" w:styleId="Tekstpodstawowywcity21">
    <w:name w:val="Tekst podstawowy wcięty 21"/>
    <w:basedOn w:val="Normalny"/>
    <w:uiPriority w:val="99"/>
    <w:rsid w:val="00396A33"/>
    <w:pPr>
      <w:overflowPunct w:val="0"/>
      <w:autoSpaceDE w:val="0"/>
      <w:autoSpaceDN w:val="0"/>
      <w:adjustRightInd w:val="0"/>
      <w:spacing w:line="360" w:lineRule="auto"/>
      <w:ind w:left="709"/>
      <w:jc w:val="both"/>
    </w:pPr>
    <w:rPr>
      <w:rFonts w:ascii="Arial" w:hAnsi="Arial"/>
      <w:sz w:val="24"/>
    </w:rPr>
  </w:style>
  <w:style w:type="paragraph" w:customStyle="1" w:styleId="styliwony0">
    <w:name w:val="styliwony"/>
    <w:basedOn w:val="Normalny"/>
    <w:uiPriority w:val="99"/>
    <w:rsid w:val="00396A33"/>
    <w:pPr>
      <w:spacing w:before="100" w:beforeAutospacing="1" w:after="100" w:afterAutospacing="1"/>
    </w:pPr>
    <w:rPr>
      <w:sz w:val="24"/>
      <w:szCs w:val="24"/>
    </w:rPr>
  </w:style>
  <w:style w:type="paragraph" w:customStyle="1" w:styleId="bodytext2">
    <w:name w:val="bodytext2"/>
    <w:basedOn w:val="Normalny"/>
    <w:uiPriority w:val="99"/>
    <w:rsid w:val="00396A33"/>
    <w:pPr>
      <w:spacing w:before="100" w:beforeAutospacing="1" w:after="100" w:afterAutospacing="1"/>
    </w:pPr>
    <w:rPr>
      <w:sz w:val="24"/>
      <w:szCs w:val="24"/>
    </w:rPr>
  </w:style>
  <w:style w:type="paragraph" w:customStyle="1" w:styleId="Tekstpodstawowywcity31">
    <w:name w:val="Tekst podstawowy wcięty 31"/>
    <w:basedOn w:val="Normalny"/>
    <w:uiPriority w:val="99"/>
    <w:rsid w:val="00396A33"/>
    <w:pPr>
      <w:overflowPunct w:val="0"/>
      <w:autoSpaceDE w:val="0"/>
      <w:autoSpaceDN w:val="0"/>
      <w:adjustRightInd w:val="0"/>
      <w:ind w:firstLine="709"/>
      <w:jc w:val="both"/>
    </w:pPr>
  </w:style>
  <w:style w:type="paragraph" w:customStyle="1" w:styleId="Styl1">
    <w:name w:val="Styl1"/>
    <w:basedOn w:val="Normalny"/>
    <w:uiPriority w:val="99"/>
    <w:rsid w:val="00396A33"/>
    <w:pPr>
      <w:pageBreakBefore/>
      <w:tabs>
        <w:tab w:val="left" w:pos="567"/>
      </w:tabs>
    </w:pPr>
    <w:rPr>
      <w:b/>
    </w:rPr>
  </w:style>
  <w:style w:type="paragraph" w:customStyle="1" w:styleId="WDX">
    <w:name w:val="WDX"/>
    <w:basedOn w:val="WD6"/>
    <w:uiPriority w:val="99"/>
    <w:rsid w:val="00396A33"/>
  </w:style>
  <w:style w:type="paragraph" w:customStyle="1" w:styleId="tekst">
    <w:name w:val="tekst"/>
    <w:basedOn w:val="Normalny"/>
    <w:uiPriority w:val="99"/>
    <w:rsid w:val="00396A33"/>
    <w:pPr>
      <w:numPr>
        <w:numId w:val="4"/>
      </w:numPr>
      <w:spacing w:line="300" w:lineRule="atLeast"/>
      <w:ind w:left="0" w:firstLine="0"/>
      <w:jc w:val="both"/>
    </w:pPr>
    <w:rPr>
      <w:sz w:val="24"/>
    </w:rPr>
  </w:style>
  <w:style w:type="paragraph" w:customStyle="1" w:styleId="wyliczenie1">
    <w:name w:val="wyliczenie 1"/>
    <w:basedOn w:val="Listapunktowana"/>
    <w:uiPriority w:val="99"/>
    <w:rsid w:val="00396A33"/>
    <w:pPr>
      <w:ind w:left="283" w:hanging="283"/>
    </w:pPr>
    <w:rPr>
      <w:sz w:val="24"/>
    </w:rPr>
  </w:style>
  <w:style w:type="paragraph" w:customStyle="1" w:styleId="11txt">
    <w:name w:val="1.1.txt"/>
    <w:basedOn w:val="Normalny"/>
    <w:uiPriority w:val="99"/>
    <w:rsid w:val="00396A33"/>
    <w:pPr>
      <w:tabs>
        <w:tab w:val="left" w:pos="-426"/>
        <w:tab w:val="left" w:pos="142"/>
        <w:tab w:val="left" w:pos="1985"/>
        <w:tab w:val="left" w:pos="2041"/>
        <w:tab w:val="left" w:pos="2381"/>
        <w:tab w:val="left" w:pos="2722"/>
        <w:tab w:val="left" w:pos="3061"/>
        <w:tab w:val="left" w:pos="3402"/>
        <w:tab w:val="left" w:pos="3828"/>
        <w:tab w:val="left" w:pos="4678"/>
        <w:tab w:val="left" w:pos="5669"/>
      </w:tabs>
      <w:ind w:firstLine="567"/>
      <w:jc w:val="both"/>
    </w:pPr>
    <w:rPr>
      <w:sz w:val="18"/>
    </w:rPr>
  </w:style>
  <w:style w:type="paragraph" w:customStyle="1" w:styleId="podpunkt">
    <w:name w:val="podpunkt"/>
    <w:basedOn w:val="Normalny"/>
    <w:uiPriority w:val="99"/>
    <w:rsid w:val="00396A33"/>
    <w:pPr>
      <w:keepNext/>
      <w:tabs>
        <w:tab w:val="left" w:pos="425"/>
        <w:tab w:val="left" w:pos="851"/>
        <w:tab w:val="left" w:pos="1276"/>
        <w:tab w:val="left" w:pos="1701"/>
        <w:tab w:val="left" w:pos="2126"/>
        <w:tab w:val="left" w:pos="2552"/>
        <w:tab w:val="left" w:pos="3402"/>
        <w:tab w:val="left" w:pos="6804"/>
        <w:tab w:val="left" w:pos="7655"/>
        <w:tab w:val="left" w:pos="8505"/>
      </w:tabs>
      <w:spacing w:after="180"/>
      <w:jc w:val="both"/>
    </w:pPr>
    <w:rPr>
      <w:b/>
      <w:sz w:val="24"/>
      <w:szCs w:val="24"/>
    </w:rPr>
  </w:style>
  <w:style w:type="paragraph" w:customStyle="1" w:styleId="paragraf">
    <w:name w:val="paragraf"/>
    <w:basedOn w:val="Normalny"/>
    <w:uiPriority w:val="99"/>
    <w:rsid w:val="00396A33"/>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jc w:val="both"/>
    </w:pPr>
    <w:rPr>
      <w:sz w:val="24"/>
      <w:szCs w:val="24"/>
    </w:rPr>
  </w:style>
  <w:style w:type="paragraph" w:customStyle="1" w:styleId="BodyText21">
    <w:name w:val="Body Text 21"/>
    <w:basedOn w:val="Normalny"/>
    <w:uiPriority w:val="99"/>
    <w:rsid w:val="00396A33"/>
    <w:pPr>
      <w:widowControl w:val="0"/>
      <w:jc w:val="both"/>
    </w:pPr>
    <w:rPr>
      <w:b/>
      <w:sz w:val="24"/>
    </w:rPr>
  </w:style>
  <w:style w:type="paragraph" w:customStyle="1" w:styleId="RightPar3">
    <w:name w:val="Right Par 3"/>
    <w:uiPriority w:val="99"/>
    <w:rsid w:val="00396A33"/>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lang w:val="en-US" w:eastAsia="pl-PL"/>
    </w:rPr>
  </w:style>
  <w:style w:type="paragraph" w:customStyle="1" w:styleId="Podstawowyakapitowy">
    <w:name w:val="[Podstawowy akapitowy]"/>
    <w:basedOn w:val="Brakstyluakapitowego"/>
    <w:uiPriority w:val="99"/>
    <w:rsid w:val="00396A33"/>
  </w:style>
  <w:style w:type="paragraph" w:customStyle="1" w:styleId="punkt">
    <w:name w:val="punkt"/>
    <w:basedOn w:val="Normalny"/>
    <w:uiPriority w:val="99"/>
    <w:rsid w:val="00396A33"/>
    <w:pPr>
      <w:keepNext/>
      <w:spacing w:line="480" w:lineRule="auto"/>
      <w:jc w:val="both"/>
    </w:pPr>
    <w:rPr>
      <w:b/>
      <w:sz w:val="28"/>
      <w:szCs w:val="24"/>
    </w:rPr>
  </w:style>
  <w:style w:type="paragraph" w:customStyle="1" w:styleId="Wypunktowanie">
    <w:name w:val="Wypunktowanie"/>
    <w:basedOn w:val="Normalny"/>
    <w:uiPriority w:val="99"/>
    <w:rsid w:val="00396A33"/>
    <w:pPr>
      <w:widowControl w:val="0"/>
      <w:tabs>
        <w:tab w:val="left" w:pos="708"/>
      </w:tabs>
      <w:overflowPunct w:val="0"/>
      <w:autoSpaceDE w:val="0"/>
      <w:autoSpaceDN w:val="0"/>
      <w:adjustRightInd w:val="0"/>
      <w:ind w:left="708" w:hanging="708"/>
    </w:pPr>
    <w:rPr>
      <w:sz w:val="24"/>
    </w:rPr>
  </w:style>
  <w:style w:type="paragraph" w:customStyle="1" w:styleId="Numerowanie">
    <w:name w:val="Numerowanie"/>
    <w:basedOn w:val="Tekstpodstawowy"/>
    <w:uiPriority w:val="99"/>
    <w:rsid w:val="00396A33"/>
    <w:pPr>
      <w:widowControl w:val="0"/>
      <w:overflowPunct w:val="0"/>
      <w:autoSpaceDE w:val="0"/>
      <w:autoSpaceDN w:val="0"/>
      <w:adjustRightInd w:val="0"/>
      <w:spacing w:after="0"/>
      <w:jc w:val="center"/>
    </w:pPr>
    <w:rPr>
      <w:sz w:val="24"/>
      <w:lang w:val="fr-FR"/>
    </w:rPr>
  </w:style>
  <w:style w:type="paragraph" w:customStyle="1" w:styleId="Tablica0">
    <w:name w:val="Tablica"/>
    <w:basedOn w:val="Normalny"/>
    <w:next w:val="Normalny"/>
    <w:uiPriority w:val="99"/>
    <w:rsid w:val="00396A33"/>
    <w:pPr>
      <w:keepNext/>
      <w:keepLines/>
      <w:tabs>
        <w:tab w:val="left" w:pos="-720"/>
      </w:tabs>
      <w:suppressAutoHyphens/>
      <w:overflowPunct w:val="0"/>
      <w:autoSpaceDE w:val="0"/>
      <w:autoSpaceDN w:val="0"/>
      <w:adjustRightInd w:val="0"/>
      <w:spacing w:before="120" w:line="360" w:lineRule="auto"/>
      <w:jc w:val="center"/>
    </w:pPr>
    <w:rPr>
      <w:b/>
      <w:sz w:val="24"/>
    </w:rPr>
  </w:style>
  <w:style w:type="paragraph" w:customStyle="1" w:styleId="Teksttablicy">
    <w:name w:val="Tekst tablicy"/>
    <w:basedOn w:val="Tekstpodstawowy"/>
    <w:next w:val="Tekstpodstawowy"/>
    <w:uiPriority w:val="99"/>
    <w:rsid w:val="00396A33"/>
    <w:pPr>
      <w:keepLines/>
      <w:spacing w:after="0"/>
      <w:jc w:val="center"/>
    </w:pPr>
    <w:rPr>
      <w:rFonts w:ascii="Arial" w:hAnsi="Arial" w:cs="Arial"/>
      <w:bCs/>
      <w:sz w:val="24"/>
      <w:lang w:val="fr-FR"/>
    </w:rPr>
  </w:style>
  <w:style w:type="paragraph" w:customStyle="1" w:styleId="Rysunek">
    <w:name w:val="Rysunek"/>
    <w:basedOn w:val="Normalny"/>
    <w:next w:val="Tekstpodstawowy"/>
    <w:uiPriority w:val="99"/>
    <w:rsid w:val="00396A33"/>
    <w:pPr>
      <w:keepLines/>
      <w:tabs>
        <w:tab w:val="left" w:pos="-720"/>
      </w:tabs>
      <w:suppressAutoHyphens/>
      <w:overflowPunct w:val="0"/>
      <w:autoSpaceDE w:val="0"/>
      <w:autoSpaceDN w:val="0"/>
      <w:adjustRightInd w:val="0"/>
      <w:spacing w:before="260"/>
      <w:jc w:val="center"/>
    </w:pPr>
    <w:rPr>
      <w:b/>
      <w:noProof/>
      <w:sz w:val="24"/>
    </w:rPr>
  </w:style>
  <w:style w:type="paragraph" w:customStyle="1" w:styleId="Default">
    <w:name w:val="Default"/>
    <w:uiPriority w:val="99"/>
    <w:rsid w:val="00396A33"/>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
    <w:name w:val="Norma"/>
    <w:basedOn w:val="Normalny"/>
    <w:autoRedefine/>
    <w:uiPriority w:val="99"/>
    <w:rsid w:val="00396A33"/>
    <w:pPr>
      <w:tabs>
        <w:tab w:val="left" w:pos="567"/>
        <w:tab w:val="num" w:pos="2552"/>
      </w:tabs>
      <w:ind w:left="2552" w:hanging="2552"/>
      <w:jc w:val="both"/>
    </w:pPr>
    <w:rPr>
      <w:bCs/>
    </w:rPr>
  </w:style>
  <w:style w:type="paragraph" w:customStyle="1" w:styleId="Akapitzlist1">
    <w:name w:val="Akapit z listą1"/>
    <w:basedOn w:val="Normalny"/>
    <w:uiPriority w:val="99"/>
    <w:rsid w:val="00396A33"/>
    <w:pPr>
      <w:ind w:left="720"/>
      <w:jc w:val="both"/>
    </w:pPr>
    <w:rPr>
      <w:rFonts w:ascii="Arial" w:hAnsi="Arial"/>
      <w:sz w:val="24"/>
      <w:szCs w:val="22"/>
      <w:lang w:val="en-US" w:eastAsia="en-US"/>
    </w:rPr>
  </w:style>
  <w:style w:type="paragraph" w:customStyle="1" w:styleId="1Rozdzia3">
    <w:name w:val="1. Rozdzia3"/>
    <w:uiPriority w:val="99"/>
    <w:rsid w:val="00396A33"/>
    <w:pPr>
      <w:keepNext/>
      <w:widowControl w:val="0"/>
      <w:spacing w:before="120" w:after="0" w:line="240" w:lineRule="auto"/>
    </w:pPr>
    <w:rPr>
      <w:rFonts w:ascii="Times New Roman" w:eastAsia="Times New Roman" w:hAnsi="Times New Roman" w:cs="Times New Roman"/>
      <w:b/>
      <w:caps/>
      <w:sz w:val="24"/>
      <w:szCs w:val="20"/>
      <w:lang w:eastAsia="pl-PL"/>
    </w:rPr>
  </w:style>
  <w:style w:type="paragraph" w:customStyle="1" w:styleId="11Podrozdzia3">
    <w:name w:val="1.1. Podrozdzia3"/>
    <w:uiPriority w:val="99"/>
    <w:rsid w:val="00396A33"/>
    <w:pPr>
      <w:keepNext/>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Tekstpodstawowy31">
    <w:name w:val="Tekst podstawowy 31"/>
    <w:basedOn w:val="Normalny"/>
    <w:uiPriority w:val="99"/>
    <w:rsid w:val="00396A33"/>
    <w:pPr>
      <w:widowControl w:val="0"/>
      <w:overflowPunct w:val="0"/>
      <w:autoSpaceDE w:val="0"/>
      <w:autoSpaceDN w:val="0"/>
      <w:adjustRightInd w:val="0"/>
      <w:jc w:val="both"/>
    </w:pPr>
    <w:rPr>
      <w:sz w:val="24"/>
    </w:rPr>
  </w:style>
  <w:style w:type="paragraph" w:customStyle="1" w:styleId="Skrconyadreszwrotny">
    <w:name w:val="Skrócony adres zwrotny"/>
    <w:basedOn w:val="Normalny"/>
    <w:uiPriority w:val="99"/>
    <w:rsid w:val="00396A33"/>
    <w:rPr>
      <w:rFonts w:ascii="PL Ottawa" w:hAnsi="PL Ottawa"/>
      <w:sz w:val="22"/>
    </w:rPr>
  </w:style>
  <w:style w:type="paragraph" w:customStyle="1" w:styleId="Listawypunktowana1">
    <w:name w:val="Lista wypunktowana 1"/>
    <w:basedOn w:val="Normalny"/>
    <w:autoRedefine/>
    <w:uiPriority w:val="99"/>
    <w:rsid w:val="00396A33"/>
    <w:pPr>
      <w:spacing w:before="120"/>
      <w:jc w:val="both"/>
    </w:pPr>
  </w:style>
  <w:style w:type="paragraph" w:customStyle="1" w:styleId="WW-Listawypunktowana5">
    <w:name w:val="WW-Lista wypunktowana 5"/>
    <w:basedOn w:val="Normalny"/>
    <w:uiPriority w:val="99"/>
    <w:rsid w:val="00396A33"/>
    <w:pPr>
      <w:tabs>
        <w:tab w:val="left" w:pos="357"/>
        <w:tab w:val="left" w:pos="705"/>
      </w:tabs>
      <w:suppressAutoHyphens/>
      <w:ind w:left="283" w:hanging="283"/>
    </w:pPr>
    <w:rPr>
      <w:sz w:val="22"/>
    </w:rPr>
  </w:style>
  <w:style w:type="paragraph" w:customStyle="1" w:styleId="LISTAWYPUNKTOWANA">
    <w:name w:val="LISTA WYPUNKTOWANA"/>
    <w:basedOn w:val="Normalny"/>
    <w:uiPriority w:val="99"/>
    <w:rsid w:val="00396A33"/>
    <w:pPr>
      <w:numPr>
        <w:numId w:val="5"/>
      </w:numPr>
      <w:tabs>
        <w:tab w:val="clear" w:pos="360"/>
        <w:tab w:val="num" w:pos="705"/>
      </w:tabs>
      <w:ind w:left="113" w:firstLine="0"/>
    </w:pPr>
    <w:rPr>
      <w:kern w:val="16"/>
      <w:sz w:val="22"/>
    </w:rPr>
  </w:style>
  <w:style w:type="paragraph" w:customStyle="1" w:styleId="Data1">
    <w:name w:val="Data1"/>
    <w:basedOn w:val="Normalny"/>
    <w:uiPriority w:val="99"/>
    <w:rsid w:val="00396A33"/>
    <w:rPr>
      <w:sz w:val="22"/>
    </w:rPr>
  </w:style>
  <w:style w:type="paragraph" w:customStyle="1" w:styleId="listawypunktowana0">
    <w:name w:val="lista wypunktowana"/>
    <w:basedOn w:val="Wcicienormalne"/>
    <w:uiPriority w:val="99"/>
    <w:rsid w:val="00396A33"/>
    <w:pPr>
      <w:framePr w:hSpace="142" w:vSpace="142" w:wrap="around" w:vAnchor="text" w:hAnchor="text" w:y="1"/>
      <w:spacing w:before="0"/>
      <w:ind w:left="113"/>
      <w:jc w:val="left"/>
    </w:pPr>
  </w:style>
  <w:style w:type="paragraph" w:customStyle="1" w:styleId="WW-Listawypunktowana">
    <w:name w:val="WW-Lista wypunktowana"/>
    <w:basedOn w:val="Normalny"/>
    <w:uiPriority w:val="99"/>
    <w:rsid w:val="00396A33"/>
    <w:pPr>
      <w:tabs>
        <w:tab w:val="num" w:pos="720"/>
      </w:tabs>
      <w:suppressAutoHyphens/>
      <w:ind w:left="720" w:hanging="360"/>
    </w:pPr>
    <w:rPr>
      <w:sz w:val="22"/>
    </w:rPr>
  </w:style>
  <w:style w:type="paragraph" w:customStyle="1" w:styleId="WW-Tekstpodstawowy3">
    <w:name w:val="WW-Tekst podstawowy 3"/>
    <w:basedOn w:val="Normalny"/>
    <w:uiPriority w:val="99"/>
    <w:rsid w:val="00396A33"/>
    <w:pPr>
      <w:suppressAutoHyphens/>
    </w:pPr>
    <w:rPr>
      <w:b/>
      <w:sz w:val="22"/>
    </w:rPr>
  </w:style>
  <w:style w:type="paragraph" w:customStyle="1" w:styleId="WW-Listawypunktowana3">
    <w:name w:val="WW-Lista wypunktowana 3"/>
    <w:basedOn w:val="Normalny"/>
    <w:uiPriority w:val="99"/>
    <w:rsid w:val="00396A33"/>
    <w:pPr>
      <w:suppressAutoHyphens/>
    </w:pPr>
    <w:rPr>
      <w:sz w:val="22"/>
    </w:rPr>
  </w:style>
  <w:style w:type="paragraph" w:customStyle="1" w:styleId="WW-Tekstpodstawowywcity3">
    <w:name w:val="WW-Tekst podstawowy wcięty 3"/>
    <w:basedOn w:val="Normalny"/>
    <w:uiPriority w:val="99"/>
    <w:rsid w:val="00396A33"/>
    <w:pPr>
      <w:tabs>
        <w:tab w:val="left" w:pos="1137"/>
        <w:tab w:val="left" w:pos="1728"/>
      </w:tabs>
      <w:suppressAutoHyphens/>
      <w:ind w:left="432" w:hanging="432"/>
    </w:pPr>
    <w:rPr>
      <w:b/>
      <w:sz w:val="22"/>
    </w:rPr>
  </w:style>
  <w:style w:type="paragraph" w:customStyle="1" w:styleId="WW-Tekstpodstawowywcity2">
    <w:name w:val="WW-Tekst podstawowy wcięty 2"/>
    <w:basedOn w:val="Normalny"/>
    <w:uiPriority w:val="99"/>
    <w:rsid w:val="00396A33"/>
    <w:pPr>
      <w:suppressAutoHyphens/>
      <w:ind w:firstLine="708"/>
    </w:pPr>
    <w:rPr>
      <w:rFonts w:ascii="Arial" w:hAnsi="Arial"/>
    </w:rPr>
  </w:style>
  <w:style w:type="paragraph" w:customStyle="1" w:styleId="WW-Listawypunktowana2">
    <w:name w:val="WW-Lista wypunktowana 2"/>
    <w:uiPriority w:val="99"/>
    <w:rsid w:val="00396A33"/>
    <w:pPr>
      <w:suppressAutoHyphens/>
      <w:spacing w:after="0" w:line="240" w:lineRule="auto"/>
      <w:ind w:left="170" w:firstLine="1"/>
    </w:pPr>
    <w:rPr>
      <w:rFonts w:ascii="Times New Roman" w:eastAsia="Times New Roman" w:hAnsi="Times New Roman" w:cs="Times New Roman"/>
      <w:szCs w:val="20"/>
      <w:lang w:eastAsia="pl-PL"/>
    </w:rPr>
  </w:style>
  <w:style w:type="paragraph" w:customStyle="1" w:styleId="WW-Listawypunktowana4">
    <w:name w:val="WW-Lista wypunktowana 4"/>
    <w:basedOn w:val="Normalny"/>
    <w:uiPriority w:val="99"/>
    <w:rsid w:val="00396A33"/>
    <w:pPr>
      <w:suppressAutoHyphens/>
    </w:pPr>
    <w:rPr>
      <w:sz w:val="22"/>
    </w:rPr>
  </w:style>
  <w:style w:type="paragraph" w:customStyle="1" w:styleId="Zawartoramki">
    <w:name w:val="Zawartość ramki"/>
    <w:basedOn w:val="Tekstpodstawowy"/>
    <w:uiPriority w:val="99"/>
    <w:rsid w:val="00396A33"/>
    <w:pPr>
      <w:tabs>
        <w:tab w:val="left" w:pos="705"/>
      </w:tabs>
      <w:suppressAutoHyphens/>
      <w:spacing w:after="0"/>
      <w:jc w:val="center"/>
    </w:pPr>
    <w:rPr>
      <w:rFonts w:ascii="PL Ottawa" w:hAnsi="PL Ottawa"/>
    </w:rPr>
  </w:style>
  <w:style w:type="paragraph" w:customStyle="1" w:styleId="Zawartotabeli">
    <w:name w:val="Zawartość tabeli"/>
    <w:basedOn w:val="Tekstpodstawowy"/>
    <w:uiPriority w:val="99"/>
    <w:rsid w:val="00396A33"/>
    <w:pPr>
      <w:suppressLineNumbers/>
      <w:tabs>
        <w:tab w:val="left" w:pos="705"/>
      </w:tabs>
      <w:suppressAutoHyphens/>
      <w:spacing w:after="0"/>
      <w:jc w:val="center"/>
    </w:pPr>
    <w:rPr>
      <w:rFonts w:ascii="PL Ottawa" w:hAnsi="PL Ottawa"/>
    </w:rPr>
  </w:style>
  <w:style w:type="paragraph" w:customStyle="1" w:styleId="Tytutabeli">
    <w:name w:val="Tytuł tabeli"/>
    <w:basedOn w:val="Zawartotabeli"/>
    <w:uiPriority w:val="99"/>
    <w:rsid w:val="00396A33"/>
    <w:rPr>
      <w:b/>
      <w:i/>
    </w:rPr>
  </w:style>
  <w:style w:type="paragraph" w:customStyle="1" w:styleId="PLTimes">
    <w:name w:val="PLTimes"/>
    <w:basedOn w:val="Normalny"/>
    <w:uiPriority w:val="99"/>
    <w:rsid w:val="00396A33"/>
    <w:pPr>
      <w:spacing w:line="360" w:lineRule="atLeast"/>
      <w:jc w:val="both"/>
    </w:pPr>
    <w:rPr>
      <w:rFonts w:ascii="PL Times New Roman" w:hAnsi="PL Times New Roman"/>
      <w:sz w:val="24"/>
      <w:lang w:val="en-GB"/>
    </w:rPr>
  </w:style>
  <w:style w:type="paragraph" w:customStyle="1" w:styleId="xl24">
    <w:name w:val="xl24"/>
    <w:basedOn w:val="Normalny"/>
    <w:uiPriority w:val="99"/>
    <w:rsid w:val="00396A33"/>
    <w:pPr>
      <w:spacing w:before="100" w:after="100"/>
    </w:pPr>
    <w:rPr>
      <w:rFonts w:ascii="Arial" w:hAnsi="Arial"/>
      <w:b/>
      <w:sz w:val="24"/>
      <w:szCs w:val="24"/>
    </w:rPr>
  </w:style>
  <w:style w:type="paragraph" w:customStyle="1" w:styleId="StylSpistreci1Przed0ptPo0pt">
    <w:name w:val="Styl Spis treści 1 + Przed:  0 pt Po:  0 pt"/>
    <w:basedOn w:val="Spistreci1"/>
    <w:uiPriority w:val="99"/>
    <w:rsid w:val="00396A33"/>
    <w:pPr>
      <w:tabs>
        <w:tab w:val="right" w:leader="dot" w:pos="7371"/>
      </w:tabs>
      <w:suppressAutoHyphens w:val="0"/>
      <w:autoSpaceDN w:val="0"/>
      <w:adjustRightInd w:val="0"/>
      <w:ind w:left="0" w:right="0" w:firstLine="0"/>
    </w:pPr>
    <w:rPr>
      <w:b w:val="0"/>
      <w:bCs w:val="0"/>
      <w:noProof w:val="0"/>
    </w:rPr>
  </w:style>
  <w:style w:type="paragraph" w:customStyle="1" w:styleId="Bullet1points">
    <w:name w:val="Bullet 1 points"/>
    <w:basedOn w:val="Normalny"/>
    <w:uiPriority w:val="99"/>
    <w:rsid w:val="00396A33"/>
    <w:pPr>
      <w:tabs>
        <w:tab w:val="num" w:pos="720"/>
      </w:tabs>
      <w:spacing w:before="60" w:after="60"/>
      <w:ind w:left="720" w:hanging="360"/>
      <w:jc w:val="both"/>
    </w:pPr>
  </w:style>
  <w:style w:type="paragraph" w:customStyle="1" w:styleId="FR2">
    <w:name w:val="FR2"/>
    <w:uiPriority w:val="99"/>
    <w:rsid w:val="00396A33"/>
    <w:pPr>
      <w:widowControl w:val="0"/>
      <w:autoSpaceDE w:val="0"/>
      <w:autoSpaceDN w:val="0"/>
      <w:adjustRightInd w:val="0"/>
      <w:spacing w:before="460" w:after="0" w:line="240" w:lineRule="auto"/>
      <w:jc w:val="center"/>
    </w:pPr>
    <w:rPr>
      <w:rFonts w:ascii="Times New Roman" w:eastAsia="Times New Roman" w:hAnsi="Times New Roman" w:cs="Times New Roman"/>
      <w:noProof/>
      <w:sz w:val="24"/>
      <w:szCs w:val="24"/>
      <w:lang w:eastAsia="pl-PL"/>
    </w:rPr>
  </w:style>
  <w:style w:type="paragraph" w:customStyle="1" w:styleId="FR3">
    <w:name w:val="FR3"/>
    <w:uiPriority w:val="99"/>
    <w:rsid w:val="00396A33"/>
    <w:pPr>
      <w:widowControl w:val="0"/>
      <w:tabs>
        <w:tab w:val="num" w:pos="1996"/>
      </w:tabs>
      <w:autoSpaceDE w:val="0"/>
      <w:autoSpaceDN w:val="0"/>
      <w:adjustRightInd w:val="0"/>
      <w:spacing w:before="300" w:after="0" w:line="240" w:lineRule="auto"/>
      <w:ind w:left="440"/>
    </w:pPr>
    <w:rPr>
      <w:rFonts w:ascii="Arial" w:eastAsia="Times New Roman" w:hAnsi="Arial" w:cs="Arial"/>
      <w:sz w:val="18"/>
      <w:szCs w:val="18"/>
      <w:lang w:eastAsia="pl-PL"/>
    </w:rPr>
  </w:style>
  <w:style w:type="paragraph" w:customStyle="1" w:styleId="Listaabc">
    <w:name w:val="Lista abc"/>
    <w:basedOn w:val="Normalny"/>
    <w:uiPriority w:val="99"/>
    <w:rsid w:val="00396A33"/>
    <w:pPr>
      <w:spacing w:before="120"/>
    </w:pPr>
  </w:style>
  <w:style w:type="paragraph" w:customStyle="1" w:styleId="Indeksdolny">
    <w:name w:val="Indeks dolny"/>
    <w:basedOn w:val="Normalny"/>
    <w:uiPriority w:val="99"/>
    <w:rsid w:val="00396A33"/>
    <w:pPr>
      <w:spacing w:before="120"/>
    </w:pPr>
    <w:rPr>
      <w:vertAlign w:val="subscript"/>
    </w:rPr>
  </w:style>
  <w:style w:type="paragraph" w:customStyle="1" w:styleId="Paragraf1">
    <w:name w:val="Paragraf1"/>
    <w:basedOn w:val="Normalny"/>
    <w:uiPriority w:val="99"/>
    <w:rsid w:val="00396A33"/>
    <w:pPr>
      <w:keepNext/>
      <w:tabs>
        <w:tab w:val="left" w:pos="425"/>
        <w:tab w:val="left" w:pos="851"/>
        <w:tab w:val="left" w:pos="1276"/>
        <w:tab w:val="left" w:pos="1701"/>
        <w:tab w:val="left" w:pos="2126"/>
        <w:tab w:val="left" w:pos="2552"/>
        <w:tab w:val="left" w:pos="3402"/>
        <w:tab w:val="left" w:pos="6804"/>
        <w:tab w:val="left" w:pos="7655"/>
        <w:tab w:val="left" w:pos="8505"/>
      </w:tabs>
      <w:spacing w:before="120" w:after="180"/>
      <w:ind w:firstLine="340"/>
      <w:jc w:val="both"/>
    </w:pPr>
    <w:rPr>
      <w:sz w:val="24"/>
      <w:szCs w:val="24"/>
    </w:rPr>
  </w:style>
  <w:style w:type="paragraph" w:customStyle="1" w:styleId="Tekst0">
    <w:name w:val="Tekst"/>
    <w:uiPriority w:val="99"/>
    <w:rsid w:val="00396A33"/>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sz w:val="20"/>
      <w:szCs w:val="20"/>
      <w:lang w:eastAsia="pl-PL"/>
    </w:rPr>
  </w:style>
  <w:style w:type="paragraph" w:customStyle="1" w:styleId="lista">
    <w:name w:val="lista"/>
    <w:uiPriority w:val="99"/>
    <w:rsid w:val="00396A33"/>
    <w:pPr>
      <w:tabs>
        <w:tab w:val="left" w:pos="7088"/>
      </w:tabs>
      <w:spacing w:after="0" w:line="240" w:lineRule="auto"/>
    </w:pPr>
    <w:rPr>
      <w:rFonts w:ascii="Times New Roman" w:eastAsia="Times New Roman" w:hAnsi="Times New Roman" w:cs="Times New Roman"/>
      <w:noProof/>
      <w:sz w:val="20"/>
      <w:szCs w:val="20"/>
      <w:lang w:eastAsia="pl-PL"/>
    </w:rPr>
  </w:style>
  <w:style w:type="paragraph" w:customStyle="1" w:styleId="Wierszzwp9p">
    <w:name w:val="Wiersz zw_p9p"/>
    <w:basedOn w:val="Normalny"/>
    <w:uiPriority w:val="99"/>
    <w:rsid w:val="00396A33"/>
    <w:pPr>
      <w:tabs>
        <w:tab w:val="left" w:pos="425"/>
        <w:tab w:val="left" w:pos="851"/>
        <w:tab w:val="left" w:pos="1276"/>
        <w:tab w:val="left" w:pos="1701"/>
        <w:tab w:val="left" w:pos="2126"/>
        <w:tab w:val="left" w:pos="2552"/>
        <w:tab w:val="left" w:pos="3402"/>
        <w:tab w:val="left" w:pos="6804"/>
        <w:tab w:val="left" w:pos="7655"/>
        <w:tab w:val="left" w:pos="8505"/>
      </w:tabs>
      <w:spacing w:before="180" w:after="180"/>
      <w:jc w:val="both"/>
    </w:pPr>
    <w:rPr>
      <w:sz w:val="24"/>
      <w:szCs w:val="24"/>
    </w:rPr>
  </w:style>
  <w:style w:type="paragraph" w:customStyle="1" w:styleId="wierszzw9p">
    <w:name w:val="wiersz zw_9p"/>
    <w:basedOn w:val="Wierszzwp9p"/>
    <w:uiPriority w:val="99"/>
    <w:rsid w:val="00396A33"/>
    <w:pPr>
      <w:spacing w:before="0"/>
    </w:pPr>
  </w:style>
  <w:style w:type="character" w:customStyle="1" w:styleId="StylNagwek3">
    <w:name w:val="Styl Nagłówek 3"/>
    <w:aliases w:val="Title 3 + Pogrubienie Znak"/>
    <w:link w:val="StylNagwek32"/>
    <w:locked/>
    <w:rsid w:val="00396A33"/>
    <w:rPr>
      <w:rFonts w:ascii="Times New Roman" w:eastAsia="Times New Roman" w:hAnsi="Times New Roman" w:cs="Times New Roman"/>
      <w:bCs/>
      <w:szCs w:val="24"/>
    </w:rPr>
  </w:style>
  <w:style w:type="paragraph" w:customStyle="1" w:styleId="StylNagwek32">
    <w:name w:val="Styl Nagłówek 32"/>
    <w:aliases w:val="Title 3 + Pogrubienie2"/>
    <w:basedOn w:val="Nagwek3"/>
    <w:link w:val="StylNagwek3"/>
    <w:rsid w:val="00396A33"/>
    <w:pPr>
      <w:tabs>
        <w:tab w:val="left" w:pos="1134"/>
        <w:tab w:val="left" w:pos="1701"/>
      </w:tabs>
      <w:spacing w:before="0" w:after="0"/>
      <w:ind w:left="30" w:hanging="30"/>
      <w:jc w:val="both"/>
    </w:pPr>
    <w:rPr>
      <w:b w:val="0"/>
      <w:bCs/>
      <w:sz w:val="22"/>
      <w:szCs w:val="24"/>
      <w:lang w:eastAsia="en-US"/>
    </w:rPr>
  </w:style>
  <w:style w:type="paragraph" w:customStyle="1" w:styleId="StylNagwek31">
    <w:name w:val="Styl Nagłówek 31"/>
    <w:aliases w:val="Title 3 + Pogrubienie1"/>
    <w:basedOn w:val="Nagwek3"/>
    <w:uiPriority w:val="99"/>
    <w:rsid w:val="00396A33"/>
    <w:pPr>
      <w:tabs>
        <w:tab w:val="left" w:pos="1134"/>
        <w:tab w:val="left" w:pos="1701"/>
      </w:tabs>
      <w:spacing w:before="0" w:after="0"/>
      <w:ind w:left="30" w:hanging="30"/>
      <w:jc w:val="both"/>
    </w:pPr>
    <w:rPr>
      <w:b w:val="0"/>
      <w:bCs/>
      <w:szCs w:val="24"/>
    </w:rPr>
  </w:style>
  <w:style w:type="paragraph" w:customStyle="1" w:styleId="Tekstpodstawowywcity9">
    <w:name w:val="Tekst podstawowy wcięty 9"/>
    <w:basedOn w:val="Tekstpodstawowywcity"/>
    <w:uiPriority w:val="99"/>
    <w:rsid w:val="00396A33"/>
    <w:pPr>
      <w:numPr>
        <w:ilvl w:val="0"/>
      </w:numPr>
      <w:tabs>
        <w:tab w:val="left" w:pos="0"/>
        <w:tab w:val="left" w:pos="425"/>
        <w:tab w:val="left" w:pos="851"/>
        <w:tab w:val="left" w:pos="1276"/>
        <w:tab w:val="left" w:pos="1700"/>
        <w:tab w:val="left" w:pos="2126"/>
        <w:tab w:val="left" w:pos="2552"/>
        <w:tab w:val="left" w:pos="3402"/>
        <w:tab w:val="left" w:pos="6804"/>
        <w:tab w:val="left" w:pos="7655"/>
        <w:tab w:val="left" w:pos="8505"/>
      </w:tabs>
      <w:spacing w:after="180"/>
      <w:ind w:firstLine="340"/>
    </w:pPr>
  </w:style>
  <w:style w:type="paragraph" w:customStyle="1" w:styleId="Tekstpodstawowywcity9p9">
    <w:name w:val="Tekst podstawowy wcięty 9p9"/>
    <w:basedOn w:val="Tekstpodstawowywcity"/>
    <w:uiPriority w:val="99"/>
    <w:rsid w:val="00396A33"/>
    <w:pPr>
      <w:numPr>
        <w:ilvl w:val="0"/>
      </w:numPr>
      <w:tabs>
        <w:tab w:val="left" w:pos="0"/>
        <w:tab w:val="left" w:pos="425"/>
        <w:tab w:val="left" w:pos="851"/>
        <w:tab w:val="left" w:pos="1276"/>
        <w:tab w:val="left" w:pos="1700"/>
        <w:tab w:val="left" w:pos="2126"/>
        <w:tab w:val="left" w:pos="2552"/>
        <w:tab w:val="left" w:pos="3402"/>
        <w:tab w:val="left" w:pos="6804"/>
        <w:tab w:val="left" w:pos="7655"/>
        <w:tab w:val="left" w:pos="8505"/>
      </w:tabs>
      <w:spacing w:before="180" w:after="180"/>
      <w:ind w:firstLine="340"/>
    </w:pPr>
  </w:style>
  <w:style w:type="paragraph" w:customStyle="1" w:styleId="Tekstpodstawowywcityp9">
    <w:name w:val="Tekst podstawowy wcięty p9"/>
    <w:basedOn w:val="Tekstpodstawowywcity9p9"/>
    <w:uiPriority w:val="99"/>
    <w:rsid w:val="00396A33"/>
    <w:pPr>
      <w:spacing w:after="0"/>
    </w:pPr>
  </w:style>
  <w:style w:type="paragraph" w:customStyle="1" w:styleId="Normy4">
    <w:name w:val="Normy4"/>
    <w:basedOn w:val="Normalny"/>
    <w:uiPriority w:val="99"/>
    <w:rsid w:val="00396A33"/>
    <w:pPr>
      <w:tabs>
        <w:tab w:val="left" w:pos="2268"/>
        <w:tab w:val="left" w:pos="2552"/>
        <w:tab w:val="left" w:pos="3402"/>
        <w:tab w:val="left" w:pos="6804"/>
        <w:tab w:val="left" w:pos="7655"/>
        <w:tab w:val="left" w:pos="8505"/>
      </w:tabs>
      <w:spacing w:after="180"/>
      <w:ind w:left="2268" w:hanging="2268"/>
      <w:jc w:val="both"/>
    </w:pPr>
    <w:rPr>
      <w:sz w:val="24"/>
      <w:szCs w:val="24"/>
    </w:rPr>
  </w:style>
  <w:style w:type="paragraph" w:customStyle="1" w:styleId="Normy">
    <w:name w:val="Normy"/>
    <w:basedOn w:val="Normalny"/>
    <w:uiPriority w:val="99"/>
    <w:rsid w:val="00396A33"/>
    <w:pPr>
      <w:tabs>
        <w:tab w:val="left" w:pos="2126"/>
        <w:tab w:val="left" w:pos="2552"/>
        <w:tab w:val="left" w:pos="3402"/>
        <w:tab w:val="left" w:pos="6804"/>
        <w:tab w:val="left" w:pos="7655"/>
        <w:tab w:val="left" w:pos="8505"/>
      </w:tabs>
      <w:spacing w:after="180"/>
      <w:ind w:left="2126" w:hanging="2126"/>
      <w:jc w:val="both"/>
    </w:pPr>
    <w:rPr>
      <w:sz w:val="24"/>
      <w:szCs w:val="24"/>
    </w:rPr>
  </w:style>
  <w:style w:type="paragraph" w:customStyle="1" w:styleId="WW-Tekstpodstawowy21">
    <w:name w:val="WW-Tekst podstawowy 21"/>
    <w:basedOn w:val="Normalny"/>
    <w:uiPriority w:val="99"/>
    <w:rsid w:val="00396A33"/>
    <w:pPr>
      <w:jc w:val="both"/>
    </w:pPr>
    <w:rPr>
      <w:b/>
      <w:sz w:val="24"/>
    </w:rPr>
  </w:style>
  <w:style w:type="paragraph" w:customStyle="1" w:styleId="bodytextindent3">
    <w:name w:val="bodytextindent3"/>
    <w:basedOn w:val="Normalny"/>
    <w:uiPriority w:val="99"/>
    <w:rsid w:val="00396A33"/>
    <w:pPr>
      <w:spacing w:before="100" w:beforeAutospacing="1" w:after="100" w:afterAutospacing="1"/>
    </w:pPr>
    <w:rPr>
      <w:sz w:val="24"/>
      <w:szCs w:val="24"/>
    </w:rPr>
  </w:style>
  <w:style w:type="paragraph" w:customStyle="1" w:styleId="Domylnie">
    <w:name w:val="Domyślnie"/>
    <w:uiPriority w:val="99"/>
    <w:rsid w:val="00396A33"/>
    <w:pPr>
      <w:tabs>
        <w:tab w:val="left" w:pos="720"/>
      </w:tabs>
      <w:suppressAutoHyphens/>
      <w:spacing w:after="200" w:line="276" w:lineRule="auto"/>
    </w:pPr>
    <w:rPr>
      <w:rFonts w:ascii="Calibri" w:eastAsia="Lucida Sans Unicode" w:hAnsi="Calibri" w:cs="Calibri"/>
      <w:color w:val="00000A"/>
      <w:lang w:val="en-US"/>
    </w:rPr>
  </w:style>
  <w:style w:type="paragraph" w:customStyle="1" w:styleId="10">
    <w:name w:val="_10"/>
    <w:basedOn w:val="Normalny"/>
    <w:uiPriority w:val="99"/>
    <w:rsid w:val="00396A33"/>
    <w:pPr>
      <w:jc w:val="both"/>
    </w:pPr>
  </w:style>
  <w:style w:type="paragraph" w:customStyle="1" w:styleId="Styl12ptWyjustowany">
    <w:name w:val="Styl 12 pt Wyjustowany"/>
    <w:basedOn w:val="Normalny"/>
    <w:uiPriority w:val="99"/>
    <w:rsid w:val="00396A33"/>
    <w:pPr>
      <w:jc w:val="both"/>
    </w:pPr>
  </w:style>
  <w:style w:type="paragraph" w:customStyle="1" w:styleId="Zwykytekst1">
    <w:name w:val="Zwykły tekst1"/>
    <w:basedOn w:val="Normalny"/>
    <w:uiPriority w:val="99"/>
    <w:rsid w:val="00396A33"/>
    <w:pPr>
      <w:suppressAutoHyphens/>
    </w:pPr>
    <w:rPr>
      <w:rFonts w:ascii="Courier New" w:hAnsi="Courier New" w:cs="Courier New"/>
      <w:lang w:eastAsia="zh-CN"/>
    </w:rPr>
  </w:style>
  <w:style w:type="paragraph" w:customStyle="1" w:styleId="Listapunktowana1">
    <w:name w:val="Lista punktowana1"/>
    <w:basedOn w:val="Normalny"/>
    <w:uiPriority w:val="99"/>
    <w:rsid w:val="00396A33"/>
    <w:pPr>
      <w:suppressAutoHyphens/>
      <w:ind w:firstLine="709"/>
    </w:pPr>
    <w:rPr>
      <w:lang w:eastAsia="zh-CN"/>
    </w:rPr>
  </w:style>
  <w:style w:type="paragraph" w:customStyle="1" w:styleId="Tekstpodstawowyzwciciem1">
    <w:name w:val="Tekst podstawowy z wcięciem1"/>
    <w:basedOn w:val="Tekstpodstawowy"/>
    <w:uiPriority w:val="99"/>
    <w:rsid w:val="00396A33"/>
    <w:pPr>
      <w:spacing w:after="0"/>
      <w:ind w:firstLine="360"/>
    </w:pPr>
    <w:rPr>
      <w:lang w:eastAsia="zh-CN"/>
    </w:rPr>
  </w:style>
  <w:style w:type="paragraph" w:styleId="Podtytu">
    <w:name w:val="Subtitle"/>
    <w:basedOn w:val="Normalny"/>
    <w:next w:val="Normalny"/>
    <w:link w:val="PodtytuZnak"/>
    <w:qFormat/>
    <w:rsid w:val="00396A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396A33"/>
    <w:rPr>
      <w:rFonts w:eastAsiaTheme="minorEastAsia"/>
      <w:color w:val="5A5A5A" w:themeColor="text1" w:themeTint="A5"/>
      <w:spacing w:val="15"/>
      <w:lang w:eastAsia="pl-PL"/>
    </w:rPr>
  </w:style>
  <w:style w:type="paragraph" w:customStyle="1" w:styleId="Nagwek2">
    <w:name w:val="Nagłówek2"/>
    <w:basedOn w:val="Normalny"/>
    <w:next w:val="Podtytu"/>
    <w:uiPriority w:val="99"/>
    <w:rsid w:val="00396A33"/>
    <w:pPr>
      <w:numPr>
        <w:numId w:val="6"/>
      </w:numPr>
      <w:suppressAutoHyphens/>
      <w:ind w:left="0" w:firstLine="0"/>
      <w:jc w:val="center"/>
    </w:pPr>
    <w:rPr>
      <w:b/>
      <w:i/>
      <w:sz w:val="52"/>
      <w:lang w:val="x-none" w:eastAsia="zh-CN"/>
    </w:rPr>
  </w:style>
  <w:style w:type="paragraph" w:customStyle="1" w:styleId="Nagwek10">
    <w:name w:val="Nagłówek1"/>
    <w:basedOn w:val="Normalny"/>
    <w:next w:val="Tekstpodstawowy"/>
    <w:uiPriority w:val="99"/>
    <w:rsid w:val="00396A33"/>
    <w:pPr>
      <w:keepNext/>
      <w:suppressAutoHyphens/>
      <w:spacing w:before="240" w:after="120"/>
    </w:pPr>
    <w:rPr>
      <w:rFonts w:ascii="Arial" w:eastAsia="Lucida Sans Unicode" w:hAnsi="Arial" w:cs="Mangal"/>
      <w:sz w:val="28"/>
      <w:szCs w:val="28"/>
      <w:lang w:eastAsia="zh-CN"/>
    </w:rPr>
  </w:style>
  <w:style w:type="paragraph" w:customStyle="1" w:styleId="Podpis1">
    <w:name w:val="Podpis1"/>
    <w:basedOn w:val="Normalny"/>
    <w:uiPriority w:val="99"/>
    <w:rsid w:val="00396A33"/>
    <w:pPr>
      <w:suppressLineNumbers/>
      <w:suppressAutoHyphens/>
      <w:spacing w:before="120" w:after="120"/>
    </w:pPr>
    <w:rPr>
      <w:rFonts w:cs="Mangal"/>
      <w:i/>
      <w:iCs/>
      <w:sz w:val="24"/>
      <w:szCs w:val="24"/>
      <w:lang w:eastAsia="zh-CN"/>
    </w:rPr>
  </w:style>
  <w:style w:type="paragraph" w:customStyle="1" w:styleId="Tekstpodstawowy210">
    <w:name w:val="Tekst podstawowy 21"/>
    <w:basedOn w:val="Normalny"/>
    <w:uiPriority w:val="99"/>
    <w:rsid w:val="00396A33"/>
    <w:pPr>
      <w:suppressAutoHyphens/>
    </w:pPr>
    <w:rPr>
      <w:rFonts w:ascii="Arial" w:hAnsi="Arial" w:cs="Arial"/>
      <w:sz w:val="18"/>
      <w:lang w:eastAsia="zh-CN"/>
    </w:rPr>
  </w:style>
  <w:style w:type="paragraph" w:customStyle="1" w:styleId="Tekstpodstawowy310">
    <w:name w:val="Tekst podstawowy 31"/>
    <w:basedOn w:val="Normalny"/>
    <w:uiPriority w:val="99"/>
    <w:rsid w:val="00396A33"/>
    <w:pPr>
      <w:suppressAutoHyphens/>
      <w:jc w:val="center"/>
    </w:pPr>
    <w:rPr>
      <w:lang w:eastAsia="zh-CN"/>
    </w:rPr>
  </w:style>
  <w:style w:type="paragraph" w:customStyle="1" w:styleId="Tekstkomentarza1">
    <w:name w:val="Tekst komentarza1"/>
    <w:basedOn w:val="Normalny"/>
    <w:uiPriority w:val="99"/>
    <w:rsid w:val="00396A33"/>
    <w:pPr>
      <w:suppressAutoHyphens/>
    </w:pPr>
    <w:rPr>
      <w:b/>
      <w:lang w:val="en-US" w:eastAsia="zh-CN"/>
    </w:rPr>
  </w:style>
  <w:style w:type="paragraph" w:customStyle="1" w:styleId="Tekstpodstawowywcity210">
    <w:name w:val="Tekst podstawowy wcięty 21"/>
    <w:basedOn w:val="Normalny"/>
    <w:uiPriority w:val="99"/>
    <w:rsid w:val="00396A33"/>
    <w:pPr>
      <w:suppressAutoHyphens/>
      <w:ind w:firstLine="708"/>
      <w:jc w:val="both"/>
    </w:pPr>
    <w:rPr>
      <w:rFonts w:ascii="Arial" w:hAnsi="Arial" w:cs="Arial"/>
      <w:sz w:val="18"/>
      <w:lang w:eastAsia="zh-CN"/>
    </w:rPr>
  </w:style>
  <w:style w:type="paragraph" w:customStyle="1" w:styleId="Tekstpodstawowywcity310">
    <w:name w:val="Tekst podstawowy wcięty 31"/>
    <w:basedOn w:val="Normalny"/>
    <w:uiPriority w:val="99"/>
    <w:rsid w:val="00396A33"/>
    <w:pPr>
      <w:suppressAutoHyphens/>
      <w:ind w:left="408"/>
    </w:pPr>
    <w:rPr>
      <w:lang w:eastAsia="zh-CN"/>
    </w:rPr>
  </w:style>
  <w:style w:type="paragraph" w:customStyle="1" w:styleId="Listapunktowana31">
    <w:name w:val="Lista punktowana 31"/>
    <w:basedOn w:val="Normalny"/>
    <w:uiPriority w:val="99"/>
    <w:rsid w:val="00396A33"/>
    <w:pPr>
      <w:tabs>
        <w:tab w:val="left" w:pos="926"/>
      </w:tabs>
      <w:suppressAutoHyphens/>
      <w:ind w:left="926" w:hanging="360"/>
    </w:pPr>
    <w:rPr>
      <w:lang w:eastAsia="zh-CN"/>
    </w:rPr>
  </w:style>
  <w:style w:type="paragraph" w:customStyle="1" w:styleId="Legenda1">
    <w:name w:val="Legenda1"/>
    <w:basedOn w:val="Normalny"/>
    <w:next w:val="Normalny"/>
    <w:uiPriority w:val="99"/>
    <w:rsid w:val="00396A33"/>
    <w:pPr>
      <w:suppressAutoHyphens/>
      <w:autoSpaceDE w:val="0"/>
      <w:spacing w:before="170" w:after="57" w:line="240" w:lineRule="atLeast"/>
      <w:jc w:val="center"/>
    </w:pPr>
    <w:rPr>
      <w:rFonts w:ascii="Adobe Caslon Pro Bold" w:hAnsi="Adobe Caslon Pro Bold" w:cs="Adobe Caslon Pro Bold"/>
      <w:b/>
      <w:bCs/>
      <w:color w:val="000000"/>
      <w:sz w:val="22"/>
      <w:szCs w:val="22"/>
      <w:lang w:eastAsia="zh-CN"/>
    </w:rPr>
  </w:style>
  <w:style w:type="paragraph" w:customStyle="1" w:styleId="Listapunktowana21">
    <w:name w:val="Lista punktowana 21"/>
    <w:basedOn w:val="Normalny"/>
    <w:uiPriority w:val="99"/>
    <w:rsid w:val="00396A33"/>
    <w:pPr>
      <w:tabs>
        <w:tab w:val="left" w:pos="708"/>
      </w:tabs>
      <w:suppressAutoHyphens/>
      <w:spacing w:before="120"/>
      <w:ind w:left="708" w:hanging="708"/>
      <w:jc w:val="both"/>
    </w:pPr>
    <w:rPr>
      <w:rFonts w:ascii="Arial" w:hAnsi="Arial" w:cs="Arial"/>
      <w:sz w:val="24"/>
      <w:szCs w:val="24"/>
      <w:lang w:val="fr-FR" w:eastAsia="zh-CN"/>
    </w:rPr>
  </w:style>
  <w:style w:type="paragraph" w:customStyle="1" w:styleId="Wcicienormalne1">
    <w:name w:val="Wcięcie normalne1"/>
    <w:basedOn w:val="Normalny"/>
    <w:uiPriority w:val="99"/>
    <w:rsid w:val="00396A33"/>
    <w:pPr>
      <w:suppressAutoHyphens/>
      <w:spacing w:before="120"/>
      <w:ind w:left="720"/>
      <w:jc w:val="both"/>
    </w:pPr>
    <w:rPr>
      <w:lang w:eastAsia="zh-CN"/>
    </w:rPr>
  </w:style>
  <w:style w:type="paragraph" w:customStyle="1" w:styleId="Plandokumentu1">
    <w:name w:val="Plan dokumentu1"/>
    <w:basedOn w:val="Normalny"/>
    <w:uiPriority w:val="99"/>
    <w:rsid w:val="00396A33"/>
    <w:pPr>
      <w:shd w:val="clear" w:color="auto" w:fill="000080"/>
      <w:suppressAutoHyphens/>
    </w:pPr>
    <w:rPr>
      <w:rFonts w:ascii="Tahoma" w:hAnsi="Tahoma" w:cs="Tahoma"/>
      <w:lang w:eastAsia="zh-CN"/>
    </w:rPr>
  </w:style>
  <w:style w:type="paragraph" w:customStyle="1" w:styleId="Listapunktowana41">
    <w:name w:val="Lista punktowana 41"/>
    <w:basedOn w:val="Normalny"/>
    <w:uiPriority w:val="99"/>
    <w:rsid w:val="00396A33"/>
    <w:pPr>
      <w:suppressAutoHyphens/>
      <w:ind w:left="340" w:hanging="340"/>
    </w:pPr>
    <w:rPr>
      <w:lang w:eastAsia="zh-CN"/>
    </w:rPr>
  </w:style>
  <w:style w:type="paragraph" w:customStyle="1" w:styleId="Lista-kontynuacja1">
    <w:name w:val="Lista - kontynuacja1"/>
    <w:basedOn w:val="Normalny"/>
    <w:uiPriority w:val="99"/>
    <w:rsid w:val="00396A33"/>
    <w:pPr>
      <w:suppressAutoHyphens/>
      <w:spacing w:after="120"/>
      <w:ind w:left="283"/>
    </w:pPr>
    <w:rPr>
      <w:lang w:eastAsia="zh-CN"/>
    </w:rPr>
  </w:style>
  <w:style w:type="paragraph" w:customStyle="1" w:styleId="Listapunktowana51">
    <w:name w:val="Lista punktowana 51"/>
    <w:basedOn w:val="Normalny"/>
    <w:uiPriority w:val="99"/>
    <w:rsid w:val="00396A33"/>
    <w:pPr>
      <w:tabs>
        <w:tab w:val="left" w:pos="926"/>
      </w:tabs>
      <w:suppressAutoHyphens/>
      <w:ind w:left="926" w:hanging="360"/>
    </w:pPr>
    <w:rPr>
      <w:lang w:eastAsia="zh-CN"/>
    </w:rPr>
  </w:style>
  <w:style w:type="paragraph" w:customStyle="1" w:styleId="Listanumerowana1">
    <w:name w:val="Lista numerowana1"/>
    <w:basedOn w:val="Normalny"/>
    <w:uiPriority w:val="99"/>
    <w:rsid w:val="00396A33"/>
    <w:pPr>
      <w:numPr>
        <w:numId w:val="7"/>
      </w:numPr>
      <w:suppressAutoHyphens/>
    </w:pPr>
    <w:rPr>
      <w:lang w:eastAsia="zh-CN"/>
    </w:rPr>
  </w:style>
  <w:style w:type="paragraph" w:customStyle="1" w:styleId="WW-Domylnie">
    <w:name w:val="WW-Domyślnie"/>
    <w:uiPriority w:val="99"/>
    <w:rsid w:val="00396A33"/>
    <w:pPr>
      <w:tabs>
        <w:tab w:val="left" w:pos="720"/>
      </w:tabs>
      <w:suppressAutoHyphens/>
      <w:spacing w:after="200" w:line="276" w:lineRule="auto"/>
    </w:pPr>
    <w:rPr>
      <w:rFonts w:ascii="Calibri" w:eastAsia="Lucida Sans Unicode" w:hAnsi="Calibri" w:cs="Calibri"/>
      <w:color w:val="00000A"/>
      <w:lang w:val="en-US" w:eastAsia="zh-CN"/>
    </w:rPr>
  </w:style>
  <w:style w:type="paragraph" w:customStyle="1" w:styleId="LO-Normal">
    <w:name w:val="LO-Normal"/>
    <w:basedOn w:val="Normalny"/>
    <w:uiPriority w:val="99"/>
    <w:rsid w:val="00396A33"/>
    <w:pPr>
      <w:suppressAutoHyphens/>
      <w:spacing w:before="240" w:line="276" w:lineRule="auto"/>
    </w:pPr>
    <w:rPr>
      <w:rFonts w:ascii="Calibri" w:hAnsi="Calibri" w:cs="Calibri"/>
      <w:sz w:val="22"/>
      <w:szCs w:val="22"/>
      <w:lang w:val="en-US" w:eastAsia="zh-CN" w:bidi="en-US"/>
    </w:rPr>
  </w:style>
  <w:style w:type="paragraph" w:customStyle="1" w:styleId="Spistreci10">
    <w:name w:val="Spis treści 10"/>
    <w:basedOn w:val="Indeks"/>
    <w:uiPriority w:val="99"/>
    <w:rsid w:val="00396A33"/>
    <w:pPr>
      <w:tabs>
        <w:tab w:val="right" w:leader="dot" w:pos="7091"/>
      </w:tabs>
      <w:ind w:left="2547"/>
    </w:pPr>
    <w:rPr>
      <w:lang w:eastAsia="zh-CN"/>
    </w:rPr>
  </w:style>
  <w:style w:type="paragraph" w:customStyle="1" w:styleId="Nagwektabeli">
    <w:name w:val="Nagłówek tabeli"/>
    <w:basedOn w:val="Zawartotabeli"/>
    <w:uiPriority w:val="99"/>
    <w:rsid w:val="00396A33"/>
    <w:rPr>
      <w:rFonts w:cs="PL Ottawa"/>
      <w:b/>
      <w:bCs/>
      <w:lang w:eastAsia="zh-CN"/>
    </w:rPr>
  </w:style>
  <w:style w:type="paragraph" w:customStyle="1" w:styleId="Tekstpodstawowy22">
    <w:name w:val="Tekst podstawowy 22"/>
    <w:basedOn w:val="Normalny"/>
    <w:uiPriority w:val="99"/>
    <w:rsid w:val="00396A33"/>
    <w:rPr>
      <w:rFonts w:ascii="Arial" w:hAnsi="Arial" w:cs="Arial"/>
      <w:sz w:val="18"/>
    </w:rPr>
  </w:style>
  <w:style w:type="paragraph" w:customStyle="1" w:styleId="Tekstpodstawowy32">
    <w:name w:val="Tekst podstawowy 32"/>
    <w:basedOn w:val="Normalny"/>
    <w:uiPriority w:val="99"/>
    <w:rsid w:val="00396A33"/>
    <w:pPr>
      <w:jc w:val="center"/>
    </w:pPr>
  </w:style>
  <w:style w:type="paragraph" w:customStyle="1" w:styleId="Tekstkomentarza2">
    <w:name w:val="Tekst komentarza2"/>
    <w:basedOn w:val="Normalny"/>
    <w:uiPriority w:val="99"/>
    <w:rsid w:val="00396A33"/>
    <w:rPr>
      <w:b/>
      <w:lang w:val="en-US"/>
    </w:rPr>
  </w:style>
  <w:style w:type="paragraph" w:customStyle="1" w:styleId="Tekstpodstawowywcity22">
    <w:name w:val="Tekst podstawowy wcięty 22"/>
    <w:basedOn w:val="Normalny"/>
    <w:rsid w:val="00396A33"/>
    <w:pPr>
      <w:ind w:firstLine="708"/>
      <w:jc w:val="both"/>
    </w:pPr>
    <w:rPr>
      <w:rFonts w:ascii="Arial" w:hAnsi="Arial" w:cs="Arial"/>
      <w:sz w:val="18"/>
    </w:rPr>
  </w:style>
  <w:style w:type="paragraph" w:customStyle="1" w:styleId="Listapunktowana2">
    <w:name w:val="Lista punktowana2"/>
    <w:basedOn w:val="Normalny"/>
    <w:uiPriority w:val="99"/>
    <w:rsid w:val="00396A33"/>
    <w:pPr>
      <w:ind w:firstLine="709"/>
    </w:pPr>
    <w:rPr>
      <w:lang w:eastAsia="zh-CN"/>
    </w:rPr>
  </w:style>
  <w:style w:type="paragraph" w:customStyle="1" w:styleId="Tekstpodstawowywcity32">
    <w:name w:val="Tekst podstawowy wcięty 32"/>
    <w:basedOn w:val="Normalny"/>
    <w:uiPriority w:val="99"/>
    <w:rsid w:val="00396A33"/>
    <w:pPr>
      <w:ind w:left="408"/>
    </w:pPr>
  </w:style>
  <w:style w:type="paragraph" w:customStyle="1" w:styleId="Zwykytekst2">
    <w:name w:val="Zwykły tekst2"/>
    <w:basedOn w:val="Normalny"/>
    <w:uiPriority w:val="99"/>
    <w:rsid w:val="00396A33"/>
    <w:rPr>
      <w:rFonts w:ascii="Courier New" w:hAnsi="Courier New" w:cs="Courier New"/>
    </w:rPr>
  </w:style>
  <w:style w:type="paragraph" w:customStyle="1" w:styleId="Listapunktowana32">
    <w:name w:val="Lista punktowana 32"/>
    <w:basedOn w:val="Normalny"/>
    <w:uiPriority w:val="99"/>
    <w:rsid w:val="00396A33"/>
    <w:pPr>
      <w:tabs>
        <w:tab w:val="left" w:pos="926"/>
      </w:tabs>
      <w:ind w:left="926" w:hanging="360"/>
    </w:pPr>
    <w:rPr>
      <w:lang w:eastAsia="zh-CN"/>
    </w:rPr>
  </w:style>
  <w:style w:type="paragraph" w:customStyle="1" w:styleId="Legenda2">
    <w:name w:val="Legenda2"/>
    <w:basedOn w:val="Normalny"/>
    <w:next w:val="Normalny"/>
    <w:uiPriority w:val="99"/>
    <w:rsid w:val="00396A33"/>
    <w:pPr>
      <w:autoSpaceDE w:val="0"/>
      <w:spacing w:before="170" w:after="57" w:line="240" w:lineRule="atLeast"/>
      <w:jc w:val="center"/>
    </w:pPr>
    <w:rPr>
      <w:rFonts w:ascii="Adobe Caslon Pro Bold" w:hAnsi="Adobe Caslon Pro Bold" w:cs="Adobe Caslon Pro Bold"/>
      <w:b/>
      <w:bCs/>
      <w:color w:val="000000"/>
    </w:rPr>
  </w:style>
  <w:style w:type="paragraph" w:customStyle="1" w:styleId="Listapunktowana22">
    <w:name w:val="Lista punktowana 22"/>
    <w:basedOn w:val="Normalny"/>
    <w:uiPriority w:val="99"/>
    <w:rsid w:val="00396A33"/>
    <w:pPr>
      <w:tabs>
        <w:tab w:val="left" w:pos="708"/>
      </w:tabs>
      <w:spacing w:before="120"/>
      <w:ind w:left="708" w:hanging="708"/>
      <w:jc w:val="both"/>
    </w:pPr>
    <w:rPr>
      <w:rFonts w:ascii="Arial" w:hAnsi="Arial" w:cs="Arial"/>
      <w:sz w:val="24"/>
      <w:szCs w:val="24"/>
      <w:lang w:val="fr-FR" w:eastAsia="zh-CN"/>
    </w:rPr>
  </w:style>
  <w:style w:type="paragraph" w:customStyle="1" w:styleId="Wcicienormalne2">
    <w:name w:val="Wcięcie normalne2"/>
    <w:basedOn w:val="Normalny"/>
    <w:uiPriority w:val="99"/>
    <w:rsid w:val="00396A33"/>
    <w:pPr>
      <w:spacing w:before="120"/>
      <w:ind w:left="720"/>
      <w:jc w:val="both"/>
    </w:pPr>
    <w:rPr>
      <w:lang w:eastAsia="zh-CN"/>
    </w:rPr>
  </w:style>
  <w:style w:type="paragraph" w:customStyle="1" w:styleId="Plandokumentu2">
    <w:name w:val="Plan dokumentu2"/>
    <w:basedOn w:val="Normalny"/>
    <w:uiPriority w:val="99"/>
    <w:rsid w:val="00396A33"/>
    <w:pPr>
      <w:shd w:val="clear" w:color="auto" w:fill="000080"/>
    </w:pPr>
    <w:rPr>
      <w:rFonts w:ascii="Tahoma" w:hAnsi="Tahoma" w:cs="Tahoma"/>
    </w:rPr>
  </w:style>
  <w:style w:type="paragraph" w:customStyle="1" w:styleId="Listapunktowana42">
    <w:name w:val="Lista punktowana 42"/>
    <w:basedOn w:val="Normalny"/>
    <w:uiPriority w:val="99"/>
    <w:rsid w:val="00396A33"/>
    <w:pPr>
      <w:ind w:left="340" w:hanging="340"/>
    </w:pPr>
    <w:rPr>
      <w:lang w:eastAsia="zh-CN"/>
    </w:rPr>
  </w:style>
  <w:style w:type="paragraph" w:customStyle="1" w:styleId="Lista-kontynuacja2">
    <w:name w:val="Lista - kontynuacja2"/>
    <w:basedOn w:val="Normalny"/>
    <w:uiPriority w:val="99"/>
    <w:rsid w:val="00396A33"/>
    <w:pPr>
      <w:spacing w:after="120"/>
      <w:ind w:left="283"/>
    </w:pPr>
    <w:rPr>
      <w:lang w:eastAsia="zh-CN"/>
    </w:rPr>
  </w:style>
  <w:style w:type="paragraph" w:customStyle="1" w:styleId="Listapunktowana52">
    <w:name w:val="Lista punktowana 52"/>
    <w:basedOn w:val="Normalny"/>
    <w:uiPriority w:val="99"/>
    <w:rsid w:val="00396A33"/>
    <w:pPr>
      <w:tabs>
        <w:tab w:val="left" w:pos="926"/>
      </w:tabs>
      <w:ind w:left="926" w:hanging="360"/>
    </w:pPr>
    <w:rPr>
      <w:lang w:eastAsia="zh-CN"/>
    </w:rPr>
  </w:style>
  <w:style w:type="paragraph" w:customStyle="1" w:styleId="Listanumerowana2">
    <w:name w:val="Lista numerowana2"/>
    <w:basedOn w:val="Normalny"/>
    <w:uiPriority w:val="99"/>
    <w:rsid w:val="00396A33"/>
    <w:pPr>
      <w:tabs>
        <w:tab w:val="num" w:pos="926"/>
      </w:tabs>
      <w:ind w:left="926" w:hanging="360"/>
    </w:pPr>
    <w:rPr>
      <w:lang w:eastAsia="zh-CN"/>
    </w:rPr>
  </w:style>
  <w:style w:type="paragraph" w:customStyle="1" w:styleId="Styl3">
    <w:name w:val="Styl3"/>
    <w:basedOn w:val="Nagwek1"/>
    <w:uiPriority w:val="99"/>
    <w:rsid w:val="00396A33"/>
    <w:pPr>
      <w:keepLines/>
      <w:suppressAutoHyphens/>
      <w:spacing w:before="120" w:after="120" w:line="360" w:lineRule="auto"/>
      <w:jc w:val="both"/>
    </w:pPr>
    <w:rPr>
      <w:caps/>
      <w:color w:val="FF0000"/>
      <w:spacing w:val="0"/>
      <w:kern w:val="2"/>
      <w:sz w:val="22"/>
      <w:szCs w:val="21"/>
      <w:lang w:eastAsia="zh-CN"/>
    </w:rPr>
  </w:style>
  <w:style w:type="paragraph" w:customStyle="1" w:styleId="Standardowy1">
    <w:name w:val="Standardowy1"/>
    <w:uiPriority w:val="99"/>
    <w:rsid w:val="00396A33"/>
    <w:pPr>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customStyle="1" w:styleId="BodySingle">
    <w:name w:val="Body Single"/>
    <w:uiPriority w:val="99"/>
    <w:rsid w:val="00396A33"/>
    <w:pPr>
      <w:keepLines/>
      <w:suppressAutoHyphens/>
      <w:overflowPunct w:val="0"/>
      <w:autoSpaceDE w:val="0"/>
      <w:spacing w:before="43" w:after="100" w:line="240" w:lineRule="auto"/>
      <w:ind w:left="686" w:hanging="686"/>
      <w:jc w:val="both"/>
    </w:pPr>
    <w:rPr>
      <w:rFonts w:ascii="Times New Roman" w:eastAsia="Times New Roman" w:hAnsi="Times New Roman" w:cs="Times New Roman"/>
      <w:color w:val="000000"/>
      <w:sz w:val="24"/>
      <w:szCs w:val="20"/>
      <w:lang w:eastAsia="zh-CN"/>
    </w:rPr>
  </w:style>
  <w:style w:type="paragraph" w:customStyle="1" w:styleId="Bullet">
    <w:name w:val="Bullet"/>
    <w:uiPriority w:val="99"/>
    <w:rsid w:val="00396A33"/>
    <w:pPr>
      <w:suppressAutoHyphens/>
      <w:overflowPunct w:val="0"/>
      <w:autoSpaceDE w:val="0"/>
      <w:spacing w:after="144" w:line="240" w:lineRule="auto"/>
      <w:ind w:left="680" w:hanging="680"/>
      <w:jc w:val="both"/>
    </w:pPr>
    <w:rPr>
      <w:rFonts w:ascii="Times New Roman" w:eastAsia="Times New Roman" w:hAnsi="Times New Roman" w:cs="Times New Roman"/>
      <w:b/>
      <w:color w:val="000000"/>
      <w:sz w:val="24"/>
      <w:szCs w:val="20"/>
      <w:lang w:eastAsia="zh-CN"/>
    </w:rPr>
  </w:style>
  <w:style w:type="paragraph" w:customStyle="1" w:styleId="Bullet1">
    <w:name w:val="Bullet 1"/>
    <w:uiPriority w:val="99"/>
    <w:rsid w:val="00396A33"/>
    <w:pPr>
      <w:suppressAutoHyphens/>
      <w:overflowPunct w:val="0"/>
      <w:autoSpaceDE w:val="0"/>
      <w:spacing w:after="43" w:line="240" w:lineRule="auto"/>
      <w:ind w:left="453" w:hanging="453"/>
      <w:jc w:val="both"/>
    </w:pPr>
    <w:rPr>
      <w:rFonts w:ascii="Times New Roman" w:eastAsia="Times New Roman" w:hAnsi="Times New Roman" w:cs="Times New Roman"/>
      <w:color w:val="000000"/>
      <w:sz w:val="24"/>
      <w:szCs w:val="20"/>
      <w:lang w:eastAsia="zh-CN"/>
    </w:rPr>
  </w:style>
  <w:style w:type="paragraph" w:customStyle="1" w:styleId="Subhead">
    <w:name w:val="Subhead"/>
    <w:uiPriority w:val="99"/>
    <w:rsid w:val="00396A33"/>
    <w:pPr>
      <w:suppressAutoHyphens/>
      <w:overflowPunct w:val="0"/>
      <w:autoSpaceDE w:val="0"/>
      <w:spacing w:after="288" w:line="240" w:lineRule="auto"/>
      <w:ind w:left="567" w:hanging="567"/>
      <w:jc w:val="both"/>
    </w:pPr>
    <w:rPr>
      <w:rFonts w:ascii="Times New Roman" w:eastAsia="Times New Roman" w:hAnsi="Times New Roman" w:cs="Times New Roman"/>
      <w:b/>
      <w:color w:val="000000"/>
      <w:sz w:val="24"/>
      <w:szCs w:val="20"/>
      <w:lang w:eastAsia="zh-CN"/>
    </w:rPr>
  </w:style>
  <w:style w:type="paragraph" w:customStyle="1" w:styleId="Nagwekstrony">
    <w:name w:val="Nag³ówek strony"/>
    <w:basedOn w:val="Standardowy1"/>
    <w:uiPriority w:val="99"/>
    <w:rsid w:val="00396A33"/>
    <w:pPr>
      <w:tabs>
        <w:tab w:val="center" w:pos="4536"/>
        <w:tab w:val="right" w:pos="9072"/>
      </w:tabs>
    </w:pPr>
  </w:style>
  <w:style w:type="paragraph" w:customStyle="1" w:styleId="TableText">
    <w:name w:val="Table Text"/>
    <w:uiPriority w:val="99"/>
    <w:rsid w:val="00396A33"/>
    <w:pPr>
      <w:suppressAutoHyphens/>
      <w:overflowPunct w:val="0"/>
      <w:autoSpaceDE w:val="0"/>
      <w:spacing w:after="0" w:line="240" w:lineRule="auto"/>
      <w:jc w:val="both"/>
    </w:pPr>
    <w:rPr>
      <w:rFonts w:ascii="Times New Roman" w:eastAsia="Times New Roman" w:hAnsi="Times New Roman" w:cs="Times New Roman"/>
      <w:color w:val="000000"/>
      <w:sz w:val="24"/>
      <w:szCs w:val="20"/>
      <w:lang w:eastAsia="zh-CN"/>
    </w:rPr>
  </w:style>
  <w:style w:type="paragraph" w:customStyle="1" w:styleId="Bullet2">
    <w:name w:val="Bullet2"/>
    <w:basedOn w:val="Bullet"/>
    <w:uiPriority w:val="99"/>
    <w:rsid w:val="00396A33"/>
    <w:pPr>
      <w:ind w:left="1304" w:hanging="510"/>
    </w:pPr>
    <w:rPr>
      <w:b w:val="0"/>
    </w:rPr>
  </w:style>
  <w:style w:type="paragraph" w:customStyle="1" w:styleId="Bullet3">
    <w:name w:val="Bullet3"/>
    <w:basedOn w:val="Bullet2"/>
    <w:uiPriority w:val="99"/>
    <w:rsid w:val="00396A33"/>
    <w:pPr>
      <w:ind w:left="1701"/>
    </w:pPr>
  </w:style>
  <w:style w:type="paragraph" w:customStyle="1" w:styleId="Bullet0">
    <w:name w:val="Bullet0"/>
    <w:basedOn w:val="Bullet"/>
    <w:uiPriority w:val="99"/>
    <w:rsid w:val="00396A33"/>
    <w:pPr>
      <w:tabs>
        <w:tab w:val="center" w:pos="4513"/>
      </w:tabs>
    </w:pPr>
    <w:rPr>
      <w:b w:val="0"/>
    </w:rPr>
  </w:style>
  <w:style w:type="paragraph" w:customStyle="1" w:styleId="BULLET4">
    <w:name w:val="BULLET"/>
    <w:basedOn w:val="Bullet0"/>
    <w:uiPriority w:val="99"/>
    <w:rsid w:val="00396A33"/>
    <w:pPr>
      <w:ind w:left="0" w:firstLine="0"/>
    </w:pPr>
  </w:style>
  <w:style w:type="paragraph" w:customStyle="1" w:styleId="zacznik">
    <w:name w:val="załącznik"/>
    <w:basedOn w:val="Tekstpodstawowy"/>
    <w:uiPriority w:val="99"/>
    <w:rsid w:val="00396A33"/>
    <w:pPr>
      <w:tabs>
        <w:tab w:val="left" w:pos="1701"/>
      </w:tabs>
      <w:spacing w:after="0"/>
      <w:ind w:left="1701" w:hanging="1701"/>
      <w:jc w:val="both"/>
    </w:pPr>
    <w:rPr>
      <w:iCs/>
      <w:sz w:val="24"/>
      <w:lang w:eastAsia="zh-CN"/>
    </w:rPr>
  </w:style>
  <w:style w:type="paragraph" w:customStyle="1" w:styleId="rozdzia">
    <w:name w:val="rozdział"/>
    <w:basedOn w:val="Normalny"/>
    <w:uiPriority w:val="99"/>
    <w:rsid w:val="00396A33"/>
    <w:pPr>
      <w:spacing w:line="360" w:lineRule="auto"/>
      <w:jc w:val="center"/>
    </w:pPr>
    <w:rPr>
      <w:b/>
      <w:caps/>
      <w:spacing w:val="8"/>
      <w:sz w:val="24"/>
      <w:lang w:eastAsia="zh-CN"/>
    </w:rPr>
  </w:style>
  <w:style w:type="paragraph" w:customStyle="1" w:styleId="Lista-kontynuacja21">
    <w:name w:val="Lista - kontynuacja 21"/>
    <w:basedOn w:val="Normalny"/>
    <w:uiPriority w:val="99"/>
    <w:rsid w:val="00396A33"/>
    <w:pPr>
      <w:spacing w:after="120"/>
      <w:ind w:left="566"/>
    </w:pPr>
    <w:rPr>
      <w:lang w:eastAsia="zh-CN"/>
    </w:rPr>
  </w:style>
  <w:style w:type="paragraph" w:customStyle="1" w:styleId="akapittytul">
    <w:name w:val="akapit_tytul"/>
    <w:basedOn w:val="Normalny"/>
    <w:uiPriority w:val="99"/>
    <w:rsid w:val="00396A33"/>
    <w:pPr>
      <w:spacing w:before="150" w:after="280"/>
      <w:jc w:val="center"/>
    </w:pPr>
    <w:rPr>
      <w:sz w:val="18"/>
      <w:szCs w:val="18"/>
      <w:lang w:eastAsia="zh-CN"/>
    </w:rPr>
  </w:style>
  <w:style w:type="paragraph" w:customStyle="1" w:styleId="Nagwek21">
    <w:name w:val="Nagłówek 21"/>
    <w:basedOn w:val="Normalny"/>
    <w:uiPriority w:val="99"/>
    <w:rsid w:val="00396A33"/>
    <w:pPr>
      <w:spacing w:before="280" w:after="280"/>
    </w:pPr>
    <w:rPr>
      <w:color w:val="646497"/>
      <w:sz w:val="38"/>
      <w:szCs w:val="38"/>
      <w:lang w:eastAsia="zh-CN"/>
    </w:rPr>
  </w:style>
  <w:style w:type="paragraph" w:customStyle="1" w:styleId="NormalnyWeb1">
    <w:name w:val="Normalny (Web)1"/>
    <w:basedOn w:val="Normalny"/>
    <w:uiPriority w:val="99"/>
    <w:rsid w:val="00396A33"/>
    <w:pPr>
      <w:spacing w:before="280" w:after="280" w:line="312" w:lineRule="atLeast"/>
      <w:jc w:val="both"/>
    </w:pPr>
    <w:rPr>
      <w:color w:val="6C6C00"/>
      <w:sz w:val="26"/>
      <w:szCs w:val="26"/>
      <w:lang w:eastAsia="zh-CN"/>
    </w:rPr>
  </w:style>
  <w:style w:type="paragraph" w:customStyle="1" w:styleId="khheader">
    <w:name w:val="kh_header"/>
    <w:basedOn w:val="Normalny"/>
    <w:uiPriority w:val="99"/>
    <w:rsid w:val="00396A33"/>
    <w:pPr>
      <w:spacing w:line="420" w:lineRule="atLeast"/>
      <w:jc w:val="center"/>
    </w:pPr>
    <w:rPr>
      <w:sz w:val="28"/>
      <w:szCs w:val="28"/>
      <w:lang w:eastAsia="zh-CN"/>
    </w:rPr>
  </w:style>
  <w:style w:type="paragraph" w:customStyle="1" w:styleId="khtitle">
    <w:name w:val="kh_title"/>
    <w:basedOn w:val="Normalny"/>
    <w:uiPriority w:val="99"/>
    <w:rsid w:val="00396A33"/>
    <w:pPr>
      <w:spacing w:before="375" w:after="225"/>
    </w:pPr>
    <w:rPr>
      <w:b/>
      <w:bCs/>
      <w:sz w:val="24"/>
      <w:szCs w:val="24"/>
      <w:u w:val="single"/>
      <w:lang w:eastAsia="zh-CN"/>
    </w:rPr>
  </w:style>
  <w:style w:type="paragraph" w:customStyle="1" w:styleId="stopka0">
    <w:name w:val="stopka"/>
    <w:basedOn w:val="Normalny"/>
    <w:uiPriority w:val="99"/>
    <w:rsid w:val="00396A33"/>
    <w:rPr>
      <w:sz w:val="24"/>
      <w:szCs w:val="24"/>
      <w:lang w:eastAsia="zh-CN"/>
    </w:rPr>
  </w:style>
  <w:style w:type="paragraph" w:customStyle="1" w:styleId="tytu0">
    <w:name w:val="tytuł"/>
    <w:basedOn w:val="Normalny"/>
    <w:next w:val="Normalny"/>
    <w:uiPriority w:val="99"/>
    <w:rsid w:val="00396A33"/>
    <w:pPr>
      <w:jc w:val="center"/>
    </w:pPr>
    <w:rPr>
      <w:b/>
      <w:sz w:val="28"/>
      <w:szCs w:val="28"/>
      <w:lang w:eastAsia="zh-CN"/>
    </w:rPr>
  </w:style>
  <w:style w:type="paragraph" w:customStyle="1" w:styleId="tekstdokumentu">
    <w:name w:val="tekst dokumentu"/>
    <w:basedOn w:val="Normalny"/>
    <w:uiPriority w:val="99"/>
    <w:rsid w:val="00396A33"/>
    <w:pPr>
      <w:spacing w:before="120" w:after="120"/>
      <w:ind w:left="1680" w:hanging="1680"/>
      <w:jc w:val="both"/>
    </w:pPr>
    <w:rPr>
      <w:b/>
      <w:bCs/>
      <w:iCs/>
      <w:sz w:val="24"/>
      <w:lang w:eastAsia="zh-CN"/>
    </w:rPr>
  </w:style>
  <w:style w:type="paragraph" w:customStyle="1" w:styleId="ust">
    <w:name w:val="ust"/>
    <w:uiPriority w:val="99"/>
    <w:rsid w:val="00396A33"/>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uiPriority w:val="99"/>
    <w:rsid w:val="00396A33"/>
    <w:pPr>
      <w:overflowPunct w:val="0"/>
      <w:autoSpaceDE w:val="0"/>
      <w:spacing w:before="60" w:after="60"/>
      <w:ind w:left="851" w:hanging="295"/>
      <w:jc w:val="both"/>
    </w:pPr>
    <w:rPr>
      <w:sz w:val="24"/>
      <w:lang w:eastAsia="zh-CN"/>
    </w:rPr>
  </w:style>
  <w:style w:type="paragraph" w:customStyle="1" w:styleId="pkt1">
    <w:name w:val="pkt1"/>
    <w:basedOn w:val="pkt"/>
    <w:uiPriority w:val="99"/>
    <w:rsid w:val="00396A33"/>
    <w:pPr>
      <w:ind w:left="850" w:hanging="425"/>
    </w:pPr>
  </w:style>
  <w:style w:type="paragraph" w:customStyle="1" w:styleId="numerowanie0">
    <w:name w:val="numerowanie"/>
    <w:basedOn w:val="Normalny"/>
    <w:uiPriority w:val="99"/>
    <w:rsid w:val="00396A33"/>
    <w:pPr>
      <w:jc w:val="both"/>
    </w:pPr>
    <w:rPr>
      <w:bCs/>
      <w:sz w:val="24"/>
      <w:szCs w:val="22"/>
      <w:lang w:eastAsia="zh-CN"/>
    </w:rPr>
  </w:style>
  <w:style w:type="paragraph" w:customStyle="1" w:styleId="Nagwekstrony0">
    <w:name w:val="Nag?—wek strony"/>
    <w:basedOn w:val="Normalny"/>
    <w:uiPriority w:val="99"/>
    <w:rsid w:val="00396A33"/>
    <w:pPr>
      <w:tabs>
        <w:tab w:val="center" w:pos="4153"/>
        <w:tab w:val="right" w:pos="8306"/>
      </w:tabs>
    </w:pPr>
    <w:rPr>
      <w:lang w:val="en-GB" w:eastAsia="zh-CN"/>
    </w:rPr>
  </w:style>
  <w:style w:type="paragraph" w:customStyle="1" w:styleId="tabulka">
    <w:name w:val="tabulka"/>
    <w:basedOn w:val="Normalny"/>
    <w:uiPriority w:val="99"/>
    <w:rsid w:val="00396A33"/>
    <w:pPr>
      <w:widowControl w:val="0"/>
      <w:spacing w:before="120" w:line="240" w:lineRule="exact"/>
      <w:jc w:val="center"/>
    </w:pPr>
    <w:rPr>
      <w:rFonts w:ascii="Arial" w:hAnsi="Arial" w:cs="Arial"/>
      <w:lang w:val="cs-CZ" w:eastAsia="zh-CN"/>
    </w:rPr>
  </w:style>
  <w:style w:type="paragraph" w:customStyle="1" w:styleId="A">
    <w:name w:val="A"/>
    <w:uiPriority w:val="99"/>
    <w:rsid w:val="00396A33"/>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uiPriority w:val="99"/>
    <w:rsid w:val="00396A33"/>
    <w:pPr>
      <w:spacing w:before="120"/>
    </w:pPr>
    <w:rPr>
      <w:lang w:eastAsia="zh-CN"/>
    </w:rPr>
  </w:style>
  <w:style w:type="paragraph" w:customStyle="1" w:styleId="Text1">
    <w:name w:val="Text_1"/>
    <w:basedOn w:val="Normalny"/>
    <w:uiPriority w:val="99"/>
    <w:rsid w:val="00396A33"/>
    <w:pPr>
      <w:spacing w:after="120"/>
      <w:ind w:left="425" w:hanging="425"/>
      <w:jc w:val="both"/>
    </w:pPr>
    <w:rPr>
      <w:sz w:val="22"/>
      <w:lang w:eastAsia="zh-CN"/>
    </w:rPr>
  </w:style>
  <w:style w:type="paragraph" w:customStyle="1" w:styleId="B">
    <w:name w:val="B"/>
    <w:uiPriority w:val="99"/>
    <w:rsid w:val="00396A33"/>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WP1Tekstpodstawowy">
    <w:name w:val="WP1 Tekst podstawowy"/>
    <w:basedOn w:val="Tekstpodstawowy32"/>
    <w:uiPriority w:val="99"/>
    <w:rsid w:val="00396A33"/>
    <w:pPr>
      <w:spacing w:before="120"/>
      <w:jc w:val="both"/>
    </w:pPr>
    <w:rPr>
      <w:rFonts w:ascii="Arial" w:hAnsi="Arial" w:cs="Arial"/>
      <w:szCs w:val="16"/>
      <w:lang w:val="x-none"/>
    </w:rPr>
  </w:style>
  <w:style w:type="paragraph" w:customStyle="1" w:styleId="Trescznumztab">
    <w:name w:val="Tresc z num. z tab."/>
    <w:basedOn w:val="Normalny"/>
    <w:uiPriority w:val="99"/>
    <w:rsid w:val="00396A33"/>
    <w:pPr>
      <w:widowControl w:val="0"/>
      <w:tabs>
        <w:tab w:val="left" w:pos="567"/>
        <w:tab w:val="left" w:pos="5103"/>
        <w:tab w:val="left" w:pos="6804"/>
        <w:tab w:val="right" w:pos="8505"/>
      </w:tabs>
      <w:spacing w:after="120" w:line="300" w:lineRule="auto"/>
    </w:pPr>
    <w:rPr>
      <w:sz w:val="24"/>
      <w:lang w:eastAsia="zh-CN"/>
    </w:rPr>
  </w:style>
  <w:style w:type="paragraph" w:customStyle="1" w:styleId="Tresc">
    <w:name w:val="Tresc"/>
    <w:basedOn w:val="Normalny"/>
    <w:uiPriority w:val="99"/>
    <w:rsid w:val="00396A33"/>
    <w:pPr>
      <w:spacing w:after="120" w:line="300" w:lineRule="auto"/>
      <w:jc w:val="both"/>
    </w:pPr>
    <w:rPr>
      <w:sz w:val="24"/>
      <w:lang w:eastAsia="zh-CN"/>
    </w:rPr>
  </w:style>
  <w:style w:type="paragraph" w:customStyle="1" w:styleId="Annexetitle">
    <w:name w:val="Annexe_title"/>
    <w:basedOn w:val="Nagwek1"/>
    <w:next w:val="Normalny"/>
    <w:uiPriority w:val="99"/>
    <w:rsid w:val="00396A33"/>
    <w:pPr>
      <w:keepNext w:val="0"/>
      <w:spacing w:before="0" w:after="0"/>
      <w:jc w:val="center"/>
    </w:pPr>
    <w:rPr>
      <w:bCs/>
      <w:spacing w:val="0"/>
      <w:kern w:val="2"/>
      <w:sz w:val="36"/>
      <w:szCs w:val="24"/>
      <w:lang w:eastAsia="zh-CN"/>
    </w:rPr>
  </w:style>
  <w:style w:type="paragraph" w:customStyle="1" w:styleId="normaltableau">
    <w:name w:val="normal_tableau"/>
    <w:basedOn w:val="Normalny"/>
    <w:uiPriority w:val="99"/>
    <w:rsid w:val="00396A33"/>
    <w:pPr>
      <w:spacing w:before="120" w:after="120"/>
      <w:jc w:val="both"/>
    </w:pPr>
    <w:rPr>
      <w:rFonts w:ascii="Optima" w:hAnsi="Optima" w:cs="Optima"/>
      <w:sz w:val="22"/>
      <w:lang w:val="en-GB" w:eastAsia="zh-CN"/>
    </w:rPr>
  </w:style>
  <w:style w:type="paragraph" w:customStyle="1" w:styleId="H1">
    <w:name w:val="H1"/>
    <w:basedOn w:val="Normalny"/>
    <w:next w:val="Normalny"/>
    <w:uiPriority w:val="99"/>
    <w:rsid w:val="00396A33"/>
    <w:pPr>
      <w:keepNext/>
      <w:spacing w:before="100" w:after="100"/>
    </w:pPr>
    <w:rPr>
      <w:b/>
      <w:kern w:val="2"/>
      <w:sz w:val="48"/>
      <w:lang w:eastAsia="zh-CN"/>
    </w:rPr>
  </w:style>
  <w:style w:type="paragraph" w:customStyle="1" w:styleId="H2">
    <w:name w:val="H2"/>
    <w:basedOn w:val="Normalny"/>
    <w:next w:val="Normalny"/>
    <w:uiPriority w:val="99"/>
    <w:rsid w:val="00396A33"/>
    <w:pPr>
      <w:keepNext/>
      <w:spacing w:before="100" w:after="100"/>
    </w:pPr>
    <w:rPr>
      <w:b/>
      <w:sz w:val="36"/>
      <w:lang w:eastAsia="zh-CN"/>
    </w:rPr>
  </w:style>
  <w:style w:type="paragraph" w:customStyle="1" w:styleId="Style1">
    <w:name w:val="Style 1"/>
    <w:uiPriority w:val="99"/>
    <w:rsid w:val="00396A33"/>
    <w:pPr>
      <w:widowControl w:val="0"/>
      <w:suppressAutoHyphens/>
      <w:autoSpaceDE w:val="0"/>
      <w:spacing w:after="0" w:line="240" w:lineRule="auto"/>
    </w:pPr>
    <w:rPr>
      <w:rFonts w:ascii="Times New Roman" w:eastAsia="Times New Roman" w:hAnsi="Times New Roman" w:cs="Times New Roman"/>
      <w:sz w:val="20"/>
      <w:szCs w:val="20"/>
      <w:lang w:val="en-US" w:eastAsia="zh-CN"/>
    </w:rPr>
  </w:style>
  <w:style w:type="paragraph" w:customStyle="1" w:styleId="Style8">
    <w:name w:val="Style 8"/>
    <w:uiPriority w:val="99"/>
    <w:rsid w:val="00396A33"/>
    <w:pPr>
      <w:widowControl w:val="0"/>
      <w:suppressAutoHyphens/>
      <w:autoSpaceDE w:val="0"/>
      <w:spacing w:after="0" w:line="240" w:lineRule="auto"/>
      <w:ind w:left="36"/>
    </w:pPr>
    <w:rPr>
      <w:rFonts w:ascii="Times New Roman" w:eastAsia="Times New Roman" w:hAnsi="Times New Roman" w:cs="Times New Roman"/>
      <w:sz w:val="20"/>
      <w:szCs w:val="20"/>
      <w:lang w:val="en-US" w:eastAsia="zh-CN"/>
    </w:rPr>
  </w:style>
  <w:style w:type="paragraph" w:customStyle="1" w:styleId="Style11">
    <w:name w:val="Style 11"/>
    <w:uiPriority w:val="99"/>
    <w:rsid w:val="00396A33"/>
    <w:pPr>
      <w:widowControl w:val="0"/>
      <w:suppressAutoHyphens/>
      <w:autoSpaceDE w:val="0"/>
      <w:spacing w:after="0" w:line="240" w:lineRule="auto"/>
      <w:ind w:left="72"/>
    </w:pPr>
    <w:rPr>
      <w:rFonts w:ascii="Times New Roman" w:eastAsia="Times New Roman" w:hAnsi="Times New Roman" w:cs="Times New Roman"/>
      <w:sz w:val="20"/>
      <w:szCs w:val="20"/>
      <w:lang w:val="en-US" w:eastAsia="zh-CN"/>
    </w:rPr>
  </w:style>
  <w:style w:type="paragraph" w:customStyle="1" w:styleId="Style2">
    <w:name w:val="Style 2"/>
    <w:uiPriority w:val="99"/>
    <w:rsid w:val="00396A33"/>
    <w:pPr>
      <w:widowControl w:val="0"/>
      <w:suppressAutoHyphens/>
      <w:autoSpaceDE w:val="0"/>
      <w:spacing w:after="0" w:line="240" w:lineRule="auto"/>
    </w:pPr>
    <w:rPr>
      <w:rFonts w:ascii="Times New Roman" w:eastAsia="Times New Roman" w:hAnsi="Times New Roman" w:cs="Times New Roman"/>
      <w:sz w:val="20"/>
      <w:szCs w:val="20"/>
      <w:lang w:val="en-US" w:eastAsia="zh-CN"/>
    </w:rPr>
  </w:style>
  <w:style w:type="paragraph" w:customStyle="1" w:styleId="HeaderEven">
    <w:name w:val="Header Even"/>
    <w:basedOn w:val="Bezodstpw"/>
    <w:uiPriority w:val="99"/>
    <w:rsid w:val="00396A33"/>
    <w:pPr>
      <w:pBdr>
        <w:bottom w:val="single" w:sz="4" w:space="1" w:color="4F81BD"/>
      </w:pBdr>
    </w:pPr>
    <w:rPr>
      <w:rFonts w:eastAsia="Times New Roman" w:cs="Calibri"/>
      <w:b/>
      <w:bCs/>
      <w:color w:val="1F497D"/>
      <w:sz w:val="20"/>
      <w:szCs w:val="23"/>
      <w:lang w:eastAsia="ja-JP"/>
    </w:rPr>
  </w:style>
  <w:style w:type="paragraph" w:customStyle="1" w:styleId="FooterOdd">
    <w:name w:val="Footer Odd"/>
    <w:basedOn w:val="Normalny"/>
    <w:uiPriority w:val="99"/>
    <w:rsid w:val="00396A33"/>
    <w:pPr>
      <w:pBdr>
        <w:top w:val="single" w:sz="4" w:space="1" w:color="4F81BD"/>
      </w:pBdr>
      <w:spacing w:after="180" w:line="264" w:lineRule="auto"/>
      <w:jc w:val="right"/>
    </w:pPr>
    <w:rPr>
      <w:rFonts w:ascii="Calibri" w:hAnsi="Calibri" w:cs="Calibri"/>
      <w:color w:val="1F497D"/>
      <w:szCs w:val="23"/>
      <w:lang w:eastAsia="ja-JP"/>
    </w:rPr>
  </w:style>
  <w:style w:type="paragraph" w:customStyle="1" w:styleId="Normalny1">
    <w:name w:val="Normalny1"/>
    <w:basedOn w:val="Normalny"/>
    <w:uiPriority w:val="99"/>
    <w:rsid w:val="00396A33"/>
    <w:pPr>
      <w:spacing w:before="240" w:line="276" w:lineRule="auto"/>
    </w:pPr>
    <w:rPr>
      <w:rFonts w:ascii="Calibri" w:hAnsi="Calibri"/>
      <w:sz w:val="22"/>
      <w:szCs w:val="22"/>
      <w:lang w:val="en-US" w:eastAsia="en-US" w:bidi="en-US"/>
    </w:rPr>
  </w:style>
  <w:style w:type="paragraph" w:customStyle="1" w:styleId="ZnakZnakZnakZnakZnakZnakZnak">
    <w:name w:val="Znak Znak Znak Znak Znak Znak Znak"/>
    <w:basedOn w:val="Normalny"/>
    <w:uiPriority w:val="99"/>
    <w:rsid w:val="00396A33"/>
    <w:rPr>
      <w:sz w:val="24"/>
      <w:szCs w:val="24"/>
    </w:rPr>
  </w:style>
  <w:style w:type="paragraph" w:customStyle="1" w:styleId="TableParagraph">
    <w:name w:val="Table Paragraph"/>
    <w:basedOn w:val="Normalny"/>
    <w:uiPriority w:val="99"/>
    <w:rsid w:val="00396A33"/>
    <w:pPr>
      <w:widowControl w:val="0"/>
    </w:pPr>
    <w:rPr>
      <w:rFonts w:ascii="Calibri" w:hAnsi="Calibri"/>
      <w:sz w:val="22"/>
      <w:szCs w:val="22"/>
      <w:lang w:val="en-US" w:eastAsia="en-US"/>
    </w:rPr>
  </w:style>
  <w:style w:type="character" w:customStyle="1" w:styleId="WW8Num46z0">
    <w:name w:val="WW8Num4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0z0">
    <w:name w:val="WW8Num50z0"/>
    <w:rsid w:val="00396A33"/>
    <w:rPr>
      <w:rFonts w:ascii="Times New Roman" w:hAnsi="Times New Roman" w:cs="Times New Roman" w:hint="default"/>
      <w:b/>
      <w:bCs w:val="0"/>
      <w:i w:val="0"/>
      <w:iCs w:val="0"/>
      <w:strike w:val="0"/>
      <w:dstrike w:val="0"/>
      <w:sz w:val="20"/>
      <w:u w:val="none"/>
      <w:effect w:val="none"/>
    </w:rPr>
  </w:style>
  <w:style w:type="character" w:customStyle="1" w:styleId="FontStyle184">
    <w:name w:val="Font Style184"/>
    <w:rsid w:val="00396A33"/>
    <w:rPr>
      <w:rFonts w:ascii="Garamond" w:hAnsi="Garamond" w:cs="Garamond" w:hint="default"/>
      <w:sz w:val="24"/>
      <w:szCs w:val="24"/>
    </w:rPr>
  </w:style>
  <w:style w:type="character" w:customStyle="1" w:styleId="ZnakZnak">
    <w:name w:val="Znak Znak"/>
    <w:rsid w:val="00396A33"/>
    <w:rPr>
      <w:b/>
      <w:bCs/>
      <w:lang w:val="pl-PL" w:eastAsia="pl-PL" w:bidi="ar-SA"/>
    </w:rPr>
  </w:style>
  <w:style w:type="character" w:customStyle="1" w:styleId="header3">
    <w:name w:val="header3"/>
    <w:rsid w:val="00396A33"/>
    <w:rPr>
      <w:b/>
      <w:bCs w:val="0"/>
      <w:sz w:val="36"/>
    </w:rPr>
  </w:style>
  <w:style w:type="character" w:customStyle="1" w:styleId="minus">
    <w:name w:val="minus"/>
    <w:rsid w:val="00396A33"/>
  </w:style>
  <w:style w:type="character" w:customStyle="1" w:styleId="kontynuacja">
    <w:name w:val="kontynuacja"/>
    <w:rsid w:val="00396A33"/>
  </w:style>
  <w:style w:type="character" w:customStyle="1" w:styleId="podpodpunkt">
    <w:name w:val="podpodpunkt"/>
    <w:rsid w:val="00396A33"/>
  </w:style>
  <w:style w:type="character" w:customStyle="1" w:styleId="ZnakZnak3">
    <w:name w:val="Znak Znak3"/>
    <w:rsid w:val="00396A33"/>
    <w:rPr>
      <w:rFonts w:ascii="Century Gothic" w:hAnsi="Century Gothic" w:hint="default"/>
      <w:sz w:val="24"/>
    </w:rPr>
  </w:style>
  <w:style w:type="character" w:customStyle="1" w:styleId="spelle">
    <w:name w:val="spelle"/>
    <w:basedOn w:val="Domylnaczcionkaakapitu"/>
    <w:rsid w:val="00396A33"/>
  </w:style>
  <w:style w:type="character" w:customStyle="1" w:styleId="biggertext">
    <w:name w:val="biggertext"/>
    <w:basedOn w:val="Domylnaczcionkaakapitu"/>
    <w:rsid w:val="00396A33"/>
  </w:style>
  <w:style w:type="character" w:customStyle="1" w:styleId="WW8Num1626z0">
    <w:name w:val="WW8Num1626z0"/>
    <w:rsid w:val="00396A33"/>
    <w:rPr>
      <w:rFonts w:ascii="Symbol" w:hAnsi="Symbol" w:hint="default"/>
    </w:rPr>
  </w:style>
  <w:style w:type="character" w:customStyle="1" w:styleId="WW8Num1576z0">
    <w:name w:val="WW8Num1576z0"/>
    <w:rsid w:val="00396A33"/>
    <w:rPr>
      <w:rFonts w:ascii="Symbol" w:hAnsi="Symbol" w:hint="default"/>
      <w:color w:val="auto"/>
    </w:rPr>
  </w:style>
  <w:style w:type="character" w:customStyle="1" w:styleId="WW8Num1635z0">
    <w:name w:val="WW8Num1635z0"/>
    <w:rsid w:val="00396A33"/>
    <w:rPr>
      <w:rFonts w:ascii="Arial" w:hAnsi="Arial" w:cs="Arial" w:hint="default"/>
      <w:b/>
      <w:bCs w:val="0"/>
      <w:i w:val="0"/>
      <w:iCs w:val="0"/>
      <w:strike w:val="0"/>
      <w:dstrike w:val="0"/>
      <w:sz w:val="18"/>
      <w:u w:val="none"/>
      <w:effect w:val="none"/>
    </w:rPr>
  </w:style>
  <w:style w:type="character" w:customStyle="1" w:styleId="WW-Domylnaczcionkaakapitu">
    <w:name w:val="WW-Domyślna czcionka akapitu"/>
    <w:rsid w:val="00396A33"/>
  </w:style>
  <w:style w:type="character" w:customStyle="1" w:styleId="WW8Num5z0">
    <w:name w:val="WW8Num5z0"/>
    <w:rsid w:val="00396A33"/>
    <w:rPr>
      <w:rFonts w:ascii="Symbol" w:hAnsi="Symbol" w:hint="default"/>
    </w:rPr>
  </w:style>
  <w:style w:type="character" w:customStyle="1" w:styleId="WW8Num6z0">
    <w:name w:val="WW8Num6z0"/>
    <w:rsid w:val="00396A33"/>
    <w:rPr>
      <w:rFonts w:ascii="Symbol" w:hAnsi="Symbol" w:hint="default"/>
    </w:rPr>
  </w:style>
  <w:style w:type="character" w:customStyle="1" w:styleId="WW8Num7z0">
    <w:name w:val="WW8Num7z0"/>
    <w:rsid w:val="00396A33"/>
    <w:rPr>
      <w:rFonts w:ascii="Symbol" w:hAnsi="Symbol" w:hint="default"/>
    </w:rPr>
  </w:style>
  <w:style w:type="character" w:customStyle="1" w:styleId="WW8Num8z0">
    <w:name w:val="WW8Num8z0"/>
    <w:rsid w:val="00396A33"/>
    <w:rPr>
      <w:rFonts w:ascii="Symbol" w:hAnsi="Symbol" w:hint="default"/>
    </w:rPr>
  </w:style>
  <w:style w:type="character" w:customStyle="1" w:styleId="WW8Num14z0">
    <w:name w:val="WW8Num14z0"/>
    <w:rsid w:val="00396A33"/>
    <w:rPr>
      <w:rFonts w:ascii="Times New Roman" w:hAnsi="Times New Roman" w:cs="Times New Roman" w:hint="default"/>
    </w:rPr>
  </w:style>
  <w:style w:type="character" w:customStyle="1" w:styleId="WW8Num16z0">
    <w:name w:val="WW8Num16z0"/>
    <w:rsid w:val="00396A33"/>
    <w:rPr>
      <w:rFonts w:ascii="Symbol" w:hAnsi="Symbol" w:hint="default"/>
    </w:rPr>
  </w:style>
  <w:style w:type="character" w:customStyle="1" w:styleId="WW8Num17z0">
    <w:name w:val="WW8Num1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9z0">
    <w:name w:val="WW8Num1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0z0">
    <w:name w:val="WW8Num20z0"/>
    <w:rsid w:val="00396A33"/>
    <w:rPr>
      <w:b/>
      <w:bCs w:val="0"/>
    </w:rPr>
  </w:style>
  <w:style w:type="character" w:customStyle="1" w:styleId="WW8Num21z0">
    <w:name w:val="WW8Num21z0"/>
    <w:rsid w:val="00396A33"/>
    <w:rPr>
      <w:rFonts w:ascii="Arial" w:hAnsi="Arial" w:cs="Arial" w:hint="default"/>
      <w:b w:val="0"/>
      <w:bCs w:val="0"/>
      <w:i w:val="0"/>
      <w:iCs w:val="0"/>
      <w:strike w:val="0"/>
      <w:dstrike w:val="0"/>
      <w:sz w:val="18"/>
      <w:u w:val="none"/>
      <w:effect w:val="none"/>
    </w:rPr>
  </w:style>
  <w:style w:type="character" w:customStyle="1" w:styleId="WW8Num22z0">
    <w:name w:val="WW8Num22z0"/>
    <w:rsid w:val="00396A33"/>
    <w:rPr>
      <w:rFonts w:ascii="Symbol" w:hAnsi="Symbol" w:hint="default"/>
    </w:rPr>
  </w:style>
  <w:style w:type="character" w:customStyle="1" w:styleId="WW8Num27z0">
    <w:name w:val="WW8Num27z0"/>
    <w:rsid w:val="00396A33"/>
    <w:rPr>
      <w:rFonts w:ascii="Times New Roman" w:hAnsi="Times New Roman" w:cs="Times New Roman" w:hint="default"/>
      <w:b/>
      <w:bCs w:val="0"/>
      <w:i w:val="0"/>
      <w:iCs w:val="0"/>
      <w:strike w:val="0"/>
      <w:dstrike w:val="0"/>
      <w:sz w:val="24"/>
      <w:u w:val="none"/>
      <w:effect w:val="none"/>
    </w:rPr>
  </w:style>
  <w:style w:type="character" w:customStyle="1" w:styleId="WW8Num28z0">
    <w:name w:val="WW8Num28z0"/>
    <w:rsid w:val="00396A33"/>
    <w:rPr>
      <w:rFonts w:ascii="Arial" w:hAnsi="Arial" w:cs="Arial" w:hint="default"/>
      <w:b/>
      <w:bCs w:val="0"/>
      <w:i w:val="0"/>
      <w:iCs w:val="0"/>
      <w:strike w:val="0"/>
      <w:dstrike w:val="0"/>
      <w:sz w:val="18"/>
      <w:u w:val="none"/>
      <w:effect w:val="none"/>
    </w:rPr>
  </w:style>
  <w:style w:type="character" w:customStyle="1" w:styleId="WW8Num29z0">
    <w:name w:val="WW8Num2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0z0">
    <w:name w:val="WW8Num3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1z0">
    <w:name w:val="WW8Num31z0"/>
    <w:rsid w:val="00396A33"/>
    <w:rPr>
      <w:rFonts w:ascii="Times New Roman" w:eastAsia="Times New Roman" w:hAnsi="Times New Roman" w:cs="Times New Roman" w:hint="default"/>
    </w:rPr>
  </w:style>
  <w:style w:type="character" w:customStyle="1" w:styleId="WW8Num31z1">
    <w:name w:val="WW8Num31z1"/>
    <w:rsid w:val="00396A33"/>
    <w:rPr>
      <w:rFonts w:ascii="Courier New" w:hAnsi="Courier New" w:cs="Courier New" w:hint="default"/>
    </w:rPr>
  </w:style>
  <w:style w:type="character" w:customStyle="1" w:styleId="WW8Num31z2">
    <w:name w:val="WW8Num31z2"/>
    <w:rsid w:val="00396A33"/>
    <w:rPr>
      <w:rFonts w:ascii="Wingdings" w:hAnsi="Wingdings" w:hint="default"/>
    </w:rPr>
  </w:style>
  <w:style w:type="character" w:customStyle="1" w:styleId="WW8Num31z3">
    <w:name w:val="WW8Num31z3"/>
    <w:rsid w:val="00396A33"/>
    <w:rPr>
      <w:rFonts w:ascii="Symbol" w:hAnsi="Symbol" w:hint="default"/>
    </w:rPr>
  </w:style>
  <w:style w:type="character" w:customStyle="1" w:styleId="WW8Num33z0">
    <w:name w:val="WW8Num33z0"/>
    <w:rsid w:val="00396A33"/>
    <w:rPr>
      <w:rFonts w:ascii="Arial" w:hAnsi="Arial" w:cs="Arial" w:hint="default"/>
      <w:b/>
      <w:bCs w:val="0"/>
      <w:i w:val="0"/>
      <w:iCs w:val="0"/>
      <w:strike w:val="0"/>
      <w:dstrike w:val="0"/>
      <w:sz w:val="18"/>
      <w:u w:val="none"/>
      <w:effect w:val="none"/>
    </w:rPr>
  </w:style>
  <w:style w:type="character" w:customStyle="1" w:styleId="WW8Num34z0">
    <w:name w:val="WW8Num34z0"/>
    <w:rsid w:val="00396A33"/>
    <w:rPr>
      <w:rFonts w:ascii="Arial" w:hAnsi="Arial" w:cs="Arial" w:hint="default"/>
      <w:b w:val="0"/>
      <w:bCs w:val="0"/>
      <w:i w:val="0"/>
      <w:iCs w:val="0"/>
      <w:strike w:val="0"/>
      <w:dstrike w:val="0"/>
      <w:sz w:val="18"/>
      <w:u w:val="none"/>
      <w:effect w:val="none"/>
    </w:rPr>
  </w:style>
  <w:style w:type="character" w:customStyle="1" w:styleId="WW8Num35z0">
    <w:name w:val="WW8Num35z0"/>
    <w:rsid w:val="00396A33"/>
    <w:rPr>
      <w:rFonts w:ascii="Symbol" w:hAnsi="Symbol" w:hint="default"/>
    </w:rPr>
  </w:style>
  <w:style w:type="character" w:customStyle="1" w:styleId="WW8Num36z0">
    <w:name w:val="WW8Num36z0"/>
    <w:rsid w:val="00396A33"/>
    <w:rPr>
      <w:rFonts w:ascii="Times New Roman" w:hAnsi="Times New Roman" w:cs="Times New Roman" w:hint="default"/>
    </w:rPr>
  </w:style>
  <w:style w:type="character" w:customStyle="1" w:styleId="WW8Num39z0">
    <w:name w:val="WW8Num39z0"/>
    <w:rsid w:val="00396A33"/>
    <w:rPr>
      <w:rFonts w:ascii="Arial" w:hAnsi="Arial" w:cs="Arial" w:hint="default"/>
      <w:b w:val="0"/>
      <w:bCs w:val="0"/>
      <w:i w:val="0"/>
      <w:iCs w:val="0"/>
      <w:strike w:val="0"/>
      <w:dstrike w:val="0"/>
      <w:sz w:val="18"/>
      <w:u w:val="none"/>
      <w:effect w:val="none"/>
    </w:rPr>
  </w:style>
  <w:style w:type="character" w:customStyle="1" w:styleId="WW8Num40z0">
    <w:name w:val="WW8Num40z0"/>
    <w:rsid w:val="00396A33"/>
    <w:rPr>
      <w:rFonts w:ascii="Arial" w:hAnsi="Arial" w:cs="Arial" w:hint="default"/>
      <w:b/>
      <w:bCs w:val="0"/>
      <w:i w:val="0"/>
      <w:iCs w:val="0"/>
      <w:strike w:val="0"/>
      <w:dstrike w:val="0"/>
      <w:sz w:val="18"/>
      <w:u w:val="none"/>
      <w:effect w:val="none"/>
    </w:rPr>
  </w:style>
  <w:style w:type="character" w:customStyle="1" w:styleId="WW8Num41z0">
    <w:name w:val="WW8Num41z0"/>
    <w:rsid w:val="00396A33"/>
    <w:rPr>
      <w:rFonts w:ascii="Arial" w:hAnsi="Arial" w:cs="Arial" w:hint="default"/>
      <w:b w:val="0"/>
      <w:bCs w:val="0"/>
      <w:i w:val="0"/>
      <w:iCs w:val="0"/>
      <w:strike w:val="0"/>
      <w:dstrike w:val="0"/>
      <w:sz w:val="18"/>
      <w:u w:val="none"/>
      <w:effect w:val="none"/>
    </w:rPr>
  </w:style>
  <w:style w:type="character" w:customStyle="1" w:styleId="WW8Num42z0">
    <w:name w:val="WW8Num42z0"/>
    <w:rsid w:val="00396A33"/>
    <w:rPr>
      <w:rFonts w:ascii="Arial" w:hAnsi="Arial" w:cs="Arial" w:hint="default"/>
      <w:b w:val="0"/>
      <w:bCs w:val="0"/>
      <w:i w:val="0"/>
      <w:iCs w:val="0"/>
      <w:strike w:val="0"/>
      <w:dstrike w:val="0"/>
      <w:sz w:val="18"/>
      <w:u w:val="none"/>
      <w:effect w:val="none"/>
    </w:rPr>
  </w:style>
  <w:style w:type="character" w:customStyle="1" w:styleId="WW8Num43z0">
    <w:name w:val="WW8Num43z0"/>
    <w:rsid w:val="00396A33"/>
    <w:rPr>
      <w:rFonts w:ascii="Arial" w:hAnsi="Arial" w:cs="Arial" w:hint="default"/>
      <w:b w:val="0"/>
      <w:bCs w:val="0"/>
      <w:i w:val="0"/>
      <w:iCs w:val="0"/>
      <w:strike w:val="0"/>
      <w:dstrike w:val="0"/>
      <w:sz w:val="18"/>
      <w:u w:val="none"/>
      <w:effect w:val="none"/>
    </w:rPr>
  </w:style>
  <w:style w:type="character" w:customStyle="1" w:styleId="WW8Num44z1">
    <w:name w:val="WW8Num44z1"/>
    <w:rsid w:val="00396A33"/>
    <w:rPr>
      <w:b/>
      <w:bCs w:val="0"/>
    </w:rPr>
  </w:style>
  <w:style w:type="character" w:customStyle="1" w:styleId="WW8Num45z0">
    <w:name w:val="WW8Num45z0"/>
    <w:rsid w:val="00396A33"/>
    <w:rPr>
      <w:rFonts w:ascii="Arial" w:hAnsi="Arial" w:cs="Arial" w:hint="default"/>
      <w:b/>
      <w:bCs w:val="0"/>
      <w:i w:val="0"/>
      <w:iCs w:val="0"/>
      <w:strike w:val="0"/>
      <w:dstrike w:val="0"/>
      <w:sz w:val="18"/>
      <w:u w:val="none"/>
      <w:effect w:val="none"/>
    </w:rPr>
  </w:style>
  <w:style w:type="character" w:customStyle="1" w:styleId="WW8Num47z0">
    <w:name w:val="WW8Num4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9z0">
    <w:name w:val="WW8Num49z0"/>
    <w:rsid w:val="00396A33"/>
    <w:rPr>
      <w:rFonts w:ascii="Symbol" w:hAnsi="Symbol" w:hint="default"/>
    </w:rPr>
  </w:style>
  <w:style w:type="character" w:customStyle="1" w:styleId="WW8Num51z0">
    <w:name w:val="WW8Num51z0"/>
    <w:rsid w:val="00396A33"/>
    <w:rPr>
      <w:rFonts w:ascii="Arial" w:hAnsi="Arial" w:cs="Arial" w:hint="default"/>
      <w:b w:val="0"/>
      <w:bCs w:val="0"/>
      <w:i w:val="0"/>
      <w:iCs w:val="0"/>
      <w:sz w:val="18"/>
      <w:u w:val="single"/>
    </w:rPr>
  </w:style>
  <w:style w:type="character" w:customStyle="1" w:styleId="WW8Num52z0">
    <w:name w:val="WW8Num52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53z0">
    <w:name w:val="WW8Num53z0"/>
    <w:rsid w:val="00396A33"/>
    <w:rPr>
      <w:rFonts w:ascii="Symbol" w:hAnsi="Symbol" w:hint="default"/>
    </w:rPr>
  </w:style>
  <w:style w:type="character" w:customStyle="1" w:styleId="WW8Num53z1">
    <w:name w:val="WW8Num53z1"/>
    <w:rsid w:val="00396A33"/>
    <w:rPr>
      <w:rFonts w:ascii="Courier New" w:hAnsi="Courier New" w:cs="Courier New" w:hint="default"/>
    </w:rPr>
  </w:style>
  <w:style w:type="character" w:customStyle="1" w:styleId="WW8Num53z2">
    <w:name w:val="WW8Num53z2"/>
    <w:rsid w:val="00396A33"/>
    <w:rPr>
      <w:rFonts w:ascii="Wingdings" w:hAnsi="Wingdings" w:hint="default"/>
    </w:rPr>
  </w:style>
  <w:style w:type="character" w:customStyle="1" w:styleId="WW8Num57z0">
    <w:name w:val="WW8Num57z0"/>
    <w:rsid w:val="00396A33"/>
    <w:rPr>
      <w:rFonts w:ascii="Symbol" w:hAnsi="Symbol" w:hint="default"/>
      <w:color w:val="auto"/>
    </w:rPr>
  </w:style>
  <w:style w:type="character" w:customStyle="1" w:styleId="WW8Num60z0">
    <w:name w:val="WW8Num60z0"/>
    <w:rsid w:val="00396A33"/>
    <w:rPr>
      <w:rFonts w:ascii="Arial" w:hAnsi="Arial" w:cs="Arial" w:hint="default"/>
      <w:b w:val="0"/>
      <w:bCs w:val="0"/>
      <w:i w:val="0"/>
      <w:iCs w:val="0"/>
      <w:sz w:val="18"/>
      <w:u w:val="single"/>
    </w:rPr>
  </w:style>
  <w:style w:type="character" w:customStyle="1" w:styleId="WW8Num61z0">
    <w:name w:val="WW8Num61z0"/>
    <w:rsid w:val="00396A33"/>
    <w:rPr>
      <w:rFonts w:ascii="Arial" w:hAnsi="Arial" w:cs="Arial" w:hint="default"/>
      <w:b w:val="0"/>
      <w:bCs w:val="0"/>
      <w:i w:val="0"/>
      <w:iCs w:val="0"/>
      <w:strike w:val="0"/>
      <w:dstrike w:val="0"/>
      <w:sz w:val="18"/>
      <w:u w:val="none"/>
      <w:effect w:val="none"/>
    </w:rPr>
  </w:style>
  <w:style w:type="character" w:customStyle="1" w:styleId="WW8Num62z0">
    <w:name w:val="WW8Num62z0"/>
    <w:rsid w:val="00396A33"/>
    <w:rPr>
      <w:rFonts w:ascii="Symbol" w:hAnsi="Symbol" w:hint="default"/>
      <w:color w:val="auto"/>
    </w:rPr>
  </w:style>
  <w:style w:type="character" w:customStyle="1" w:styleId="WW8Num63z0">
    <w:name w:val="WW8Num63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4z0">
    <w:name w:val="WW8Num64z0"/>
    <w:rsid w:val="00396A33"/>
    <w:rPr>
      <w:rFonts w:ascii="Arial" w:hAnsi="Arial" w:cs="Arial" w:hint="default"/>
      <w:b/>
      <w:bCs w:val="0"/>
      <w:i w:val="0"/>
      <w:iCs w:val="0"/>
      <w:strike w:val="0"/>
      <w:dstrike w:val="0"/>
      <w:sz w:val="18"/>
      <w:u w:val="none"/>
      <w:effect w:val="none"/>
    </w:rPr>
  </w:style>
  <w:style w:type="character" w:customStyle="1" w:styleId="WW8Num65z0">
    <w:name w:val="WW8Num65z0"/>
    <w:rsid w:val="00396A33"/>
    <w:rPr>
      <w:rFonts w:ascii="Arial" w:hAnsi="Arial" w:cs="Arial" w:hint="default"/>
      <w:b/>
      <w:bCs w:val="0"/>
      <w:i w:val="0"/>
      <w:iCs w:val="0"/>
      <w:strike w:val="0"/>
      <w:dstrike w:val="0"/>
      <w:sz w:val="18"/>
      <w:u w:val="none"/>
      <w:effect w:val="none"/>
    </w:rPr>
  </w:style>
  <w:style w:type="character" w:customStyle="1" w:styleId="WW8Num67z0">
    <w:name w:val="WW8Num67z0"/>
    <w:rsid w:val="00396A33"/>
    <w:rPr>
      <w:rFonts w:ascii="Arial" w:hAnsi="Arial" w:cs="Arial" w:hint="default"/>
      <w:b/>
      <w:bCs w:val="0"/>
      <w:i w:val="0"/>
      <w:iCs w:val="0"/>
      <w:strike w:val="0"/>
      <w:dstrike w:val="0"/>
      <w:sz w:val="18"/>
      <w:u w:val="none"/>
      <w:effect w:val="none"/>
    </w:rPr>
  </w:style>
  <w:style w:type="character" w:customStyle="1" w:styleId="WW8Num68z0">
    <w:name w:val="WW8Num6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9z0">
    <w:name w:val="WW8Num69z0"/>
    <w:rsid w:val="00396A33"/>
    <w:rPr>
      <w:rFonts w:ascii="Arial" w:hAnsi="Arial" w:cs="Arial" w:hint="default"/>
      <w:b/>
      <w:bCs w:val="0"/>
      <w:i w:val="0"/>
      <w:iCs w:val="0"/>
      <w:strike w:val="0"/>
      <w:dstrike w:val="0"/>
      <w:sz w:val="18"/>
      <w:u w:val="none"/>
      <w:effect w:val="none"/>
    </w:rPr>
  </w:style>
  <w:style w:type="character" w:customStyle="1" w:styleId="WW8Num70z0">
    <w:name w:val="WW8Num70z0"/>
    <w:rsid w:val="00396A33"/>
    <w:rPr>
      <w:rFonts w:ascii="Symbol" w:hAnsi="Symbol" w:hint="default"/>
      <w:color w:val="auto"/>
    </w:rPr>
  </w:style>
  <w:style w:type="character" w:customStyle="1" w:styleId="WW8Num71z0">
    <w:name w:val="WW8Num71z0"/>
    <w:rsid w:val="00396A33"/>
    <w:rPr>
      <w:rFonts w:ascii="Symbol" w:hAnsi="Symbol" w:hint="default"/>
    </w:rPr>
  </w:style>
  <w:style w:type="character" w:customStyle="1" w:styleId="WW8Num72z0">
    <w:name w:val="WW8Num72z0"/>
    <w:rsid w:val="00396A33"/>
    <w:rPr>
      <w:rFonts w:ascii="Arial" w:hAnsi="Arial" w:cs="Arial" w:hint="default"/>
      <w:b/>
      <w:bCs w:val="0"/>
      <w:i w:val="0"/>
      <w:iCs w:val="0"/>
      <w:strike w:val="0"/>
      <w:dstrike w:val="0"/>
      <w:sz w:val="18"/>
      <w:u w:val="none"/>
      <w:effect w:val="none"/>
    </w:rPr>
  </w:style>
  <w:style w:type="character" w:customStyle="1" w:styleId="WW8Num75z0">
    <w:name w:val="WW8Num75z0"/>
    <w:rsid w:val="00396A33"/>
    <w:rPr>
      <w:rFonts w:ascii="Times New Roman" w:hAnsi="Times New Roman" w:cs="Times New Roman" w:hint="default"/>
      <w:b/>
      <w:bCs w:val="0"/>
      <w:i w:val="0"/>
      <w:iCs w:val="0"/>
      <w:strike w:val="0"/>
      <w:dstrike w:val="0"/>
      <w:sz w:val="20"/>
      <w:u w:val="none"/>
      <w:effect w:val="none"/>
    </w:rPr>
  </w:style>
  <w:style w:type="character" w:customStyle="1" w:styleId="WW8Num76z0">
    <w:name w:val="WW8Num76z0"/>
    <w:rsid w:val="00396A33"/>
    <w:rPr>
      <w:rFonts w:ascii="Times New Roman" w:hAnsi="Times New Roman" w:cs="Times New Roman" w:hint="default"/>
    </w:rPr>
  </w:style>
  <w:style w:type="character" w:customStyle="1" w:styleId="WW8Num79z0">
    <w:name w:val="WW8Num79z0"/>
    <w:rsid w:val="00396A33"/>
    <w:rPr>
      <w:rFonts w:ascii="Symbol" w:hAnsi="Symbol" w:hint="default"/>
    </w:rPr>
  </w:style>
  <w:style w:type="character" w:customStyle="1" w:styleId="WW8Num81z0">
    <w:name w:val="WW8Num81z0"/>
    <w:rsid w:val="00396A33"/>
    <w:rPr>
      <w:rFonts w:ascii="Arial" w:hAnsi="Arial" w:cs="Arial" w:hint="default"/>
      <w:b w:val="0"/>
      <w:bCs w:val="0"/>
      <w:i w:val="0"/>
      <w:iCs w:val="0"/>
      <w:sz w:val="18"/>
      <w:u w:val="single"/>
    </w:rPr>
  </w:style>
  <w:style w:type="character" w:customStyle="1" w:styleId="WW8Num85z0">
    <w:name w:val="WW8Num85z0"/>
    <w:rsid w:val="00396A33"/>
    <w:rPr>
      <w:rFonts w:ascii="Times New Roman" w:hAnsi="Times New Roman" w:cs="Times New Roman" w:hint="default"/>
    </w:rPr>
  </w:style>
  <w:style w:type="character" w:customStyle="1" w:styleId="WW8Num86z0">
    <w:name w:val="WW8Num86z0"/>
    <w:rsid w:val="00396A33"/>
    <w:rPr>
      <w:rFonts w:ascii="Arial" w:hAnsi="Arial" w:cs="Arial" w:hint="default"/>
      <w:b w:val="0"/>
      <w:bCs w:val="0"/>
      <w:i w:val="0"/>
      <w:iCs w:val="0"/>
      <w:strike w:val="0"/>
      <w:dstrike w:val="0"/>
      <w:sz w:val="18"/>
      <w:u w:val="none"/>
      <w:effect w:val="none"/>
    </w:rPr>
  </w:style>
  <w:style w:type="character" w:customStyle="1" w:styleId="WW8Num88z0">
    <w:name w:val="WW8Num88z0"/>
    <w:rsid w:val="00396A33"/>
    <w:rPr>
      <w:rFonts w:ascii="Symbol" w:hAnsi="Symbol" w:hint="default"/>
      <w:color w:val="auto"/>
    </w:rPr>
  </w:style>
  <w:style w:type="character" w:customStyle="1" w:styleId="WW8Num89z0">
    <w:name w:val="WW8Num89z0"/>
    <w:rsid w:val="00396A33"/>
    <w:rPr>
      <w:rFonts w:ascii="Times New Roman" w:hAnsi="Times New Roman" w:cs="Times New Roman" w:hint="default"/>
      <w:b/>
      <w:bCs w:val="0"/>
      <w:i w:val="0"/>
      <w:iCs w:val="0"/>
      <w:strike w:val="0"/>
      <w:dstrike w:val="0"/>
      <w:sz w:val="22"/>
      <w:u w:val="none"/>
      <w:effect w:val="none"/>
    </w:rPr>
  </w:style>
  <w:style w:type="character" w:customStyle="1" w:styleId="WW8Num90z0">
    <w:name w:val="WW8Num90z0"/>
    <w:rsid w:val="00396A33"/>
    <w:rPr>
      <w:rFonts w:ascii="Symbol" w:hAnsi="Symbol" w:hint="default"/>
    </w:rPr>
  </w:style>
  <w:style w:type="character" w:customStyle="1" w:styleId="WW8Num91z0">
    <w:name w:val="WW8Num91z0"/>
    <w:rsid w:val="00396A33"/>
    <w:rPr>
      <w:rFonts w:ascii="Symbol" w:hAnsi="Symbol" w:hint="default"/>
    </w:rPr>
  </w:style>
  <w:style w:type="character" w:customStyle="1" w:styleId="WW8Num91z1">
    <w:name w:val="WW8Num91z1"/>
    <w:rsid w:val="00396A33"/>
    <w:rPr>
      <w:rFonts w:ascii="Courier New" w:hAnsi="Courier New" w:cs="Courier New" w:hint="default"/>
    </w:rPr>
  </w:style>
  <w:style w:type="character" w:customStyle="1" w:styleId="WW8Num91z2">
    <w:name w:val="WW8Num91z2"/>
    <w:rsid w:val="00396A33"/>
    <w:rPr>
      <w:rFonts w:ascii="Wingdings" w:hAnsi="Wingdings" w:hint="default"/>
    </w:rPr>
  </w:style>
  <w:style w:type="character" w:customStyle="1" w:styleId="WW8Num93z0">
    <w:name w:val="WW8Num93z0"/>
    <w:rsid w:val="00396A33"/>
    <w:rPr>
      <w:rFonts w:ascii="Symbol" w:hAnsi="Symbol" w:hint="default"/>
    </w:rPr>
  </w:style>
  <w:style w:type="character" w:customStyle="1" w:styleId="WW8Num94z0">
    <w:name w:val="WW8Num94z0"/>
    <w:rsid w:val="00396A33"/>
    <w:rPr>
      <w:rFonts w:ascii="Arial" w:hAnsi="Arial" w:cs="Arial" w:hint="default"/>
      <w:b/>
      <w:bCs w:val="0"/>
      <w:i w:val="0"/>
      <w:iCs w:val="0"/>
      <w:strike w:val="0"/>
      <w:dstrike w:val="0"/>
      <w:sz w:val="18"/>
      <w:u w:val="none"/>
      <w:effect w:val="none"/>
    </w:rPr>
  </w:style>
  <w:style w:type="character" w:customStyle="1" w:styleId="WW8Num95z0">
    <w:name w:val="WW8Num95z0"/>
    <w:rsid w:val="00396A33"/>
    <w:rPr>
      <w:rFonts w:ascii="Times New Roman" w:hAnsi="Times New Roman" w:cs="Times New Roman" w:hint="default"/>
      <w:b/>
      <w:bCs w:val="0"/>
      <w:i w:val="0"/>
      <w:iCs w:val="0"/>
      <w:strike w:val="0"/>
      <w:dstrike w:val="0"/>
      <w:sz w:val="24"/>
      <w:u w:val="none"/>
      <w:effect w:val="none"/>
    </w:rPr>
  </w:style>
  <w:style w:type="character" w:customStyle="1" w:styleId="WW8Num96z0">
    <w:name w:val="WW8Num96z0"/>
    <w:rsid w:val="00396A33"/>
    <w:rPr>
      <w:rFonts w:ascii="Times New Roman" w:hAnsi="Times New Roman" w:cs="Times New Roman" w:hint="default"/>
      <w:b/>
      <w:bCs w:val="0"/>
      <w:i w:val="0"/>
      <w:iCs w:val="0"/>
      <w:strike w:val="0"/>
      <w:dstrike w:val="0"/>
      <w:sz w:val="20"/>
      <w:u w:val="none"/>
      <w:effect w:val="none"/>
    </w:rPr>
  </w:style>
  <w:style w:type="character" w:customStyle="1" w:styleId="WW8Num97z0">
    <w:name w:val="WW8Num97z0"/>
    <w:rsid w:val="00396A33"/>
    <w:rPr>
      <w:rFonts w:ascii="Arial" w:hAnsi="Arial" w:cs="Arial" w:hint="default"/>
      <w:b w:val="0"/>
      <w:bCs w:val="0"/>
      <w:i w:val="0"/>
      <w:iCs w:val="0"/>
      <w:strike w:val="0"/>
      <w:dstrike w:val="0"/>
      <w:sz w:val="18"/>
      <w:u w:val="none"/>
      <w:effect w:val="none"/>
    </w:rPr>
  </w:style>
  <w:style w:type="character" w:customStyle="1" w:styleId="WW8Num98z0">
    <w:name w:val="WW8Num98z0"/>
    <w:rsid w:val="00396A33"/>
    <w:rPr>
      <w:rFonts w:ascii="Arial" w:hAnsi="Arial" w:cs="Arial" w:hint="default"/>
      <w:b/>
      <w:bCs w:val="0"/>
      <w:i w:val="0"/>
      <w:iCs w:val="0"/>
      <w:strike w:val="0"/>
      <w:dstrike w:val="0"/>
      <w:sz w:val="18"/>
      <w:u w:val="none"/>
      <w:effect w:val="none"/>
    </w:rPr>
  </w:style>
  <w:style w:type="character" w:customStyle="1" w:styleId="WW8Num99z0">
    <w:name w:val="WW8Num99z0"/>
    <w:rsid w:val="00396A33"/>
    <w:rPr>
      <w:rFonts w:ascii="Arial" w:hAnsi="Arial" w:cs="Arial" w:hint="default"/>
      <w:b w:val="0"/>
      <w:bCs w:val="0"/>
      <w:i w:val="0"/>
      <w:iCs w:val="0"/>
      <w:strike w:val="0"/>
      <w:dstrike w:val="0"/>
      <w:sz w:val="18"/>
      <w:u w:val="none"/>
      <w:effect w:val="none"/>
    </w:rPr>
  </w:style>
  <w:style w:type="character" w:customStyle="1" w:styleId="WW8Num147z0">
    <w:name w:val="WW8Num14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48z0">
    <w:name w:val="WW8Num148z0"/>
    <w:rsid w:val="00396A33"/>
    <w:rPr>
      <w:rFonts w:ascii="Arial" w:hAnsi="Arial" w:cs="Arial" w:hint="default"/>
      <w:b/>
      <w:bCs w:val="0"/>
      <w:i w:val="0"/>
      <w:iCs w:val="0"/>
      <w:strike w:val="0"/>
      <w:dstrike w:val="0"/>
      <w:sz w:val="18"/>
      <w:u w:val="none"/>
      <w:effect w:val="none"/>
    </w:rPr>
  </w:style>
  <w:style w:type="character" w:customStyle="1" w:styleId="WW8Num149z0">
    <w:name w:val="WW8Num149z0"/>
    <w:rsid w:val="00396A33"/>
    <w:rPr>
      <w:rFonts w:ascii="Arial" w:hAnsi="Arial" w:cs="Arial" w:hint="default"/>
      <w:b/>
      <w:bCs w:val="0"/>
      <w:i w:val="0"/>
      <w:iCs w:val="0"/>
      <w:strike w:val="0"/>
      <w:dstrike w:val="0"/>
      <w:sz w:val="18"/>
      <w:u w:val="none"/>
      <w:effect w:val="none"/>
    </w:rPr>
  </w:style>
  <w:style w:type="character" w:customStyle="1" w:styleId="WW8Num150z0">
    <w:name w:val="WW8Num150z0"/>
    <w:rsid w:val="00396A33"/>
    <w:rPr>
      <w:rFonts w:ascii="Symbol" w:hAnsi="Symbol" w:hint="default"/>
    </w:rPr>
  </w:style>
  <w:style w:type="character" w:customStyle="1" w:styleId="WW8Num151z0">
    <w:name w:val="WW8Num151z0"/>
    <w:rsid w:val="00396A33"/>
    <w:rPr>
      <w:rFonts w:ascii="Symbol" w:hAnsi="Symbol" w:hint="default"/>
    </w:rPr>
  </w:style>
  <w:style w:type="character" w:customStyle="1" w:styleId="WW8Num153z0">
    <w:name w:val="WW8Num153z0"/>
    <w:rsid w:val="00396A33"/>
    <w:rPr>
      <w:rFonts w:ascii="Times New Roman" w:hAnsi="Times New Roman" w:cs="Times New Roman" w:hint="default"/>
    </w:rPr>
  </w:style>
  <w:style w:type="character" w:customStyle="1" w:styleId="WW8Num154z0">
    <w:name w:val="WW8Num154z0"/>
    <w:rsid w:val="00396A33"/>
    <w:rPr>
      <w:rFonts w:ascii="Times New Roman" w:eastAsia="Times New Roman" w:hAnsi="Times New Roman" w:cs="Times New Roman" w:hint="default"/>
    </w:rPr>
  </w:style>
  <w:style w:type="character" w:customStyle="1" w:styleId="WW8Num154z1">
    <w:name w:val="WW8Num154z1"/>
    <w:rsid w:val="00396A33"/>
    <w:rPr>
      <w:rFonts w:ascii="Courier New" w:hAnsi="Courier New" w:cs="Courier New" w:hint="default"/>
    </w:rPr>
  </w:style>
  <w:style w:type="character" w:customStyle="1" w:styleId="WW8Num154z2">
    <w:name w:val="WW8Num154z2"/>
    <w:rsid w:val="00396A33"/>
    <w:rPr>
      <w:rFonts w:ascii="Wingdings" w:hAnsi="Wingdings" w:hint="default"/>
    </w:rPr>
  </w:style>
  <w:style w:type="character" w:customStyle="1" w:styleId="WW8Num154z3">
    <w:name w:val="WW8Num154z3"/>
    <w:rsid w:val="00396A33"/>
    <w:rPr>
      <w:rFonts w:ascii="Symbol" w:hAnsi="Symbol" w:hint="default"/>
    </w:rPr>
  </w:style>
  <w:style w:type="character" w:customStyle="1" w:styleId="WW8Num155z0">
    <w:name w:val="WW8Num155z0"/>
    <w:rsid w:val="00396A33"/>
    <w:rPr>
      <w:rFonts w:ascii="Times New Roman" w:hAnsi="Times New Roman" w:cs="Times New Roman" w:hint="default"/>
      <w:b/>
      <w:bCs w:val="0"/>
      <w:i w:val="0"/>
      <w:iCs w:val="0"/>
      <w:strike w:val="0"/>
      <w:dstrike w:val="0"/>
      <w:sz w:val="24"/>
      <w:u w:val="none"/>
      <w:effect w:val="none"/>
    </w:rPr>
  </w:style>
  <w:style w:type="character" w:customStyle="1" w:styleId="WW8Num156z0">
    <w:name w:val="WW8Num15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57z0">
    <w:name w:val="WW8Num157z0"/>
    <w:rsid w:val="00396A33"/>
    <w:rPr>
      <w:rFonts w:ascii="Times New Roman" w:hAnsi="Times New Roman" w:cs="Times New Roman" w:hint="default"/>
    </w:rPr>
  </w:style>
  <w:style w:type="character" w:customStyle="1" w:styleId="WW8Num158z0">
    <w:name w:val="WW8Num158z0"/>
    <w:rsid w:val="00396A33"/>
    <w:rPr>
      <w:rFonts w:ascii="Symbol" w:hAnsi="Symbol" w:hint="default"/>
    </w:rPr>
  </w:style>
  <w:style w:type="character" w:customStyle="1" w:styleId="WW8Num159z0">
    <w:name w:val="WW8Num159z0"/>
    <w:rsid w:val="00396A33"/>
    <w:rPr>
      <w:rFonts w:ascii="Arial" w:hAnsi="Arial" w:cs="Arial" w:hint="default"/>
      <w:b w:val="0"/>
      <w:bCs w:val="0"/>
      <w:i w:val="0"/>
      <w:iCs w:val="0"/>
      <w:sz w:val="18"/>
      <w:u w:val="single"/>
    </w:rPr>
  </w:style>
  <w:style w:type="character" w:customStyle="1" w:styleId="WW8Num160z0">
    <w:name w:val="WW8Num16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61z0">
    <w:name w:val="WW8Num161z0"/>
    <w:rsid w:val="00396A33"/>
    <w:rPr>
      <w:rFonts w:ascii="Arial" w:hAnsi="Arial" w:cs="Arial" w:hint="default"/>
      <w:b/>
      <w:bCs w:val="0"/>
      <w:i w:val="0"/>
      <w:iCs w:val="0"/>
      <w:strike w:val="0"/>
      <w:dstrike w:val="0"/>
      <w:sz w:val="18"/>
      <w:u w:val="none"/>
      <w:effect w:val="none"/>
    </w:rPr>
  </w:style>
  <w:style w:type="character" w:customStyle="1" w:styleId="WW8Num162z0">
    <w:name w:val="WW8Num162z0"/>
    <w:rsid w:val="00396A33"/>
    <w:rPr>
      <w:rFonts w:ascii="Wingdings" w:hAnsi="Wingdings" w:hint="default"/>
    </w:rPr>
  </w:style>
  <w:style w:type="character" w:customStyle="1" w:styleId="WW8Num163z0">
    <w:name w:val="WW8Num163z0"/>
    <w:rsid w:val="00396A33"/>
    <w:rPr>
      <w:b/>
      <w:bCs w:val="0"/>
    </w:rPr>
  </w:style>
  <w:style w:type="character" w:customStyle="1" w:styleId="WW8Num165z0">
    <w:name w:val="WW8Num165z0"/>
    <w:rsid w:val="00396A33"/>
    <w:rPr>
      <w:rFonts w:ascii="Arial" w:hAnsi="Arial" w:cs="Arial" w:hint="default"/>
      <w:b w:val="0"/>
      <w:bCs w:val="0"/>
      <w:i w:val="0"/>
      <w:iCs w:val="0"/>
      <w:strike w:val="0"/>
      <w:dstrike w:val="0"/>
      <w:sz w:val="18"/>
      <w:u w:val="none"/>
      <w:effect w:val="none"/>
    </w:rPr>
  </w:style>
  <w:style w:type="character" w:customStyle="1" w:styleId="WW8Num166z0">
    <w:name w:val="WW8Num166z0"/>
    <w:rsid w:val="00396A33"/>
    <w:rPr>
      <w:rFonts w:ascii="Arial" w:hAnsi="Arial" w:cs="Arial" w:hint="default"/>
      <w:b w:val="0"/>
      <w:bCs w:val="0"/>
      <w:i w:val="0"/>
      <w:iCs w:val="0"/>
      <w:strike w:val="0"/>
      <w:dstrike w:val="0"/>
      <w:sz w:val="20"/>
      <w:u w:val="none"/>
      <w:effect w:val="none"/>
    </w:rPr>
  </w:style>
  <w:style w:type="character" w:customStyle="1" w:styleId="WW8Num168z0">
    <w:name w:val="WW8Num168z0"/>
    <w:rsid w:val="00396A33"/>
    <w:rPr>
      <w:rFonts w:ascii="Arial" w:hAnsi="Arial" w:cs="Arial" w:hint="default"/>
      <w:b w:val="0"/>
      <w:bCs w:val="0"/>
      <w:i w:val="0"/>
      <w:iCs w:val="0"/>
      <w:strike w:val="0"/>
      <w:dstrike w:val="0"/>
      <w:sz w:val="18"/>
      <w:u w:val="none"/>
      <w:effect w:val="none"/>
    </w:rPr>
  </w:style>
  <w:style w:type="character" w:customStyle="1" w:styleId="WW8Num169z0">
    <w:name w:val="WW8Num169z0"/>
    <w:rsid w:val="00396A33"/>
    <w:rPr>
      <w:rFonts w:ascii="Times New Roman" w:hAnsi="Times New Roman" w:cs="Times New Roman" w:hint="default"/>
    </w:rPr>
  </w:style>
  <w:style w:type="character" w:customStyle="1" w:styleId="WW8Num171z0">
    <w:name w:val="WW8Num171z0"/>
    <w:rsid w:val="00396A33"/>
    <w:rPr>
      <w:rFonts w:ascii="Times New Roman" w:hAnsi="Times New Roman" w:cs="Times New Roman" w:hint="default"/>
      <w:b/>
      <w:bCs w:val="0"/>
      <w:i w:val="0"/>
      <w:iCs w:val="0"/>
      <w:sz w:val="24"/>
      <w:u w:val="single"/>
    </w:rPr>
  </w:style>
  <w:style w:type="character" w:customStyle="1" w:styleId="WW8Num172z0">
    <w:name w:val="WW8Num17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76z0">
    <w:name w:val="WW8Num176z0"/>
    <w:rsid w:val="00396A33"/>
    <w:rPr>
      <w:rFonts w:ascii="Arial" w:hAnsi="Arial" w:cs="Arial" w:hint="default"/>
      <w:b/>
      <w:bCs w:val="0"/>
      <w:i w:val="0"/>
      <w:iCs w:val="0"/>
      <w:strike w:val="0"/>
      <w:dstrike w:val="0"/>
      <w:sz w:val="18"/>
      <w:u w:val="none"/>
      <w:effect w:val="none"/>
    </w:rPr>
  </w:style>
  <w:style w:type="character" w:customStyle="1" w:styleId="WW8Num177z0">
    <w:name w:val="WW8Num177z0"/>
    <w:rsid w:val="00396A33"/>
    <w:rPr>
      <w:rFonts w:ascii="Arial" w:hAnsi="Arial" w:cs="Arial" w:hint="default"/>
      <w:b w:val="0"/>
      <w:bCs w:val="0"/>
      <w:i w:val="0"/>
      <w:iCs w:val="0"/>
      <w:strike w:val="0"/>
      <w:dstrike w:val="0"/>
      <w:sz w:val="18"/>
      <w:u w:val="none"/>
      <w:effect w:val="none"/>
    </w:rPr>
  </w:style>
  <w:style w:type="character" w:customStyle="1" w:styleId="WW8Num178z0">
    <w:name w:val="WW8Num178z0"/>
    <w:rsid w:val="00396A33"/>
    <w:rPr>
      <w:rFonts w:ascii="Arial" w:hAnsi="Arial" w:cs="Arial" w:hint="default"/>
      <w:b/>
      <w:bCs w:val="0"/>
      <w:i w:val="0"/>
      <w:iCs w:val="0"/>
      <w:strike w:val="0"/>
      <w:dstrike w:val="0"/>
      <w:sz w:val="18"/>
      <w:u w:val="none"/>
      <w:effect w:val="none"/>
    </w:rPr>
  </w:style>
  <w:style w:type="character" w:customStyle="1" w:styleId="WW8Num179z0">
    <w:name w:val="WW8Num179z0"/>
    <w:rsid w:val="00396A33"/>
    <w:rPr>
      <w:rFonts w:ascii="Symbol" w:hAnsi="Symbol" w:hint="default"/>
    </w:rPr>
  </w:style>
  <w:style w:type="character" w:customStyle="1" w:styleId="WW8Num180z0">
    <w:name w:val="WW8Num180z0"/>
    <w:rsid w:val="00396A33"/>
    <w:rPr>
      <w:rFonts w:ascii="Arial" w:hAnsi="Arial" w:cs="Arial" w:hint="default"/>
      <w:b w:val="0"/>
      <w:bCs w:val="0"/>
      <w:i w:val="0"/>
      <w:iCs w:val="0"/>
      <w:strike w:val="0"/>
      <w:dstrike w:val="0"/>
      <w:sz w:val="18"/>
      <w:u w:val="none"/>
      <w:effect w:val="none"/>
    </w:rPr>
  </w:style>
  <w:style w:type="character" w:customStyle="1" w:styleId="WW8Num181z0">
    <w:name w:val="WW8Num18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82z0">
    <w:name w:val="WW8Num18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83z0">
    <w:name w:val="WW8Num183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85z0">
    <w:name w:val="WW8Num185z0"/>
    <w:rsid w:val="00396A33"/>
    <w:rPr>
      <w:rFonts w:ascii="Times New Roman" w:hAnsi="Times New Roman" w:cs="Times New Roman" w:hint="default"/>
      <w:b/>
      <w:bCs w:val="0"/>
      <w:i w:val="0"/>
      <w:iCs w:val="0"/>
      <w:strike w:val="0"/>
      <w:dstrike w:val="0"/>
      <w:sz w:val="24"/>
      <w:u w:val="none"/>
      <w:effect w:val="none"/>
    </w:rPr>
  </w:style>
  <w:style w:type="character" w:customStyle="1" w:styleId="WW8Num186z0">
    <w:name w:val="WW8Num18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87z0">
    <w:name w:val="WW8Num187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88z0">
    <w:name w:val="WW8Num188z0"/>
    <w:rsid w:val="00396A33"/>
    <w:rPr>
      <w:rFonts w:ascii="Arial" w:hAnsi="Arial" w:cs="Arial" w:hint="default"/>
      <w:b w:val="0"/>
      <w:bCs w:val="0"/>
      <w:i w:val="0"/>
      <w:iCs w:val="0"/>
      <w:strike w:val="0"/>
      <w:dstrike w:val="0"/>
      <w:sz w:val="18"/>
      <w:u w:val="none"/>
      <w:effect w:val="none"/>
    </w:rPr>
  </w:style>
  <w:style w:type="character" w:customStyle="1" w:styleId="WW8Num189z0">
    <w:name w:val="WW8Num189z0"/>
    <w:rsid w:val="00396A33"/>
    <w:rPr>
      <w:rFonts w:ascii="Arial" w:hAnsi="Arial" w:cs="Arial" w:hint="default"/>
      <w:b w:val="0"/>
      <w:bCs w:val="0"/>
      <w:i w:val="0"/>
      <w:iCs w:val="0"/>
      <w:strike w:val="0"/>
      <w:dstrike w:val="0"/>
      <w:sz w:val="18"/>
      <w:u w:val="none"/>
      <w:effect w:val="none"/>
    </w:rPr>
  </w:style>
  <w:style w:type="character" w:customStyle="1" w:styleId="WW8Num191z0">
    <w:name w:val="WW8Num191z0"/>
    <w:rsid w:val="00396A33"/>
    <w:rPr>
      <w:rFonts w:ascii="Arial" w:hAnsi="Arial" w:cs="Arial" w:hint="default"/>
      <w:b w:val="0"/>
      <w:bCs w:val="0"/>
      <w:i w:val="0"/>
      <w:iCs w:val="0"/>
      <w:strike w:val="0"/>
      <w:dstrike w:val="0"/>
      <w:sz w:val="18"/>
      <w:u w:val="none"/>
      <w:effect w:val="none"/>
    </w:rPr>
  </w:style>
  <w:style w:type="character" w:customStyle="1" w:styleId="WW8Num193z0">
    <w:name w:val="WW8Num193z0"/>
    <w:rsid w:val="00396A33"/>
    <w:rPr>
      <w:rFonts w:ascii="Times New Roman" w:hAnsi="Times New Roman" w:cs="Times New Roman" w:hint="default"/>
    </w:rPr>
  </w:style>
  <w:style w:type="character" w:customStyle="1" w:styleId="WW8Num194z0">
    <w:name w:val="WW8Num194z0"/>
    <w:rsid w:val="00396A33"/>
    <w:rPr>
      <w:rFonts w:ascii="Symbol" w:hAnsi="Symbol" w:hint="default"/>
    </w:rPr>
  </w:style>
  <w:style w:type="character" w:customStyle="1" w:styleId="WW8Num195z0">
    <w:name w:val="WW8Num195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99z0">
    <w:name w:val="WW8Num19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00z0">
    <w:name w:val="WW8Num200z0"/>
    <w:rsid w:val="00396A33"/>
    <w:rPr>
      <w:rFonts w:ascii="Arial" w:hAnsi="Arial" w:cs="Arial" w:hint="default"/>
      <w:b w:val="0"/>
      <w:bCs w:val="0"/>
      <w:i w:val="0"/>
      <w:iCs w:val="0"/>
      <w:strike w:val="0"/>
      <w:dstrike w:val="0"/>
      <w:sz w:val="18"/>
      <w:u w:val="none"/>
      <w:effect w:val="none"/>
    </w:rPr>
  </w:style>
  <w:style w:type="character" w:customStyle="1" w:styleId="WW8Num201z0">
    <w:name w:val="WW8Num201z0"/>
    <w:rsid w:val="00396A33"/>
    <w:rPr>
      <w:rFonts w:ascii="Symbol" w:hAnsi="Symbol" w:hint="default"/>
    </w:rPr>
  </w:style>
  <w:style w:type="character" w:customStyle="1" w:styleId="WW8Num204z0">
    <w:name w:val="WW8Num204z0"/>
    <w:rsid w:val="00396A33"/>
    <w:rPr>
      <w:rFonts w:ascii="Arial" w:hAnsi="Arial" w:cs="Arial" w:hint="default"/>
      <w:b w:val="0"/>
      <w:bCs w:val="0"/>
      <w:i w:val="0"/>
      <w:iCs w:val="0"/>
      <w:sz w:val="18"/>
      <w:u w:val="single"/>
    </w:rPr>
  </w:style>
  <w:style w:type="character" w:customStyle="1" w:styleId="WW8Num205z0">
    <w:name w:val="WW8Num205z0"/>
    <w:rsid w:val="00396A33"/>
    <w:rPr>
      <w:rFonts w:ascii="Times New Roman" w:hAnsi="Times New Roman" w:cs="Times New Roman" w:hint="default"/>
      <w:b/>
      <w:bCs w:val="0"/>
      <w:i w:val="0"/>
      <w:iCs w:val="0"/>
      <w:strike w:val="0"/>
      <w:dstrike w:val="0"/>
      <w:sz w:val="20"/>
      <w:u w:val="none"/>
      <w:effect w:val="none"/>
    </w:rPr>
  </w:style>
  <w:style w:type="character" w:customStyle="1" w:styleId="WW8Num208z0">
    <w:name w:val="WW8Num208z0"/>
    <w:rsid w:val="00396A33"/>
    <w:rPr>
      <w:rFonts w:ascii="Arial" w:hAnsi="Arial" w:cs="Arial" w:hint="default"/>
      <w:b w:val="0"/>
      <w:bCs w:val="0"/>
      <w:i w:val="0"/>
      <w:iCs w:val="0"/>
      <w:strike w:val="0"/>
      <w:dstrike w:val="0"/>
      <w:sz w:val="18"/>
      <w:u w:val="none"/>
      <w:effect w:val="none"/>
    </w:rPr>
  </w:style>
  <w:style w:type="character" w:customStyle="1" w:styleId="WW8Num210z0">
    <w:name w:val="WW8Num210z0"/>
    <w:rsid w:val="00396A33"/>
    <w:rPr>
      <w:rFonts w:ascii="Arial" w:hAnsi="Arial" w:cs="Arial" w:hint="default"/>
      <w:b/>
      <w:bCs w:val="0"/>
      <w:i w:val="0"/>
      <w:iCs w:val="0"/>
      <w:strike w:val="0"/>
      <w:dstrike w:val="0"/>
      <w:sz w:val="18"/>
      <w:u w:val="none"/>
      <w:effect w:val="none"/>
    </w:rPr>
  </w:style>
  <w:style w:type="character" w:customStyle="1" w:styleId="WW8Num212z0">
    <w:name w:val="WW8Num212z0"/>
    <w:rsid w:val="00396A33"/>
    <w:rPr>
      <w:rFonts w:ascii="Arial" w:hAnsi="Arial" w:cs="Arial" w:hint="default"/>
      <w:b w:val="0"/>
      <w:bCs w:val="0"/>
      <w:i w:val="0"/>
      <w:iCs w:val="0"/>
      <w:strike w:val="0"/>
      <w:dstrike w:val="0"/>
      <w:sz w:val="18"/>
      <w:u w:val="none"/>
      <w:effect w:val="none"/>
    </w:rPr>
  </w:style>
  <w:style w:type="character" w:customStyle="1" w:styleId="WW8Num214z0">
    <w:name w:val="WW8Num214z0"/>
    <w:rsid w:val="00396A33"/>
    <w:rPr>
      <w:rFonts w:ascii="Symbol" w:hAnsi="Symbol" w:hint="default"/>
    </w:rPr>
  </w:style>
  <w:style w:type="character" w:customStyle="1" w:styleId="WW8Num214z1">
    <w:name w:val="WW8Num214z1"/>
    <w:rsid w:val="00396A33"/>
    <w:rPr>
      <w:rFonts w:ascii="Courier New" w:hAnsi="Courier New" w:cs="Courier New" w:hint="default"/>
    </w:rPr>
  </w:style>
  <w:style w:type="character" w:customStyle="1" w:styleId="WW8Num214z2">
    <w:name w:val="WW8Num214z2"/>
    <w:rsid w:val="00396A33"/>
    <w:rPr>
      <w:rFonts w:ascii="Wingdings" w:hAnsi="Wingdings" w:hint="default"/>
    </w:rPr>
  </w:style>
  <w:style w:type="character" w:customStyle="1" w:styleId="WW8Num216z0">
    <w:name w:val="WW8Num216z0"/>
    <w:rsid w:val="00396A33"/>
    <w:rPr>
      <w:rFonts w:ascii="Arial" w:hAnsi="Arial" w:cs="Arial" w:hint="default"/>
      <w:b w:val="0"/>
      <w:bCs w:val="0"/>
      <w:i w:val="0"/>
      <w:iCs w:val="0"/>
      <w:strike w:val="0"/>
      <w:dstrike w:val="0"/>
      <w:sz w:val="18"/>
      <w:u w:val="none"/>
      <w:effect w:val="none"/>
    </w:rPr>
  </w:style>
  <w:style w:type="character" w:customStyle="1" w:styleId="WW8Num217z0">
    <w:name w:val="WW8Num217z0"/>
    <w:rsid w:val="00396A33"/>
    <w:rPr>
      <w:rFonts w:ascii="Symbol" w:hAnsi="Symbol" w:hint="default"/>
      <w:color w:val="auto"/>
    </w:rPr>
  </w:style>
  <w:style w:type="character" w:customStyle="1" w:styleId="WW8Num219z0">
    <w:name w:val="WW8Num219z0"/>
    <w:rsid w:val="00396A33"/>
    <w:rPr>
      <w:rFonts w:ascii="Arial" w:hAnsi="Arial" w:cs="Arial" w:hint="default"/>
      <w:b/>
      <w:bCs w:val="0"/>
      <w:i w:val="0"/>
      <w:iCs w:val="0"/>
      <w:strike w:val="0"/>
      <w:dstrike w:val="0"/>
      <w:sz w:val="18"/>
      <w:u w:val="none"/>
      <w:effect w:val="none"/>
    </w:rPr>
  </w:style>
  <w:style w:type="character" w:customStyle="1" w:styleId="WW8Num220z0">
    <w:name w:val="WW8Num220z0"/>
    <w:rsid w:val="00396A33"/>
    <w:rPr>
      <w:rFonts w:ascii="Arial" w:hAnsi="Arial" w:cs="Arial" w:hint="default"/>
      <w:b/>
      <w:bCs w:val="0"/>
      <w:i w:val="0"/>
      <w:iCs w:val="0"/>
      <w:strike w:val="0"/>
      <w:dstrike w:val="0"/>
      <w:sz w:val="18"/>
      <w:u w:val="none"/>
      <w:effect w:val="none"/>
    </w:rPr>
  </w:style>
  <w:style w:type="character" w:customStyle="1" w:styleId="WW8Num222z0">
    <w:name w:val="WW8Num222z0"/>
    <w:rsid w:val="00396A33"/>
    <w:rPr>
      <w:rFonts w:ascii="Symbol" w:hAnsi="Symbol" w:hint="default"/>
    </w:rPr>
  </w:style>
  <w:style w:type="character" w:customStyle="1" w:styleId="WW8Num223z0">
    <w:name w:val="WW8Num223z0"/>
    <w:rsid w:val="00396A33"/>
    <w:rPr>
      <w:rFonts w:ascii="Symbol" w:hAnsi="Symbol" w:hint="default"/>
    </w:rPr>
  </w:style>
  <w:style w:type="character" w:customStyle="1" w:styleId="WW8Num225z0">
    <w:name w:val="WW8Num225z0"/>
    <w:rsid w:val="00396A33"/>
    <w:rPr>
      <w:rFonts w:ascii="Arial" w:hAnsi="Arial" w:cs="Arial" w:hint="default"/>
      <w:b w:val="0"/>
      <w:bCs w:val="0"/>
      <w:i w:val="0"/>
      <w:iCs w:val="0"/>
      <w:strike w:val="0"/>
      <w:dstrike w:val="0"/>
      <w:sz w:val="18"/>
      <w:u w:val="none"/>
      <w:effect w:val="none"/>
    </w:rPr>
  </w:style>
  <w:style w:type="character" w:customStyle="1" w:styleId="WW8Num226z0">
    <w:name w:val="WW8Num226z0"/>
    <w:rsid w:val="00396A33"/>
    <w:rPr>
      <w:rFonts w:ascii="Symbol" w:hAnsi="Symbol" w:hint="default"/>
    </w:rPr>
  </w:style>
  <w:style w:type="character" w:customStyle="1" w:styleId="WW8Num227z0">
    <w:name w:val="WW8Num227z0"/>
    <w:rsid w:val="00396A33"/>
    <w:rPr>
      <w:rFonts w:ascii="Symbol" w:hAnsi="Symbol" w:hint="default"/>
      <w:color w:val="auto"/>
    </w:rPr>
  </w:style>
  <w:style w:type="character" w:customStyle="1" w:styleId="WW8Num229z0">
    <w:name w:val="WW8Num229z0"/>
    <w:rsid w:val="00396A33"/>
    <w:rPr>
      <w:rFonts w:ascii="Times New Roman" w:hAnsi="Times New Roman" w:cs="Times New Roman" w:hint="default"/>
      <w:b/>
      <w:bCs w:val="0"/>
      <w:i w:val="0"/>
      <w:iCs w:val="0"/>
      <w:strike w:val="0"/>
      <w:dstrike w:val="0"/>
      <w:sz w:val="20"/>
      <w:u w:val="none"/>
      <w:effect w:val="none"/>
    </w:rPr>
  </w:style>
  <w:style w:type="character" w:customStyle="1" w:styleId="WW8Num230z0">
    <w:name w:val="WW8Num230z0"/>
    <w:rsid w:val="00396A33"/>
    <w:rPr>
      <w:rFonts w:ascii="Arial" w:hAnsi="Arial" w:cs="Arial" w:hint="default"/>
      <w:b w:val="0"/>
      <w:bCs w:val="0"/>
      <w:i w:val="0"/>
      <w:iCs w:val="0"/>
      <w:strike w:val="0"/>
      <w:dstrike w:val="0"/>
      <w:sz w:val="18"/>
      <w:u w:val="none"/>
      <w:effect w:val="none"/>
    </w:rPr>
  </w:style>
  <w:style w:type="character" w:customStyle="1" w:styleId="WW8Num231z0">
    <w:name w:val="WW8Num231z0"/>
    <w:rsid w:val="00396A33"/>
    <w:rPr>
      <w:rFonts w:ascii="Symbol" w:hAnsi="Symbol" w:hint="default"/>
      <w:color w:val="auto"/>
    </w:rPr>
  </w:style>
  <w:style w:type="character" w:customStyle="1" w:styleId="WW8Num232z0">
    <w:name w:val="WW8Num23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33z0">
    <w:name w:val="WW8Num233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35z0">
    <w:name w:val="WW8Num235z0"/>
    <w:rsid w:val="00396A33"/>
    <w:rPr>
      <w:rFonts w:ascii="Times New Roman" w:hAnsi="Times New Roman" w:cs="Times New Roman" w:hint="default"/>
    </w:rPr>
  </w:style>
  <w:style w:type="character" w:customStyle="1" w:styleId="WW8Num236z0">
    <w:name w:val="WW8Num236z0"/>
    <w:rsid w:val="00396A33"/>
    <w:rPr>
      <w:rFonts w:ascii="Times New Roman" w:hAnsi="Times New Roman" w:cs="Times New Roman" w:hint="default"/>
      <w:b/>
      <w:bCs w:val="0"/>
      <w:i w:val="0"/>
      <w:iCs w:val="0"/>
      <w:strike w:val="0"/>
      <w:dstrike w:val="0"/>
      <w:sz w:val="20"/>
      <w:u w:val="none"/>
      <w:effect w:val="none"/>
    </w:rPr>
  </w:style>
  <w:style w:type="character" w:customStyle="1" w:styleId="WW8Num238z0">
    <w:name w:val="WW8Num23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39z0">
    <w:name w:val="WW8Num239z0"/>
    <w:rsid w:val="00396A33"/>
    <w:rPr>
      <w:rFonts w:ascii="Arial" w:hAnsi="Arial" w:cs="Arial" w:hint="default"/>
      <w:b w:val="0"/>
      <w:bCs w:val="0"/>
      <w:i w:val="0"/>
      <w:iCs w:val="0"/>
      <w:strike w:val="0"/>
      <w:dstrike w:val="0"/>
      <w:sz w:val="18"/>
      <w:u w:val="none"/>
      <w:effect w:val="none"/>
    </w:rPr>
  </w:style>
  <w:style w:type="character" w:customStyle="1" w:styleId="WW8Num241z0">
    <w:name w:val="WW8Num241z0"/>
    <w:rsid w:val="00396A33"/>
    <w:rPr>
      <w:rFonts w:ascii="Symbol" w:hAnsi="Symbol" w:hint="default"/>
    </w:rPr>
  </w:style>
  <w:style w:type="character" w:customStyle="1" w:styleId="WW8Num242z0">
    <w:name w:val="WW8Num242z0"/>
    <w:rsid w:val="00396A33"/>
    <w:rPr>
      <w:rFonts w:ascii="Symbol" w:hAnsi="Symbol" w:hint="default"/>
      <w:color w:val="auto"/>
    </w:rPr>
  </w:style>
  <w:style w:type="character" w:customStyle="1" w:styleId="WW8Num243z0">
    <w:name w:val="WW8Num243z0"/>
    <w:rsid w:val="00396A33"/>
    <w:rPr>
      <w:rFonts w:ascii="Arial" w:hAnsi="Arial" w:cs="Arial" w:hint="default"/>
      <w:b/>
      <w:bCs w:val="0"/>
      <w:i w:val="0"/>
      <w:iCs w:val="0"/>
      <w:strike w:val="0"/>
      <w:dstrike w:val="0"/>
      <w:sz w:val="18"/>
      <w:u w:val="none"/>
      <w:effect w:val="none"/>
    </w:rPr>
  </w:style>
  <w:style w:type="character" w:customStyle="1" w:styleId="WW8Num246z0">
    <w:name w:val="WW8Num246z0"/>
    <w:rsid w:val="00396A33"/>
    <w:rPr>
      <w:rFonts w:ascii="Times New Roman" w:hAnsi="Times New Roman" w:cs="Times New Roman" w:hint="default"/>
      <w:b/>
      <w:bCs w:val="0"/>
      <w:i w:val="0"/>
      <w:iCs w:val="0"/>
      <w:strike w:val="0"/>
      <w:dstrike w:val="0"/>
      <w:sz w:val="24"/>
      <w:u w:val="none"/>
      <w:effect w:val="none"/>
    </w:rPr>
  </w:style>
  <w:style w:type="character" w:customStyle="1" w:styleId="WW8Num247z0">
    <w:name w:val="WW8Num247z0"/>
    <w:rsid w:val="00396A33"/>
    <w:rPr>
      <w:rFonts w:ascii="Times New Roman" w:hAnsi="Times New Roman" w:cs="Times New Roman" w:hint="default"/>
    </w:rPr>
  </w:style>
  <w:style w:type="character" w:customStyle="1" w:styleId="WW8Num248z0">
    <w:name w:val="WW8Num248z0"/>
    <w:rsid w:val="00396A33"/>
    <w:rPr>
      <w:rFonts w:ascii="Arial" w:hAnsi="Arial" w:cs="Arial" w:hint="default"/>
      <w:b/>
      <w:bCs w:val="0"/>
      <w:i w:val="0"/>
      <w:iCs w:val="0"/>
      <w:strike w:val="0"/>
      <w:dstrike w:val="0"/>
      <w:sz w:val="18"/>
      <w:u w:val="none"/>
      <w:effect w:val="none"/>
    </w:rPr>
  </w:style>
  <w:style w:type="character" w:customStyle="1" w:styleId="WW8Num250z0">
    <w:name w:val="WW8Num250z0"/>
    <w:rsid w:val="00396A33"/>
    <w:rPr>
      <w:rFonts w:ascii="Arial" w:hAnsi="Arial" w:cs="Arial" w:hint="default"/>
      <w:b w:val="0"/>
      <w:bCs w:val="0"/>
      <w:i w:val="0"/>
      <w:iCs w:val="0"/>
      <w:sz w:val="18"/>
      <w:u w:val="single"/>
    </w:rPr>
  </w:style>
  <w:style w:type="character" w:customStyle="1" w:styleId="WW8Num251z0">
    <w:name w:val="WW8Num25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52z0">
    <w:name w:val="WW8Num252z0"/>
    <w:rsid w:val="00396A33"/>
    <w:rPr>
      <w:rFonts w:ascii="Symbol" w:hAnsi="Symbol" w:hint="default"/>
      <w:color w:val="auto"/>
    </w:rPr>
  </w:style>
  <w:style w:type="character" w:customStyle="1" w:styleId="WW8Num253z0">
    <w:name w:val="WW8Num253z0"/>
    <w:rsid w:val="00396A33"/>
    <w:rPr>
      <w:rFonts w:ascii="Arial" w:hAnsi="Arial" w:cs="Arial" w:hint="default"/>
      <w:b w:val="0"/>
      <w:bCs w:val="0"/>
      <w:i w:val="0"/>
      <w:iCs w:val="0"/>
      <w:strike w:val="0"/>
      <w:dstrike w:val="0"/>
      <w:sz w:val="18"/>
      <w:u w:val="none"/>
      <w:effect w:val="none"/>
    </w:rPr>
  </w:style>
  <w:style w:type="character" w:customStyle="1" w:styleId="WW8Num254z0">
    <w:name w:val="WW8Num254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55z0">
    <w:name w:val="WW8Num255z0"/>
    <w:rsid w:val="00396A33"/>
    <w:rPr>
      <w:rFonts w:ascii="Symbol" w:hAnsi="Symbol" w:hint="default"/>
      <w:color w:val="auto"/>
    </w:rPr>
  </w:style>
  <w:style w:type="character" w:customStyle="1" w:styleId="WW8Num257z0">
    <w:name w:val="WW8Num257z0"/>
    <w:rsid w:val="00396A33"/>
    <w:rPr>
      <w:rFonts w:ascii="Arial" w:hAnsi="Arial" w:cs="Arial" w:hint="default"/>
      <w:b w:val="0"/>
      <w:bCs w:val="0"/>
      <w:i w:val="0"/>
      <w:iCs w:val="0"/>
      <w:strike w:val="0"/>
      <w:dstrike w:val="0"/>
      <w:sz w:val="18"/>
      <w:u w:val="none"/>
      <w:effect w:val="none"/>
    </w:rPr>
  </w:style>
  <w:style w:type="character" w:customStyle="1" w:styleId="WW8Num258z0">
    <w:name w:val="WW8Num258z0"/>
    <w:rsid w:val="00396A33"/>
    <w:rPr>
      <w:rFonts w:ascii="Symbol" w:hAnsi="Symbol" w:hint="default"/>
    </w:rPr>
  </w:style>
  <w:style w:type="character" w:customStyle="1" w:styleId="WW8Num258z1">
    <w:name w:val="WW8Num258z1"/>
    <w:rsid w:val="00396A33"/>
    <w:rPr>
      <w:rFonts w:ascii="Courier New" w:hAnsi="Courier New" w:cs="Courier New" w:hint="default"/>
    </w:rPr>
  </w:style>
  <w:style w:type="character" w:customStyle="1" w:styleId="WW8Num258z2">
    <w:name w:val="WW8Num258z2"/>
    <w:rsid w:val="00396A33"/>
    <w:rPr>
      <w:rFonts w:ascii="Wingdings" w:hAnsi="Wingdings" w:hint="default"/>
    </w:rPr>
  </w:style>
  <w:style w:type="character" w:customStyle="1" w:styleId="WW8Num259z0">
    <w:name w:val="WW8Num25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60z0">
    <w:name w:val="WW8Num26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261z0">
    <w:name w:val="WW8Num261z0"/>
    <w:rsid w:val="00396A33"/>
    <w:rPr>
      <w:rFonts w:ascii="Arial" w:hAnsi="Arial" w:cs="Arial" w:hint="default"/>
      <w:b/>
      <w:bCs w:val="0"/>
      <w:i w:val="0"/>
      <w:iCs w:val="0"/>
      <w:strike w:val="0"/>
      <w:dstrike w:val="0"/>
      <w:sz w:val="18"/>
      <w:u w:val="none"/>
      <w:effect w:val="none"/>
    </w:rPr>
  </w:style>
  <w:style w:type="character" w:customStyle="1" w:styleId="WW8Num263z0">
    <w:name w:val="WW8Num263z0"/>
    <w:rsid w:val="00396A33"/>
    <w:rPr>
      <w:rFonts w:ascii="Arial" w:hAnsi="Arial" w:cs="Arial" w:hint="default"/>
      <w:b/>
      <w:bCs w:val="0"/>
      <w:i w:val="0"/>
      <w:iCs w:val="0"/>
      <w:strike w:val="0"/>
      <w:dstrike w:val="0"/>
      <w:sz w:val="18"/>
      <w:u w:val="none"/>
      <w:effect w:val="none"/>
    </w:rPr>
  </w:style>
  <w:style w:type="character" w:customStyle="1" w:styleId="WW8Num264z0">
    <w:name w:val="WW8Num264z0"/>
    <w:rsid w:val="00396A33"/>
    <w:rPr>
      <w:rFonts w:ascii="Arial" w:hAnsi="Arial" w:cs="Arial" w:hint="default"/>
      <w:b w:val="0"/>
      <w:bCs w:val="0"/>
      <w:i w:val="0"/>
      <w:iCs w:val="0"/>
      <w:strike w:val="0"/>
      <w:dstrike w:val="0"/>
      <w:sz w:val="18"/>
      <w:u w:val="none"/>
      <w:effect w:val="none"/>
    </w:rPr>
  </w:style>
  <w:style w:type="character" w:customStyle="1" w:styleId="WW8Num266z0">
    <w:name w:val="WW8Num266z0"/>
    <w:rsid w:val="00396A33"/>
    <w:rPr>
      <w:rFonts w:ascii="Arial" w:hAnsi="Arial" w:cs="Arial" w:hint="default"/>
      <w:b/>
      <w:bCs w:val="0"/>
      <w:i w:val="0"/>
      <w:iCs w:val="0"/>
      <w:strike w:val="0"/>
      <w:dstrike w:val="0"/>
      <w:sz w:val="18"/>
      <w:u w:val="none"/>
      <w:effect w:val="none"/>
    </w:rPr>
  </w:style>
  <w:style w:type="character" w:customStyle="1" w:styleId="WW8Num267z0">
    <w:name w:val="WW8Num267z0"/>
    <w:rsid w:val="00396A33"/>
    <w:rPr>
      <w:rFonts w:ascii="Arial" w:hAnsi="Arial" w:cs="Arial" w:hint="default"/>
      <w:b/>
      <w:bCs w:val="0"/>
      <w:i w:val="0"/>
      <w:iCs w:val="0"/>
      <w:strike w:val="0"/>
      <w:dstrike w:val="0"/>
      <w:sz w:val="18"/>
      <w:u w:val="none"/>
      <w:effect w:val="none"/>
    </w:rPr>
  </w:style>
  <w:style w:type="character" w:customStyle="1" w:styleId="WW8Num268z0">
    <w:name w:val="WW8Num268z0"/>
    <w:rsid w:val="00396A33"/>
    <w:rPr>
      <w:rFonts w:ascii="Times New Roman" w:eastAsia="Times New Roman" w:hAnsi="Times New Roman" w:cs="Times New Roman" w:hint="default"/>
    </w:rPr>
  </w:style>
  <w:style w:type="character" w:customStyle="1" w:styleId="WW8Num268z1">
    <w:name w:val="WW8Num268z1"/>
    <w:rsid w:val="00396A33"/>
    <w:rPr>
      <w:rFonts w:ascii="Courier New" w:hAnsi="Courier New" w:cs="Courier New" w:hint="default"/>
    </w:rPr>
  </w:style>
  <w:style w:type="character" w:customStyle="1" w:styleId="WW8Num268z2">
    <w:name w:val="WW8Num268z2"/>
    <w:rsid w:val="00396A33"/>
    <w:rPr>
      <w:rFonts w:ascii="Wingdings" w:hAnsi="Wingdings" w:hint="default"/>
    </w:rPr>
  </w:style>
  <w:style w:type="character" w:customStyle="1" w:styleId="WW8Num268z3">
    <w:name w:val="WW8Num268z3"/>
    <w:rsid w:val="00396A33"/>
    <w:rPr>
      <w:rFonts w:ascii="Symbol" w:hAnsi="Symbol" w:hint="default"/>
    </w:rPr>
  </w:style>
  <w:style w:type="character" w:customStyle="1" w:styleId="WW8Num270z0">
    <w:name w:val="WW8Num270z0"/>
    <w:rsid w:val="00396A33"/>
    <w:rPr>
      <w:rFonts w:ascii="Arial" w:hAnsi="Arial" w:cs="Arial" w:hint="default"/>
      <w:b w:val="0"/>
      <w:bCs w:val="0"/>
      <w:i w:val="0"/>
      <w:iCs w:val="0"/>
      <w:strike w:val="0"/>
      <w:dstrike w:val="0"/>
      <w:sz w:val="18"/>
      <w:u w:val="none"/>
      <w:effect w:val="none"/>
    </w:rPr>
  </w:style>
  <w:style w:type="character" w:customStyle="1" w:styleId="WW8Num271z0">
    <w:name w:val="WW8Num271z0"/>
    <w:rsid w:val="00396A33"/>
    <w:rPr>
      <w:rFonts w:ascii="Arial" w:hAnsi="Arial" w:cs="Arial" w:hint="default"/>
      <w:b w:val="0"/>
      <w:bCs w:val="0"/>
      <w:i w:val="0"/>
      <w:iCs w:val="0"/>
      <w:strike w:val="0"/>
      <w:dstrike w:val="0"/>
      <w:sz w:val="18"/>
      <w:u w:val="none"/>
      <w:effect w:val="none"/>
    </w:rPr>
  </w:style>
  <w:style w:type="character" w:customStyle="1" w:styleId="WW8Num272z0">
    <w:name w:val="WW8Num272z0"/>
    <w:rsid w:val="00396A33"/>
    <w:rPr>
      <w:rFonts w:ascii="Symbol" w:hAnsi="Symbol" w:hint="default"/>
    </w:rPr>
  </w:style>
  <w:style w:type="character" w:customStyle="1" w:styleId="WW8Num272z1">
    <w:name w:val="WW8Num272z1"/>
    <w:rsid w:val="00396A33"/>
    <w:rPr>
      <w:rFonts w:ascii="Courier New" w:hAnsi="Courier New" w:cs="Courier New" w:hint="default"/>
    </w:rPr>
  </w:style>
  <w:style w:type="character" w:customStyle="1" w:styleId="WW8Num272z2">
    <w:name w:val="WW8Num272z2"/>
    <w:rsid w:val="00396A33"/>
    <w:rPr>
      <w:rFonts w:ascii="Wingdings" w:hAnsi="Wingdings" w:hint="default"/>
    </w:rPr>
  </w:style>
  <w:style w:type="character" w:customStyle="1" w:styleId="WW8Num273z0">
    <w:name w:val="WW8Num273z0"/>
    <w:rsid w:val="00396A33"/>
    <w:rPr>
      <w:rFonts w:ascii="Times New Roman" w:hAnsi="Times New Roman" w:cs="Times New Roman" w:hint="default"/>
      <w:b/>
      <w:bCs w:val="0"/>
      <w:i w:val="0"/>
      <w:iCs w:val="0"/>
      <w:sz w:val="24"/>
      <w:u w:val="single"/>
    </w:rPr>
  </w:style>
  <w:style w:type="character" w:customStyle="1" w:styleId="WW8Num275z0">
    <w:name w:val="WW8Num275z0"/>
    <w:rsid w:val="00396A33"/>
    <w:rPr>
      <w:rFonts w:ascii="Arial" w:hAnsi="Arial" w:cs="Arial" w:hint="default"/>
      <w:b/>
      <w:bCs w:val="0"/>
      <w:i w:val="0"/>
      <w:iCs w:val="0"/>
      <w:strike w:val="0"/>
      <w:dstrike w:val="0"/>
      <w:sz w:val="18"/>
      <w:u w:val="none"/>
      <w:effect w:val="none"/>
    </w:rPr>
  </w:style>
  <w:style w:type="character" w:customStyle="1" w:styleId="WW8Num276z0">
    <w:name w:val="WW8Num276z0"/>
    <w:rsid w:val="00396A33"/>
    <w:rPr>
      <w:rFonts w:ascii="Symbol" w:hAnsi="Symbol" w:hint="default"/>
    </w:rPr>
  </w:style>
  <w:style w:type="character" w:customStyle="1" w:styleId="WW8Num277z0">
    <w:name w:val="WW8Num277z0"/>
    <w:rsid w:val="00396A33"/>
    <w:rPr>
      <w:rFonts w:ascii="Symbol" w:hAnsi="Symbol" w:hint="default"/>
    </w:rPr>
  </w:style>
  <w:style w:type="character" w:customStyle="1" w:styleId="WW8Num278z0">
    <w:name w:val="WW8Num278z0"/>
    <w:rsid w:val="00396A33"/>
    <w:rPr>
      <w:rFonts w:ascii="Arial" w:hAnsi="Arial" w:cs="Arial" w:hint="default"/>
      <w:b w:val="0"/>
      <w:bCs w:val="0"/>
      <w:i w:val="0"/>
      <w:iCs w:val="0"/>
      <w:strike w:val="0"/>
      <w:dstrike w:val="0"/>
      <w:sz w:val="18"/>
      <w:u w:val="none"/>
      <w:effect w:val="none"/>
    </w:rPr>
  </w:style>
  <w:style w:type="character" w:customStyle="1" w:styleId="WW8Num279z0">
    <w:name w:val="WW8Num279z0"/>
    <w:rsid w:val="00396A33"/>
    <w:rPr>
      <w:rFonts w:ascii="Arial" w:hAnsi="Arial" w:cs="Arial" w:hint="default"/>
      <w:b w:val="0"/>
      <w:bCs w:val="0"/>
      <w:i w:val="0"/>
      <w:iCs w:val="0"/>
      <w:strike w:val="0"/>
      <w:dstrike w:val="0"/>
      <w:sz w:val="18"/>
      <w:u w:val="none"/>
      <w:effect w:val="none"/>
    </w:rPr>
  </w:style>
  <w:style w:type="character" w:customStyle="1" w:styleId="WW8Num280z0">
    <w:name w:val="WW8Num28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81z0">
    <w:name w:val="WW8Num281z0"/>
    <w:rsid w:val="00396A33"/>
    <w:rPr>
      <w:rFonts w:ascii="Arial" w:hAnsi="Arial" w:cs="Arial" w:hint="default"/>
      <w:b w:val="0"/>
      <w:bCs w:val="0"/>
      <w:i w:val="0"/>
      <w:iCs w:val="0"/>
      <w:strike w:val="0"/>
      <w:dstrike w:val="0"/>
      <w:sz w:val="18"/>
      <w:u w:val="none"/>
      <w:effect w:val="none"/>
    </w:rPr>
  </w:style>
  <w:style w:type="character" w:customStyle="1" w:styleId="WW8Num282z0">
    <w:name w:val="WW8Num282z0"/>
    <w:rsid w:val="00396A33"/>
    <w:rPr>
      <w:rFonts w:ascii="Symbol" w:hAnsi="Symbol" w:hint="default"/>
    </w:rPr>
  </w:style>
  <w:style w:type="character" w:customStyle="1" w:styleId="WW8Num282z2">
    <w:name w:val="WW8Num282z2"/>
    <w:rsid w:val="00396A33"/>
    <w:rPr>
      <w:rFonts w:ascii="Wingdings" w:hAnsi="Wingdings" w:hint="default"/>
    </w:rPr>
  </w:style>
  <w:style w:type="character" w:customStyle="1" w:styleId="WW8Num282z4">
    <w:name w:val="WW8Num282z4"/>
    <w:rsid w:val="00396A33"/>
    <w:rPr>
      <w:rFonts w:ascii="Courier New" w:hAnsi="Courier New" w:cs="Courier New" w:hint="default"/>
    </w:rPr>
  </w:style>
  <w:style w:type="character" w:customStyle="1" w:styleId="WW8Num283z0">
    <w:name w:val="WW8Num283z0"/>
    <w:rsid w:val="00396A33"/>
    <w:rPr>
      <w:rFonts w:ascii="Arial" w:hAnsi="Arial" w:cs="Arial" w:hint="default"/>
      <w:b/>
      <w:bCs w:val="0"/>
      <w:i w:val="0"/>
      <w:iCs w:val="0"/>
      <w:strike w:val="0"/>
      <w:dstrike w:val="0"/>
      <w:sz w:val="18"/>
      <w:u w:val="none"/>
      <w:effect w:val="none"/>
    </w:rPr>
  </w:style>
  <w:style w:type="character" w:customStyle="1" w:styleId="WW8Num284z0">
    <w:name w:val="WW8Num284z0"/>
    <w:rsid w:val="00396A33"/>
    <w:rPr>
      <w:rFonts w:ascii="Times New Roman" w:hAnsi="Times New Roman" w:cs="Times New Roman" w:hint="default"/>
      <w:b/>
      <w:bCs w:val="0"/>
      <w:i w:val="0"/>
      <w:iCs w:val="0"/>
      <w:strike w:val="0"/>
      <w:dstrike w:val="0"/>
      <w:sz w:val="20"/>
      <w:u w:val="none"/>
      <w:effect w:val="none"/>
    </w:rPr>
  </w:style>
  <w:style w:type="character" w:customStyle="1" w:styleId="WW8Num286z0">
    <w:name w:val="WW8Num286z0"/>
    <w:rsid w:val="00396A33"/>
    <w:rPr>
      <w:rFonts w:ascii="Arial" w:hAnsi="Arial" w:cs="Arial" w:hint="default"/>
      <w:b/>
      <w:bCs w:val="0"/>
      <w:i w:val="0"/>
      <w:iCs w:val="0"/>
      <w:strike w:val="0"/>
      <w:dstrike w:val="0"/>
      <w:sz w:val="18"/>
      <w:u w:val="none"/>
      <w:effect w:val="none"/>
    </w:rPr>
  </w:style>
  <w:style w:type="character" w:customStyle="1" w:styleId="WW8Num287z0">
    <w:name w:val="WW8Num287z0"/>
    <w:rsid w:val="00396A33"/>
    <w:rPr>
      <w:rFonts w:ascii="Symbol" w:hAnsi="Symbol" w:hint="default"/>
      <w:color w:val="auto"/>
    </w:rPr>
  </w:style>
  <w:style w:type="character" w:customStyle="1" w:styleId="WW8Num289z0">
    <w:name w:val="WW8Num289z0"/>
    <w:rsid w:val="00396A33"/>
    <w:rPr>
      <w:rFonts w:ascii="Arial" w:hAnsi="Arial" w:cs="Arial" w:hint="default"/>
      <w:b w:val="0"/>
      <w:bCs w:val="0"/>
      <w:i w:val="0"/>
      <w:iCs w:val="0"/>
      <w:strike w:val="0"/>
      <w:dstrike w:val="0"/>
      <w:sz w:val="20"/>
      <w:u w:val="none"/>
      <w:effect w:val="none"/>
    </w:rPr>
  </w:style>
  <w:style w:type="character" w:customStyle="1" w:styleId="WW8Num290z0">
    <w:name w:val="WW8Num29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91z0">
    <w:name w:val="WW8Num291z0"/>
    <w:rsid w:val="00396A33"/>
    <w:rPr>
      <w:rFonts w:ascii="Arial" w:hAnsi="Arial" w:cs="Arial" w:hint="default"/>
      <w:b w:val="0"/>
      <w:bCs w:val="0"/>
      <w:i w:val="0"/>
      <w:iCs w:val="0"/>
      <w:strike w:val="0"/>
      <w:dstrike w:val="0"/>
      <w:sz w:val="20"/>
      <w:u w:val="none"/>
      <w:effect w:val="none"/>
    </w:rPr>
  </w:style>
  <w:style w:type="character" w:customStyle="1" w:styleId="WW8Num292z0">
    <w:name w:val="WW8Num292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293z0">
    <w:name w:val="WW8Num293z0"/>
    <w:rsid w:val="00396A33"/>
    <w:rPr>
      <w:rFonts w:ascii="Arial" w:hAnsi="Arial" w:cs="Arial" w:hint="default"/>
      <w:b w:val="0"/>
      <w:bCs w:val="0"/>
      <w:i w:val="0"/>
      <w:iCs w:val="0"/>
      <w:strike w:val="0"/>
      <w:dstrike w:val="0"/>
      <w:sz w:val="18"/>
      <w:u w:val="none"/>
      <w:effect w:val="none"/>
    </w:rPr>
  </w:style>
  <w:style w:type="character" w:customStyle="1" w:styleId="WW8Num295z0">
    <w:name w:val="WW8Num295z0"/>
    <w:rsid w:val="00396A33"/>
    <w:rPr>
      <w:rFonts w:ascii="Symbol" w:hAnsi="Symbol" w:hint="default"/>
    </w:rPr>
  </w:style>
  <w:style w:type="character" w:customStyle="1" w:styleId="WW8Num296z0">
    <w:name w:val="WW8Num296z0"/>
    <w:rsid w:val="00396A33"/>
    <w:rPr>
      <w:rFonts w:ascii="Arial" w:hAnsi="Arial" w:cs="Arial" w:hint="default"/>
      <w:b/>
      <w:bCs w:val="0"/>
      <w:i w:val="0"/>
      <w:iCs w:val="0"/>
      <w:strike w:val="0"/>
      <w:dstrike w:val="0"/>
      <w:sz w:val="18"/>
      <w:u w:val="none"/>
      <w:effect w:val="none"/>
    </w:rPr>
  </w:style>
  <w:style w:type="character" w:customStyle="1" w:styleId="WW8Num297z0">
    <w:name w:val="WW8Num297z0"/>
    <w:rsid w:val="00396A33"/>
    <w:rPr>
      <w:rFonts w:ascii="Times New Roman" w:hAnsi="Times New Roman" w:cs="Times New Roman" w:hint="default"/>
    </w:rPr>
  </w:style>
  <w:style w:type="character" w:customStyle="1" w:styleId="WW8Num298z0">
    <w:name w:val="WW8Num298z0"/>
    <w:rsid w:val="00396A33"/>
    <w:rPr>
      <w:rFonts w:ascii="Times New Roman" w:hAnsi="Times New Roman" w:cs="Times New Roman" w:hint="default"/>
      <w:b/>
      <w:bCs w:val="0"/>
      <w:i w:val="0"/>
      <w:iCs w:val="0"/>
      <w:strike w:val="0"/>
      <w:dstrike w:val="0"/>
      <w:sz w:val="24"/>
      <w:u w:val="none"/>
      <w:effect w:val="none"/>
    </w:rPr>
  </w:style>
  <w:style w:type="character" w:customStyle="1" w:styleId="WW8Num300z0">
    <w:name w:val="WW8Num300z0"/>
    <w:rsid w:val="00396A33"/>
    <w:rPr>
      <w:rFonts w:ascii="Symbol" w:hAnsi="Symbol" w:hint="default"/>
    </w:rPr>
  </w:style>
  <w:style w:type="character" w:customStyle="1" w:styleId="WW8Num300z1">
    <w:name w:val="WW8Num300z1"/>
    <w:rsid w:val="00396A33"/>
    <w:rPr>
      <w:rFonts w:ascii="Courier New" w:hAnsi="Courier New" w:cs="Courier New" w:hint="default"/>
    </w:rPr>
  </w:style>
  <w:style w:type="character" w:customStyle="1" w:styleId="WW8Num300z2">
    <w:name w:val="WW8Num300z2"/>
    <w:rsid w:val="00396A33"/>
    <w:rPr>
      <w:rFonts w:ascii="Wingdings" w:hAnsi="Wingdings" w:hint="default"/>
    </w:rPr>
  </w:style>
  <w:style w:type="character" w:customStyle="1" w:styleId="WW8Num302z0">
    <w:name w:val="WW8Num302z0"/>
    <w:rsid w:val="00396A33"/>
    <w:rPr>
      <w:rFonts w:ascii="Symbol" w:hAnsi="Symbol" w:hint="default"/>
    </w:rPr>
  </w:style>
  <w:style w:type="character" w:customStyle="1" w:styleId="WW8Num303z0">
    <w:name w:val="WW8Num303z0"/>
    <w:rsid w:val="00396A33"/>
    <w:rPr>
      <w:rFonts w:ascii="Arial" w:hAnsi="Arial" w:cs="Arial" w:hint="default"/>
      <w:b w:val="0"/>
      <w:bCs w:val="0"/>
      <w:i w:val="0"/>
      <w:iCs w:val="0"/>
      <w:strike w:val="0"/>
      <w:dstrike w:val="0"/>
      <w:sz w:val="18"/>
      <w:u w:val="none"/>
      <w:effect w:val="none"/>
    </w:rPr>
  </w:style>
  <w:style w:type="character" w:customStyle="1" w:styleId="WW8Num304z0">
    <w:name w:val="WW8Num304z0"/>
    <w:rsid w:val="00396A33"/>
    <w:rPr>
      <w:rFonts w:ascii="Symbol" w:hAnsi="Symbol" w:hint="default"/>
    </w:rPr>
  </w:style>
  <w:style w:type="character" w:customStyle="1" w:styleId="WW8Num305z0">
    <w:name w:val="WW8Num305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06z0">
    <w:name w:val="WW8Num306z0"/>
    <w:rsid w:val="00396A33"/>
    <w:rPr>
      <w:rFonts w:ascii="Arial" w:hAnsi="Arial" w:cs="Arial" w:hint="default"/>
      <w:b w:val="0"/>
      <w:bCs w:val="0"/>
      <w:i w:val="0"/>
      <w:iCs w:val="0"/>
      <w:strike w:val="0"/>
      <w:dstrike w:val="0"/>
      <w:sz w:val="18"/>
      <w:u w:val="none"/>
      <w:effect w:val="none"/>
    </w:rPr>
  </w:style>
  <w:style w:type="character" w:customStyle="1" w:styleId="WW8Num308z0">
    <w:name w:val="WW8Num308z0"/>
    <w:rsid w:val="00396A33"/>
    <w:rPr>
      <w:rFonts w:ascii="Arial" w:hAnsi="Arial" w:cs="Arial" w:hint="default"/>
      <w:b/>
      <w:bCs w:val="0"/>
      <w:i w:val="0"/>
      <w:iCs w:val="0"/>
      <w:strike w:val="0"/>
      <w:dstrike w:val="0"/>
      <w:sz w:val="18"/>
      <w:u w:val="none"/>
      <w:effect w:val="none"/>
    </w:rPr>
  </w:style>
  <w:style w:type="character" w:customStyle="1" w:styleId="WW8Num309z0">
    <w:name w:val="WW8Num309z0"/>
    <w:rsid w:val="00396A33"/>
    <w:rPr>
      <w:rFonts w:ascii="Symbol" w:hAnsi="Symbol" w:hint="default"/>
    </w:rPr>
  </w:style>
  <w:style w:type="character" w:customStyle="1" w:styleId="WW8Num311z0">
    <w:name w:val="WW8Num311z0"/>
    <w:rsid w:val="00396A33"/>
    <w:rPr>
      <w:rFonts w:ascii="Arial" w:hAnsi="Arial" w:cs="Arial" w:hint="default"/>
      <w:b w:val="0"/>
      <w:bCs w:val="0"/>
      <w:i w:val="0"/>
      <w:iCs w:val="0"/>
      <w:strike w:val="0"/>
      <w:dstrike w:val="0"/>
      <w:sz w:val="18"/>
      <w:u w:val="none"/>
      <w:effect w:val="none"/>
    </w:rPr>
  </w:style>
  <w:style w:type="character" w:customStyle="1" w:styleId="WW8Num312z0">
    <w:name w:val="WW8Num312z0"/>
    <w:rsid w:val="00396A33"/>
    <w:rPr>
      <w:rFonts w:ascii="Times New Roman" w:hAnsi="Times New Roman" w:cs="Times New Roman" w:hint="default"/>
      <w:b/>
      <w:bCs w:val="0"/>
      <w:i w:val="0"/>
      <w:iCs w:val="0"/>
      <w:strike w:val="0"/>
      <w:dstrike w:val="0"/>
      <w:sz w:val="20"/>
      <w:u w:val="none"/>
      <w:effect w:val="none"/>
    </w:rPr>
  </w:style>
  <w:style w:type="character" w:customStyle="1" w:styleId="WW8Num313z0">
    <w:name w:val="WW8Num313z0"/>
    <w:rsid w:val="00396A33"/>
    <w:rPr>
      <w:rFonts w:ascii="Times New Roman" w:hAnsi="Times New Roman" w:cs="Times New Roman" w:hint="default"/>
      <w:b/>
      <w:bCs w:val="0"/>
      <w:i w:val="0"/>
      <w:iCs w:val="0"/>
      <w:strike w:val="0"/>
      <w:dstrike w:val="0"/>
      <w:sz w:val="20"/>
      <w:u w:val="none"/>
      <w:effect w:val="none"/>
    </w:rPr>
  </w:style>
  <w:style w:type="character" w:customStyle="1" w:styleId="WW8Num314z0">
    <w:name w:val="WW8Num314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16z0">
    <w:name w:val="WW8Num316z0"/>
    <w:rsid w:val="00396A33"/>
    <w:rPr>
      <w:rFonts w:ascii="Arial" w:hAnsi="Arial" w:cs="Arial" w:hint="default"/>
      <w:b w:val="0"/>
      <w:bCs w:val="0"/>
      <w:i w:val="0"/>
      <w:iCs w:val="0"/>
      <w:strike w:val="0"/>
      <w:dstrike w:val="0"/>
      <w:sz w:val="18"/>
      <w:u w:val="none"/>
      <w:effect w:val="none"/>
    </w:rPr>
  </w:style>
  <w:style w:type="character" w:customStyle="1" w:styleId="WW8Num317z0">
    <w:name w:val="WW8Num317z0"/>
    <w:rsid w:val="00396A33"/>
    <w:rPr>
      <w:rFonts w:ascii="Times New Roman" w:hAnsi="Times New Roman" w:cs="Times New Roman" w:hint="default"/>
      <w:b/>
      <w:bCs w:val="0"/>
      <w:i w:val="0"/>
      <w:iCs w:val="0"/>
      <w:strike w:val="0"/>
      <w:dstrike w:val="0"/>
      <w:sz w:val="22"/>
      <w:u w:val="none"/>
      <w:effect w:val="none"/>
    </w:rPr>
  </w:style>
  <w:style w:type="character" w:customStyle="1" w:styleId="WW8Num318z0">
    <w:name w:val="WW8Num318z0"/>
    <w:rsid w:val="00396A33"/>
    <w:rPr>
      <w:rFonts w:ascii="Times New Roman" w:hAnsi="Times New Roman" w:cs="Times New Roman" w:hint="default"/>
    </w:rPr>
  </w:style>
  <w:style w:type="character" w:customStyle="1" w:styleId="WW8Num321z0">
    <w:name w:val="WW8Num32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22z0">
    <w:name w:val="WW8Num322z0"/>
    <w:rsid w:val="00396A33"/>
    <w:rPr>
      <w:rFonts w:ascii="Arial" w:hAnsi="Arial" w:cs="Arial" w:hint="default"/>
      <w:b w:val="0"/>
      <w:bCs w:val="0"/>
      <w:i w:val="0"/>
      <w:iCs w:val="0"/>
      <w:strike w:val="0"/>
      <w:dstrike w:val="0"/>
      <w:sz w:val="18"/>
      <w:u w:val="none"/>
      <w:effect w:val="none"/>
    </w:rPr>
  </w:style>
  <w:style w:type="character" w:customStyle="1" w:styleId="WW8Num324z0">
    <w:name w:val="WW8Num324z0"/>
    <w:rsid w:val="00396A33"/>
    <w:rPr>
      <w:b/>
      <w:bCs w:val="0"/>
    </w:rPr>
  </w:style>
  <w:style w:type="character" w:customStyle="1" w:styleId="WW8Num325z0">
    <w:name w:val="WW8Num325z0"/>
    <w:rsid w:val="00396A33"/>
    <w:rPr>
      <w:rFonts w:ascii="Arial" w:hAnsi="Arial" w:cs="Arial" w:hint="default"/>
      <w:b/>
      <w:bCs w:val="0"/>
      <w:i w:val="0"/>
      <w:iCs w:val="0"/>
      <w:strike w:val="0"/>
      <w:dstrike w:val="0"/>
      <w:sz w:val="18"/>
      <w:u w:val="none"/>
      <w:effect w:val="none"/>
    </w:rPr>
  </w:style>
  <w:style w:type="character" w:customStyle="1" w:styleId="WW8Num326z0">
    <w:name w:val="WW8Num326z0"/>
    <w:rsid w:val="00396A33"/>
    <w:rPr>
      <w:rFonts w:ascii="Arial" w:hAnsi="Arial" w:cs="Arial" w:hint="default"/>
      <w:b w:val="0"/>
      <w:bCs w:val="0"/>
      <w:i w:val="0"/>
      <w:iCs w:val="0"/>
      <w:strike w:val="0"/>
      <w:dstrike w:val="0"/>
      <w:sz w:val="18"/>
      <w:u w:val="none"/>
      <w:effect w:val="none"/>
    </w:rPr>
  </w:style>
  <w:style w:type="character" w:customStyle="1" w:styleId="WW8Num327z0">
    <w:name w:val="WW8Num327z0"/>
    <w:rsid w:val="00396A33"/>
    <w:rPr>
      <w:rFonts w:ascii="Arial" w:hAnsi="Arial" w:cs="Arial" w:hint="default"/>
      <w:b/>
      <w:bCs w:val="0"/>
      <w:i w:val="0"/>
      <w:iCs w:val="0"/>
      <w:strike w:val="0"/>
      <w:dstrike w:val="0"/>
      <w:sz w:val="18"/>
      <w:u w:val="none"/>
      <w:effect w:val="none"/>
    </w:rPr>
  </w:style>
  <w:style w:type="character" w:customStyle="1" w:styleId="WW8Num328z0">
    <w:name w:val="WW8Num328z0"/>
    <w:rsid w:val="00396A33"/>
    <w:rPr>
      <w:rFonts w:ascii="Times New Roman" w:hAnsi="Times New Roman" w:cs="Times New Roman" w:hint="default"/>
    </w:rPr>
  </w:style>
  <w:style w:type="character" w:customStyle="1" w:styleId="WW8Num329z0">
    <w:name w:val="WW8Num329z0"/>
    <w:rsid w:val="00396A33"/>
    <w:rPr>
      <w:rFonts w:ascii="Arial" w:hAnsi="Arial" w:cs="Arial" w:hint="default"/>
      <w:b w:val="0"/>
      <w:bCs w:val="0"/>
      <w:i w:val="0"/>
      <w:iCs w:val="0"/>
      <w:strike w:val="0"/>
      <w:dstrike w:val="0"/>
      <w:sz w:val="18"/>
      <w:u w:val="none"/>
      <w:effect w:val="none"/>
    </w:rPr>
  </w:style>
  <w:style w:type="character" w:customStyle="1" w:styleId="WW8Num330z0">
    <w:name w:val="WW8Num330z0"/>
    <w:rsid w:val="00396A33"/>
    <w:rPr>
      <w:rFonts w:ascii="Arial" w:hAnsi="Arial" w:cs="Arial" w:hint="default"/>
      <w:b/>
      <w:bCs w:val="0"/>
      <w:i w:val="0"/>
      <w:iCs w:val="0"/>
      <w:strike w:val="0"/>
      <w:dstrike w:val="0"/>
      <w:sz w:val="18"/>
      <w:u w:val="none"/>
      <w:effect w:val="none"/>
    </w:rPr>
  </w:style>
  <w:style w:type="character" w:customStyle="1" w:styleId="WW8Num332z0">
    <w:name w:val="WW8Num332z0"/>
    <w:rsid w:val="00396A33"/>
    <w:rPr>
      <w:rFonts w:ascii="Symbol" w:hAnsi="Symbol" w:hint="default"/>
    </w:rPr>
  </w:style>
  <w:style w:type="character" w:customStyle="1" w:styleId="WW8Num333z0">
    <w:name w:val="WW8Num333z0"/>
    <w:rsid w:val="00396A33"/>
    <w:rPr>
      <w:rFonts w:ascii="Symbol" w:hAnsi="Symbol" w:hint="default"/>
    </w:rPr>
  </w:style>
  <w:style w:type="character" w:customStyle="1" w:styleId="WW8Num334z0">
    <w:name w:val="WW8Num334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337z0">
    <w:name w:val="WW8Num337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38z0">
    <w:name w:val="WW8Num338z0"/>
    <w:rsid w:val="00396A33"/>
    <w:rPr>
      <w:rFonts w:ascii="Symbol" w:hAnsi="Symbol" w:hint="default"/>
    </w:rPr>
  </w:style>
  <w:style w:type="character" w:customStyle="1" w:styleId="WW8Num339z0">
    <w:name w:val="WW8Num339z0"/>
    <w:rsid w:val="00396A33"/>
    <w:rPr>
      <w:rFonts w:ascii="Symbol" w:hAnsi="Symbol" w:hint="default"/>
    </w:rPr>
  </w:style>
  <w:style w:type="character" w:customStyle="1" w:styleId="WW8Num340z0">
    <w:name w:val="WW8Num34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42z0">
    <w:name w:val="WW8Num342z0"/>
    <w:rsid w:val="00396A33"/>
    <w:rPr>
      <w:rFonts w:ascii="Arial" w:hAnsi="Arial" w:cs="Arial" w:hint="default"/>
      <w:b/>
      <w:bCs w:val="0"/>
      <w:i w:val="0"/>
      <w:iCs w:val="0"/>
      <w:strike w:val="0"/>
      <w:dstrike w:val="0"/>
      <w:sz w:val="18"/>
      <w:u w:val="none"/>
      <w:effect w:val="none"/>
    </w:rPr>
  </w:style>
  <w:style w:type="character" w:customStyle="1" w:styleId="WW8Num344z0">
    <w:name w:val="WW8Num344z0"/>
    <w:rsid w:val="00396A33"/>
    <w:rPr>
      <w:rFonts w:ascii="Symbol" w:hAnsi="Symbol" w:hint="default"/>
    </w:rPr>
  </w:style>
  <w:style w:type="character" w:customStyle="1" w:styleId="WW8Num345z0">
    <w:name w:val="WW8Num345z0"/>
    <w:rsid w:val="00396A33"/>
    <w:rPr>
      <w:rFonts w:ascii="Symbol" w:hAnsi="Symbol" w:hint="default"/>
    </w:rPr>
  </w:style>
  <w:style w:type="character" w:customStyle="1" w:styleId="WW8Num348z0">
    <w:name w:val="WW8Num348z0"/>
    <w:rsid w:val="00396A33"/>
    <w:rPr>
      <w:rFonts w:ascii="Times New Roman" w:hAnsi="Times New Roman" w:cs="Times New Roman" w:hint="default"/>
      <w:b/>
      <w:bCs w:val="0"/>
      <w:i w:val="0"/>
      <w:iCs w:val="0"/>
      <w:strike w:val="0"/>
      <w:dstrike w:val="0"/>
      <w:sz w:val="20"/>
      <w:u w:val="none"/>
      <w:effect w:val="none"/>
    </w:rPr>
  </w:style>
  <w:style w:type="character" w:customStyle="1" w:styleId="WW8Num349z0">
    <w:name w:val="WW8Num349z0"/>
    <w:rsid w:val="00396A33"/>
    <w:rPr>
      <w:rFonts w:ascii="Times New Roman" w:hAnsi="Times New Roman" w:cs="Times New Roman" w:hint="default"/>
      <w:b/>
      <w:bCs w:val="0"/>
      <w:i w:val="0"/>
      <w:iCs w:val="0"/>
      <w:strike w:val="0"/>
      <w:dstrike w:val="0"/>
      <w:sz w:val="22"/>
      <w:u w:val="none"/>
      <w:effect w:val="none"/>
    </w:rPr>
  </w:style>
  <w:style w:type="character" w:customStyle="1" w:styleId="WW8Num350z0">
    <w:name w:val="WW8Num350z0"/>
    <w:rsid w:val="00396A33"/>
    <w:rPr>
      <w:rFonts w:ascii="Times New Roman" w:hAnsi="Times New Roman" w:cs="Times New Roman" w:hint="default"/>
      <w:b/>
      <w:bCs w:val="0"/>
      <w:i w:val="0"/>
      <w:iCs w:val="0"/>
      <w:strike w:val="0"/>
      <w:dstrike w:val="0"/>
      <w:sz w:val="22"/>
      <w:u w:val="none"/>
      <w:effect w:val="none"/>
    </w:rPr>
  </w:style>
  <w:style w:type="character" w:customStyle="1" w:styleId="WW8Num351z0">
    <w:name w:val="WW8Num351z0"/>
    <w:rsid w:val="00396A33"/>
    <w:rPr>
      <w:rFonts w:ascii="Arial" w:hAnsi="Arial" w:cs="Arial" w:hint="default"/>
      <w:b w:val="0"/>
      <w:bCs w:val="0"/>
      <w:i w:val="0"/>
      <w:iCs w:val="0"/>
      <w:strike w:val="0"/>
      <w:dstrike w:val="0"/>
      <w:sz w:val="18"/>
      <w:u w:val="none"/>
      <w:effect w:val="none"/>
    </w:rPr>
  </w:style>
  <w:style w:type="character" w:customStyle="1" w:styleId="WW8Num352z0">
    <w:name w:val="WW8Num352z0"/>
    <w:rsid w:val="00396A33"/>
    <w:rPr>
      <w:rFonts w:ascii="Arial" w:hAnsi="Arial" w:cs="Arial" w:hint="default"/>
      <w:b w:val="0"/>
      <w:bCs w:val="0"/>
      <w:i w:val="0"/>
      <w:iCs w:val="0"/>
      <w:strike w:val="0"/>
      <w:dstrike w:val="0"/>
      <w:sz w:val="18"/>
      <w:u w:val="none"/>
      <w:effect w:val="none"/>
    </w:rPr>
  </w:style>
  <w:style w:type="character" w:customStyle="1" w:styleId="WW8Num353z0">
    <w:name w:val="WW8Num353z0"/>
    <w:rsid w:val="00396A33"/>
    <w:rPr>
      <w:b/>
      <w:bCs w:val="0"/>
    </w:rPr>
  </w:style>
  <w:style w:type="character" w:customStyle="1" w:styleId="WW8Num354z0">
    <w:name w:val="WW8Num354z0"/>
    <w:rsid w:val="00396A33"/>
    <w:rPr>
      <w:rFonts w:ascii="Times New Roman" w:hAnsi="Times New Roman" w:cs="Times New Roman" w:hint="default"/>
      <w:b/>
      <w:bCs w:val="0"/>
      <w:i w:val="0"/>
      <w:iCs w:val="0"/>
      <w:strike w:val="0"/>
      <w:dstrike w:val="0"/>
      <w:sz w:val="24"/>
      <w:u w:val="none"/>
      <w:effect w:val="none"/>
    </w:rPr>
  </w:style>
  <w:style w:type="character" w:customStyle="1" w:styleId="WW8Num355z0">
    <w:name w:val="WW8Num355z0"/>
    <w:rsid w:val="00396A33"/>
    <w:rPr>
      <w:rFonts w:ascii="Arial" w:hAnsi="Arial" w:cs="Arial" w:hint="default"/>
      <w:b w:val="0"/>
      <w:bCs w:val="0"/>
      <w:i w:val="0"/>
      <w:iCs w:val="0"/>
      <w:strike w:val="0"/>
      <w:dstrike w:val="0"/>
      <w:sz w:val="18"/>
      <w:u w:val="none"/>
      <w:effect w:val="none"/>
    </w:rPr>
  </w:style>
  <w:style w:type="character" w:customStyle="1" w:styleId="WW8Num356z0">
    <w:name w:val="WW8Num356z0"/>
    <w:rsid w:val="00396A33"/>
    <w:rPr>
      <w:rFonts w:ascii="Arial" w:hAnsi="Arial" w:cs="Arial" w:hint="default"/>
      <w:b w:val="0"/>
      <w:bCs w:val="0"/>
      <w:i w:val="0"/>
      <w:iCs w:val="0"/>
      <w:strike w:val="0"/>
      <w:dstrike w:val="0"/>
      <w:sz w:val="18"/>
      <w:u w:val="none"/>
      <w:effect w:val="none"/>
    </w:rPr>
  </w:style>
  <w:style w:type="character" w:customStyle="1" w:styleId="WW8Num357z0">
    <w:name w:val="WW8Num357z0"/>
    <w:rsid w:val="00396A33"/>
    <w:rPr>
      <w:rFonts w:ascii="Times New Roman" w:hAnsi="Times New Roman" w:cs="Times New Roman" w:hint="default"/>
      <w:b/>
      <w:bCs w:val="0"/>
      <w:i w:val="0"/>
      <w:iCs w:val="0"/>
      <w:strike w:val="0"/>
      <w:dstrike w:val="0"/>
      <w:sz w:val="24"/>
      <w:u w:val="none"/>
      <w:effect w:val="none"/>
    </w:rPr>
  </w:style>
  <w:style w:type="character" w:customStyle="1" w:styleId="WW8Num359z0">
    <w:name w:val="WW8Num359z0"/>
    <w:rsid w:val="00396A33"/>
    <w:rPr>
      <w:rFonts w:ascii="Arial" w:hAnsi="Arial" w:cs="Arial" w:hint="default"/>
      <w:b w:val="0"/>
      <w:bCs w:val="0"/>
      <w:i w:val="0"/>
      <w:iCs w:val="0"/>
      <w:strike w:val="0"/>
      <w:dstrike w:val="0"/>
      <w:sz w:val="18"/>
      <w:u w:val="none"/>
      <w:effect w:val="none"/>
    </w:rPr>
  </w:style>
  <w:style w:type="character" w:customStyle="1" w:styleId="WW8Num360z0">
    <w:name w:val="WW8Num360z0"/>
    <w:rsid w:val="00396A33"/>
    <w:rPr>
      <w:rFonts w:ascii="Times New Roman" w:hAnsi="Times New Roman" w:cs="Times New Roman" w:hint="default"/>
    </w:rPr>
  </w:style>
  <w:style w:type="character" w:customStyle="1" w:styleId="WW8Num363z0">
    <w:name w:val="WW8Num363z0"/>
    <w:rsid w:val="00396A33"/>
    <w:rPr>
      <w:rFonts w:ascii="Arial" w:hAnsi="Arial" w:cs="Arial" w:hint="default"/>
      <w:b w:val="0"/>
      <w:bCs w:val="0"/>
      <w:i w:val="0"/>
      <w:iCs w:val="0"/>
      <w:sz w:val="18"/>
      <w:u w:val="single"/>
    </w:rPr>
  </w:style>
  <w:style w:type="character" w:customStyle="1" w:styleId="WW8Num364z0">
    <w:name w:val="WW8Num364z0"/>
    <w:rsid w:val="00396A33"/>
    <w:rPr>
      <w:rFonts w:ascii="Arial" w:hAnsi="Arial" w:cs="Arial" w:hint="default"/>
      <w:b/>
      <w:bCs w:val="0"/>
      <w:i w:val="0"/>
      <w:iCs w:val="0"/>
      <w:strike w:val="0"/>
      <w:dstrike w:val="0"/>
      <w:sz w:val="18"/>
      <w:u w:val="none"/>
      <w:effect w:val="none"/>
    </w:rPr>
  </w:style>
  <w:style w:type="character" w:customStyle="1" w:styleId="WW8Num365z0">
    <w:name w:val="WW8Num365z0"/>
    <w:rsid w:val="00396A33"/>
    <w:rPr>
      <w:rFonts w:ascii="Symbol" w:hAnsi="Symbol" w:hint="default"/>
    </w:rPr>
  </w:style>
  <w:style w:type="character" w:customStyle="1" w:styleId="WW8Num366z0">
    <w:name w:val="WW8Num366z0"/>
    <w:rsid w:val="00396A33"/>
    <w:rPr>
      <w:rFonts w:ascii="Arial" w:hAnsi="Arial" w:cs="Arial" w:hint="default"/>
      <w:b w:val="0"/>
      <w:bCs w:val="0"/>
      <w:i w:val="0"/>
      <w:iCs w:val="0"/>
      <w:strike w:val="0"/>
      <w:dstrike w:val="0"/>
      <w:sz w:val="18"/>
      <w:u w:val="none"/>
      <w:effect w:val="none"/>
    </w:rPr>
  </w:style>
  <w:style w:type="character" w:customStyle="1" w:styleId="WW8Num367z0">
    <w:name w:val="WW8Num367z0"/>
    <w:rsid w:val="00396A33"/>
    <w:rPr>
      <w:rFonts w:ascii="Times New Roman" w:hAnsi="Times New Roman" w:cs="Times New Roman" w:hint="default"/>
      <w:b/>
      <w:bCs w:val="0"/>
      <w:i w:val="0"/>
      <w:iCs w:val="0"/>
      <w:strike w:val="0"/>
      <w:dstrike w:val="0"/>
      <w:sz w:val="20"/>
      <w:u w:val="none"/>
      <w:effect w:val="none"/>
    </w:rPr>
  </w:style>
  <w:style w:type="character" w:customStyle="1" w:styleId="WW8Num368z0">
    <w:name w:val="WW8Num368z0"/>
    <w:rsid w:val="00396A33"/>
    <w:rPr>
      <w:rFonts w:ascii="Symbol" w:hAnsi="Symbol" w:hint="default"/>
      <w:color w:val="auto"/>
    </w:rPr>
  </w:style>
  <w:style w:type="character" w:customStyle="1" w:styleId="WW8Num369z0">
    <w:name w:val="WW8Num369z0"/>
    <w:rsid w:val="00396A33"/>
    <w:rPr>
      <w:rFonts w:ascii="Times New Roman" w:hAnsi="Times New Roman" w:cs="Times New Roman" w:hint="default"/>
      <w:b/>
      <w:bCs w:val="0"/>
      <w:i w:val="0"/>
      <w:iCs w:val="0"/>
      <w:strike w:val="0"/>
      <w:dstrike w:val="0"/>
      <w:sz w:val="24"/>
      <w:u w:val="none"/>
      <w:effect w:val="none"/>
    </w:rPr>
  </w:style>
  <w:style w:type="character" w:customStyle="1" w:styleId="WW8Num370z0">
    <w:name w:val="WW8Num370z0"/>
    <w:rsid w:val="00396A33"/>
    <w:rPr>
      <w:rFonts w:ascii="Symbol" w:hAnsi="Symbol" w:hint="default"/>
    </w:rPr>
  </w:style>
  <w:style w:type="character" w:customStyle="1" w:styleId="WW8Num371z0">
    <w:name w:val="WW8Num371z0"/>
    <w:rsid w:val="00396A33"/>
    <w:rPr>
      <w:rFonts w:ascii="Times New Roman" w:hAnsi="Times New Roman" w:cs="Times New Roman" w:hint="default"/>
      <w:b/>
      <w:bCs w:val="0"/>
      <w:i w:val="0"/>
      <w:iCs w:val="0"/>
      <w:sz w:val="24"/>
      <w:u w:val="single"/>
    </w:rPr>
  </w:style>
  <w:style w:type="character" w:customStyle="1" w:styleId="WW8Num372z0">
    <w:name w:val="WW8Num372z0"/>
    <w:rsid w:val="00396A33"/>
    <w:rPr>
      <w:rFonts w:ascii="Symbol" w:hAnsi="Symbol" w:hint="default"/>
    </w:rPr>
  </w:style>
  <w:style w:type="character" w:customStyle="1" w:styleId="WW8Num372z1">
    <w:name w:val="WW8Num372z1"/>
    <w:rsid w:val="00396A33"/>
    <w:rPr>
      <w:rFonts w:ascii="Courier New" w:hAnsi="Courier New" w:cs="Courier New" w:hint="default"/>
    </w:rPr>
  </w:style>
  <w:style w:type="character" w:customStyle="1" w:styleId="WW8Num372z2">
    <w:name w:val="WW8Num372z2"/>
    <w:rsid w:val="00396A33"/>
    <w:rPr>
      <w:rFonts w:ascii="Wingdings" w:hAnsi="Wingdings" w:hint="default"/>
    </w:rPr>
  </w:style>
  <w:style w:type="character" w:customStyle="1" w:styleId="WW8Num373z0">
    <w:name w:val="WW8Num373z0"/>
    <w:rsid w:val="00396A33"/>
    <w:rPr>
      <w:rFonts w:ascii="Arial" w:hAnsi="Arial" w:cs="Arial" w:hint="default"/>
      <w:b w:val="0"/>
      <w:bCs w:val="0"/>
      <w:i w:val="0"/>
      <w:iCs w:val="0"/>
      <w:strike w:val="0"/>
      <w:dstrike w:val="0"/>
      <w:sz w:val="18"/>
      <w:u w:val="none"/>
      <w:effect w:val="none"/>
    </w:rPr>
  </w:style>
  <w:style w:type="character" w:customStyle="1" w:styleId="WW8Num376z0">
    <w:name w:val="WW8Num376z0"/>
    <w:rsid w:val="00396A33"/>
    <w:rPr>
      <w:rFonts w:ascii="Times New Roman" w:hAnsi="Times New Roman" w:cs="Times New Roman" w:hint="default"/>
      <w:b/>
      <w:bCs w:val="0"/>
      <w:i w:val="0"/>
      <w:iCs w:val="0"/>
      <w:strike w:val="0"/>
      <w:dstrike w:val="0"/>
      <w:sz w:val="20"/>
      <w:u w:val="none"/>
      <w:effect w:val="none"/>
    </w:rPr>
  </w:style>
  <w:style w:type="character" w:customStyle="1" w:styleId="WW8Num379z0">
    <w:name w:val="WW8Num37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81z0">
    <w:name w:val="WW8Num38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82z0">
    <w:name w:val="WW8Num382z0"/>
    <w:rsid w:val="00396A33"/>
    <w:rPr>
      <w:rFonts w:ascii="Symbol" w:hAnsi="Symbol" w:hint="default"/>
    </w:rPr>
  </w:style>
  <w:style w:type="character" w:customStyle="1" w:styleId="WW8Num383z0">
    <w:name w:val="WW8Num383z0"/>
    <w:rsid w:val="00396A33"/>
    <w:rPr>
      <w:rFonts w:ascii="Symbol" w:hAnsi="Symbol" w:hint="default"/>
    </w:rPr>
  </w:style>
  <w:style w:type="character" w:customStyle="1" w:styleId="WW8Num384z0">
    <w:name w:val="WW8Num384z0"/>
    <w:rsid w:val="00396A33"/>
    <w:rPr>
      <w:rFonts w:ascii="Arial" w:hAnsi="Arial" w:cs="Arial" w:hint="default"/>
      <w:b/>
      <w:bCs w:val="0"/>
      <w:i w:val="0"/>
      <w:iCs w:val="0"/>
      <w:strike w:val="0"/>
      <w:dstrike w:val="0"/>
      <w:sz w:val="18"/>
      <w:u w:val="none"/>
      <w:effect w:val="none"/>
    </w:rPr>
  </w:style>
  <w:style w:type="character" w:customStyle="1" w:styleId="WW8Num385z0">
    <w:name w:val="WW8Num385z0"/>
    <w:rsid w:val="00396A33"/>
    <w:rPr>
      <w:rFonts w:ascii="Symbol" w:hAnsi="Symbol" w:hint="default"/>
    </w:rPr>
  </w:style>
  <w:style w:type="character" w:customStyle="1" w:styleId="WW8Num385z1">
    <w:name w:val="WW8Num385z1"/>
    <w:rsid w:val="00396A33"/>
    <w:rPr>
      <w:rFonts w:ascii="Courier New" w:hAnsi="Courier New" w:cs="Courier New" w:hint="default"/>
    </w:rPr>
  </w:style>
  <w:style w:type="character" w:customStyle="1" w:styleId="WW8Num385z2">
    <w:name w:val="WW8Num385z2"/>
    <w:rsid w:val="00396A33"/>
    <w:rPr>
      <w:rFonts w:ascii="Wingdings" w:hAnsi="Wingdings" w:hint="default"/>
    </w:rPr>
  </w:style>
  <w:style w:type="character" w:customStyle="1" w:styleId="WW8Num386z0">
    <w:name w:val="WW8Num386z0"/>
    <w:rsid w:val="00396A33"/>
    <w:rPr>
      <w:rFonts w:ascii="Symbol" w:hAnsi="Symbol" w:hint="default"/>
    </w:rPr>
  </w:style>
  <w:style w:type="character" w:customStyle="1" w:styleId="WW8Num387z0">
    <w:name w:val="WW8Num387z0"/>
    <w:rsid w:val="00396A33"/>
    <w:rPr>
      <w:rFonts w:ascii="Symbol" w:hAnsi="Symbol" w:hint="default"/>
      <w:color w:val="auto"/>
    </w:rPr>
  </w:style>
  <w:style w:type="character" w:customStyle="1" w:styleId="WW8Num388z0">
    <w:name w:val="WW8Num388z0"/>
    <w:rsid w:val="00396A33"/>
    <w:rPr>
      <w:rFonts w:ascii="Symbol" w:hAnsi="Symbol" w:hint="default"/>
    </w:rPr>
  </w:style>
  <w:style w:type="character" w:customStyle="1" w:styleId="WW8Num390z0">
    <w:name w:val="WW8Num39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391z0">
    <w:name w:val="WW8Num39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392z0">
    <w:name w:val="WW8Num392z0"/>
    <w:rsid w:val="00396A33"/>
    <w:rPr>
      <w:rFonts w:ascii="Symbol" w:hAnsi="Symbol" w:hint="default"/>
      <w:color w:val="auto"/>
    </w:rPr>
  </w:style>
  <w:style w:type="character" w:customStyle="1" w:styleId="WW8Num393z0">
    <w:name w:val="WW8Num393z0"/>
    <w:rsid w:val="00396A33"/>
    <w:rPr>
      <w:rFonts w:ascii="Symbol" w:hAnsi="Symbol" w:hint="default"/>
      <w:b w:val="0"/>
      <w:bCs w:val="0"/>
      <w:i w:val="0"/>
      <w:iCs w:val="0"/>
      <w:caps w:val="0"/>
      <w:smallCaps w:val="0"/>
      <w:strike w:val="0"/>
      <w:dstrike w:val="0"/>
      <w:outline w:val="0"/>
      <w:shadow w:val="0"/>
      <w:emboss w:val="0"/>
      <w:imprint w:val="0"/>
      <w:color w:val="auto"/>
      <w:kern w:val="3276"/>
      <w:position w:val="0"/>
      <w:sz w:val="24"/>
      <w:u w:val="none"/>
      <w:effect w:val="none"/>
      <w:vertAlign w:val="baseline"/>
    </w:rPr>
  </w:style>
  <w:style w:type="character" w:customStyle="1" w:styleId="WW8Num394z0">
    <w:name w:val="WW8Num394z0"/>
    <w:rsid w:val="00396A33"/>
    <w:rPr>
      <w:rFonts w:ascii="Times New Roman" w:hAnsi="Times New Roman" w:cs="Times New Roman" w:hint="default"/>
      <w:b/>
      <w:bCs w:val="0"/>
      <w:i w:val="0"/>
      <w:iCs w:val="0"/>
      <w:strike w:val="0"/>
      <w:dstrike w:val="0"/>
      <w:sz w:val="22"/>
      <w:u w:val="none"/>
      <w:effect w:val="none"/>
    </w:rPr>
  </w:style>
  <w:style w:type="character" w:customStyle="1" w:styleId="WW8Num395z0">
    <w:name w:val="WW8Num395z0"/>
    <w:rsid w:val="00396A33"/>
    <w:rPr>
      <w:rFonts w:ascii="Arial" w:hAnsi="Arial" w:cs="Arial" w:hint="default"/>
      <w:b/>
      <w:bCs w:val="0"/>
      <w:i w:val="0"/>
      <w:iCs w:val="0"/>
      <w:strike w:val="0"/>
      <w:dstrike w:val="0"/>
      <w:sz w:val="18"/>
      <w:u w:val="none"/>
      <w:effect w:val="none"/>
    </w:rPr>
  </w:style>
  <w:style w:type="character" w:customStyle="1" w:styleId="WW8Num396z0">
    <w:name w:val="WW8Num396z0"/>
    <w:rsid w:val="00396A33"/>
    <w:rPr>
      <w:b/>
      <w:bCs w:val="0"/>
    </w:rPr>
  </w:style>
  <w:style w:type="character" w:customStyle="1" w:styleId="WW8Num397z0">
    <w:name w:val="WW8Num397z0"/>
    <w:rsid w:val="00396A33"/>
    <w:rPr>
      <w:rFonts w:ascii="Arial" w:hAnsi="Arial" w:cs="Arial" w:hint="default"/>
      <w:b w:val="0"/>
      <w:bCs w:val="0"/>
      <w:i w:val="0"/>
      <w:iCs w:val="0"/>
      <w:strike w:val="0"/>
      <w:dstrike w:val="0"/>
      <w:sz w:val="18"/>
      <w:u w:val="none"/>
      <w:effect w:val="none"/>
    </w:rPr>
  </w:style>
  <w:style w:type="character" w:customStyle="1" w:styleId="WW8Num398z0">
    <w:name w:val="WW8Num398z0"/>
    <w:rsid w:val="00396A33"/>
    <w:rPr>
      <w:rFonts w:ascii="Times New Roman" w:hAnsi="Times New Roman" w:cs="Times New Roman" w:hint="default"/>
      <w:b/>
      <w:bCs w:val="0"/>
      <w:i w:val="0"/>
      <w:iCs w:val="0"/>
      <w:sz w:val="24"/>
      <w:u w:val="single"/>
    </w:rPr>
  </w:style>
  <w:style w:type="character" w:customStyle="1" w:styleId="WW8Num399z0">
    <w:name w:val="WW8Num399z0"/>
    <w:rsid w:val="00396A33"/>
    <w:rPr>
      <w:rFonts w:ascii="Symbol" w:hAnsi="Symbol" w:hint="default"/>
    </w:rPr>
  </w:style>
  <w:style w:type="character" w:customStyle="1" w:styleId="WW8Num400z0">
    <w:name w:val="WW8Num400z0"/>
    <w:rsid w:val="00396A33"/>
    <w:rPr>
      <w:rFonts w:ascii="Times New Roman" w:hAnsi="Times New Roman" w:cs="Times New Roman" w:hint="default"/>
      <w:b/>
      <w:bCs w:val="0"/>
      <w:i w:val="0"/>
      <w:iCs w:val="0"/>
      <w:strike w:val="0"/>
      <w:dstrike w:val="0"/>
      <w:sz w:val="24"/>
      <w:u w:val="none"/>
      <w:effect w:val="none"/>
    </w:rPr>
  </w:style>
  <w:style w:type="character" w:customStyle="1" w:styleId="WW8Num401z0">
    <w:name w:val="WW8Num401z0"/>
    <w:rsid w:val="00396A33"/>
    <w:rPr>
      <w:rFonts w:ascii="Symbol" w:hAnsi="Symbol" w:hint="default"/>
    </w:rPr>
  </w:style>
  <w:style w:type="character" w:customStyle="1" w:styleId="WW8Num402z0">
    <w:name w:val="WW8Num402z0"/>
    <w:rsid w:val="00396A33"/>
    <w:rPr>
      <w:rFonts w:ascii="Symbol" w:hAnsi="Symbol" w:hint="default"/>
      <w:color w:val="auto"/>
    </w:rPr>
  </w:style>
  <w:style w:type="character" w:customStyle="1" w:styleId="WW8Num405z0">
    <w:name w:val="WW8Num405z0"/>
    <w:rsid w:val="00396A33"/>
    <w:rPr>
      <w:rFonts w:ascii="Arial" w:hAnsi="Arial" w:cs="Arial" w:hint="default"/>
      <w:b w:val="0"/>
      <w:bCs w:val="0"/>
      <w:i w:val="0"/>
      <w:iCs w:val="0"/>
      <w:strike w:val="0"/>
      <w:dstrike w:val="0"/>
      <w:sz w:val="18"/>
      <w:u w:val="none"/>
      <w:effect w:val="none"/>
    </w:rPr>
  </w:style>
  <w:style w:type="character" w:customStyle="1" w:styleId="WW8Num406z0">
    <w:name w:val="WW8Num406z0"/>
    <w:rsid w:val="00396A33"/>
    <w:rPr>
      <w:rFonts w:ascii="Arial" w:hAnsi="Arial" w:cs="Arial" w:hint="default"/>
      <w:b w:val="0"/>
      <w:bCs w:val="0"/>
      <w:i w:val="0"/>
      <w:iCs w:val="0"/>
      <w:strike w:val="0"/>
      <w:dstrike w:val="0"/>
      <w:sz w:val="18"/>
      <w:u w:val="none"/>
      <w:effect w:val="none"/>
    </w:rPr>
  </w:style>
  <w:style w:type="character" w:customStyle="1" w:styleId="WW8Num407z0">
    <w:name w:val="WW8Num407z0"/>
    <w:rsid w:val="00396A33"/>
    <w:rPr>
      <w:rFonts w:ascii="Symbol" w:hAnsi="Symbol" w:hint="default"/>
    </w:rPr>
  </w:style>
  <w:style w:type="character" w:customStyle="1" w:styleId="WW8Num409z0">
    <w:name w:val="WW8Num409z0"/>
    <w:rsid w:val="00396A33"/>
    <w:rPr>
      <w:rFonts w:ascii="Arial" w:hAnsi="Arial" w:cs="Arial" w:hint="default"/>
      <w:b/>
      <w:bCs w:val="0"/>
      <w:i w:val="0"/>
      <w:iCs w:val="0"/>
      <w:strike w:val="0"/>
      <w:dstrike w:val="0"/>
      <w:sz w:val="18"/>
      <w:u w:val="none"/>
      <w:effect w:val="none"/>
    </w:rPr>
  </w:style>
  <w:style w:type="character" w:customStyle="1" w:styleId="WW8Num410z0">
    <w:name w:val="WW8Num410z0"/>
    <w:rsid w:val="00396A33"/>
    <w:rPr>
      <w:u w:val="single"/>
    </w:rPr>
  </w:style>
  <w:style w:type="character" w:customStyle="1" w:styleId="WW8Num414z0">
    <w:name w:val="WW8Num414z0"/>
    <w:rsid w:val="00396A33"/>
    <w:rPr>
      <w:rFonts w:ascii="Arial" w:hAnsi="Arial" w:cs="Arial" w:hint="default"/>
      <w:b/>
      <w:bCs w:val="0"/>
      <w:i w:val="0"/>
      <w:iCs w:val="0"/>
      <w:strike w:val="0"/>
      <w:dstrike w:val="0"/>
      <w:sz w:val="18"/>
      <w:u w:val="none"/>
      <w:effect w:val="none"/>
    </w:rPr>
  </w:style>
  <w:style w:type="character" w:customStyle="1" w:styleId="WW8Num417z0">
    <w:name w:val="WW8Num417z0"/>
    <w:rsid w:val="00396A33"/>
    <w:rPr>
      <w:rFonts w:ascii="Arial" w:hAnsi="Arial" w:cs="Arial" w:hint="default"/>
      <w:b w:val="0"/>
      <w:bCs w:val="0"/>
      <w:i w:val="0"/>
      <w:iCs w:val="0"/>
      <w:strike w:val="0"/>
      <w:dstrike w:val="0"/>
      <w:sz w:val="18"/>
      <w:u w:val="none"/>
      <w:effect w:val="none"/>
    </w:rPr>
  </w:style>
  <w:style w:type="character" w:customStyle="1" w:styleId="WW8Num419z0">
    <w:name w:val="WW8Num41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423z0">
    <w:name w:val="WW8Num423z0"/>
    <w:rsid w:val="00396A33"/>
    <w:rPr>
      <w:rFonts w:ascii="Arial" w:hAnsi="Arial" w:cs="Arial" w:hint="default"/>
      <w:b/>
      <w:bCs w:val="0"/>
      <w:i w:val="0"/>
      <w:iCs w:val="0"/>
      <w:strike w:val="0"/>
      <w:dstrike w:val="0"/>
      <w:sz w:val="18"/>
      <w:u w:val="none"/>
      <w:effect w:val="none"/>
    </w:rPr>
  </w:style>
  <w:style w:type="character" w:customStyle="1" w:styleId="WW8Num426z0">
    <w:name w:val="WW8Num426z0"/>
    <w:rsid w:val="00396A33"/>
    <w:rPr>
      <w:rFonts w:ascii="Arial" w:hAnsi="Arial" w:cs="Arial" w:hint="default"/>
      <w:b/>
      <w:bCs w:val="0"/>
      <w:i w:val="0"/>
      <w:iCs w:val="0"/>
      <w:strike w:val="0"/>
      <w:dstrike w:val="0"/>
      <w:sz w:val="18"/>
      <w:u w:val="none"/>
      <w:effect w:val="none"/>
    </w:rPr>
  </w:style>
  <w:style w:type="character" w:customStyle="1" w:styleId="WW8Num427z0">
    <w:name w:val="WW8Num427z0"/>
    <w:rsid w:val="00396A33"/>
    <w:rPr>
      <w:rFonts w:ascii="Arial" w:hAnsi="Arial" w:cs="Arial" w:hint="default"/>
      <w:b/>
      <w:bCs w:val="0"/>
      <w:i w:val="0"/>
      <w:iCs w:val="0"/>
      <w:strike w:val="0"/>
      <w:dstrike w:val="0"/>
      <w:sz w:val="18"/>
      <w:u w:val="none"/>
      <w:effect w:val="none"/>
    </w:rPr>
  </w:style>
  <w:style w:type="character" w:customStyle="1" w:styleId="WW8Num428z0">
    <w:name w:val="WW8Num428z0"/>
    <w:rsid w:val="00396A33"/>
    <w:rPr>
      <w:rFonts w:ascii="Symbol" w:hAnsi="Symbol" w:hint="default"/>
    </w:rPr>
  </w:style>
  <w:style w:type="character" w:customStyle="1" w:styleId="WW8Num429z0">
    <w:name w:val="WW8Num429z0"/>
    <w:rsid w:val="00396A33"/>
    <w:rPr>
      <w:rFonts w:ascii="Arial" w:hAnsi="Arial" w:cs="Arial" w:hint="default"/>
      <w:b w:val="0"/>
      <w:bCs w:val="0"/>
      <w:i w:val="0"/>
      <w:iCs w:val="0"/>
      <w:strike w:val="0"/>
      <w:dstrike w:val="0"/>
      <w:sz w:val="18"/>
      <w:u w:val="none"/>
      <w:effect w:val="none"/>
    </w:rPr>
  </w:style>
  <w:style w:type="character" w:customStyle="1" w:styleId="WW8Num430z0">
    <w:name w:val="WW8Num430z0"/>
    <w:rsid w:val="00396A33"/>
    <w:rPr>
      <w:rFonts w:ascii="Arial" w:hAnsi="Arial" w:cs="Arial" w:hint="default"/>
      <w:b w:val="0"/>
      <w:bCs w:val="0"/>
      <w:i w:val="0"/>
      <w:iCs w:val="0"/>
      <w:strike w:val="0"/>
      <w:dstrike w:val="0"/>
      <w:sz w:val="18"/>
      <w:u w:val="none"/>
      <w:effect w:val="none"/>
    </w:rPr>
  </w:style>
  <w:style w:type="character" w:customStyle="1" w:styleId="WW8Num432z0">
    <w:name w:val="WW8Num432z0"/>
    <w:rsid w:val="00396A33"/>
    <w:rPr>
      <w:rFonts w:ascii="Arial" w:hAnsi="Arial" w:cs="Arial" w:hint="default"/>
      <w:b w:val="0"/>
      <w:bCs w:val="0"/>
      <w:i w:val="0"/>
      <w:iCs w:val="0"/>
      <w:strike w:val="0"/>
      <w:dstrike w:val="0"/>
      <w:sz w:val="18"/>
      <w:u w:val="none"/>
      <w:effect w:val="none"/>
    </w:rPr>
  </w:style>
  <w:style w:type="character" w:customStyle="1" w:styleId="WW8Num434z0">
    <w:name w:val="WW8Num434z0"/>
    <w:rsid w:val="00396A33"/>
    <w:rPr>
      <w:rFonts w:ascii="Arial" w:hAnsi="Arial" w:cs="Arial" w:hint="default"/>
      <w:b w:val="0"/>
      <w:bCs w:val="0"/>
      <w:i w:val="0"/>
      <w:iCs w:val="0"/>
      <w:strike w:val="0"/>
      <w:dstrike w:val="0"/>
      <w:sz w:val="18"/>
      <w:u w:val="none"/>
      <w:effect w:val="none"/>
    </w:rPr>
  </w:style>
  <w:style w:type="character" w:customStyle="1" w:styleId="WW8Num435z0">
    <w:name w:val="WW8Num435z0"/>
    <w:rsid w:val="00396A33"/>
    <w:rPr>
      <w:rFonts w:ascii="Times New Roman" w:hAnsi="Times New Roman" w:cs="Times New Roman" w:hint="default"/>
      <w:b/>
      <w:bCs w:val="0"/>
      <w:i w:val="0"/>
      <w:iCs w:val="0"/>
      <w:strike w:val="0"/>
      <w:dstrike w:val="0"/>
      <w:sz w:val="20"/>
      <w:u w:val="none"/>
      <w:effect w:val="none"/>
    </w:rPr>
  </w:style>
  <w:style w:type="character" w:customStyle="1" w:styleId="WW8Num436z0">
    <w:name w:val="WW8Num436z0"/>
    <w:rsid w:val="00396A33"/>
    <w:rPr>
      <w:rFonts w:ascii="Symbol" w:hAnsi="Symbol" w:hint="default"/>
    </w:rPr>
  </w:style>
  <w:style w:type="character" w:customStyle="1" w:styleId="WW8Num437z0">
    <w:name w:val="WW8Num437z0"/>
    <w:rsid w:val="00396A33"/>
    <w:rPr>
      <w:rFonts w:ascii="Arial" w:hAnsi="Arial" w:cs="Arial" w:hint="default"/>
      <w:b w:val="0"/>
      <w:bCs w:val="0"/>
      <w:i w:val="0"/>
      <w:iCs w:val="0"/>
      <w:strike w:val="0"/>
      <w:dstrike w:val="0"/>
      <w:sz w:val="18"/>
      <w:u w:val="none"/>
      <w:effect w:val="none"/>
    </w:rPr>
  </w:style>
  <w:style w:type="character" w:customStyle="1" w:styleId="WW8Num438z0">
    <w:name w:val="WW8Num438z0"/>
    <w:rsid w:val="00396A33"/>
    <w:rPr>
      <w:rFonts w:ascii="Arial" w:hAnsi="Arial" w:cs="Arial" w:hint="default"/>
      <w:b w:val="0"/>
      <w:bCs w:val="0"/>
      <w:i w:val="0"/>
      <w:iCs w:val="0"/>
      <w:strike w:val="0"/>
      <w:dstrike w:val="0"/>
      <w:sz w:val="18"/>
      <w:u w:val="none"/>
      <w:effect w:val="none"/>
    </w:rPr>
  </w:style>
  <w:style w:type="character" w:customStyle="1" w:styleId="WW8Num441z0">
    <w:name w:val="WW8Num44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443z0">
    <w:name w:val="WW8Num443z0"/>
    <w:rsid w:val="00396A33"/>
    <w:rPr>
      <w:rFonts w:ascii="Times New Roman" w:hAnsi="Times New Roman" w:cs="Times New Roman" w:hint="default"/>
      <w:b/>
      <w:bCs w:val="0"/>
      <w:i w:val="0"/>
      <w:iCs w:val="0"/>
      <w:strike w:val="0"/>
      <w:dstrike w:val="0"/>
      <w:sz w:val="24"/>
      <w:u w:val="none"/>
      <w:effect w:val="none"/>
    </w:rPr>
  </w:style>
  <w:style w:type="character" w:customStyle="1" w:styleId="WW8Num445z0">
    <w:name w:val="WW8Num445z0"/>
    <w:rsid w:val="00396A33"/>
    <w:rPr>
      <w:rFonts w:ascii="Arial" w:hAnsi="Arial" w:cs="Arial" w:hint="default"/>
      <w:b/>
      <w:bCs w:val="0"/>
      <w:i w:val="0"/>
      <w:iCs w:val="0"/>
      <w:strike w:val="0"/>
      <w:dstrike w:val="0"/>
      <w:sz w:val="18"/>
      <w:u w:val="none"/>
      <w:effect w:val="none"/>
    </w:rPr>
  </w:style>
  <w:style w:type="character" w:customStyle="1" w:styleId="WW8Num446z0">
    <w:name w:val="WW8Num446z0"/>
    <w:rsid w:val="00396A33"/>
    <w:rPr>
      <w:rFonts w:ascii="Arial" w:hAnsi="Arial" w:cs="Arial" w:hint="default"/>
      <w:b/>
      <w:bCs w:val="0"/>
      <w:i w:val="0"/>
      <w:iCs w:val="0"/>
      <w:strike w:val="0"/>
      <w:dstrike w:val="0"/>
      <w:sz w:val="18"/>
      <w:u w:val="none"/>
      <w:effect w:val="none"/>
    </w:rPr>
  </w:style>
  <w:style w:type="character" w:customStyle="1" w:styleId="WW8Num447z0">
    <w:name w:val="WW8Num447z0"/>
    <w:rsid w:val="00396A33"/>
    <w:rPr>
      <w:rFonts w:ascii="Arial" w:hAnsi="Arial" w:cs="Arial" w:hint="default"/>
      <w:b/>
      <w:bCs w:val="0"/>
      <w:i w:val="0"/>
      <w:iCs w:val="0"/>
      <w:strike w:val="0"/>
      <w:dstrike w:val="0"/>
      <w:sz w:val="18"/>
      <w:u w:val="none"/>
      <w:effect w:val="none"/>
    </w:rPr>
  </w:style>
  <w:style w:type="character" w:customStyle="1" w:styleId="WW8Num448z0">
    <w:name w:val="WW8Num44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49z0">
    <w:name w:val="WW8Num449z0"/>
    <w:rsid w:val="00396A33"/>
    <w:rPr>
      <w:rFonts w:ascii="Arial" w:hAnsi="Arial" w:cs="Arial" w:hint="default"/>
      <w:b w:val="0"/>
      <w:bCs w:val="0"/>
      <w:i w:val="0"/>
      <w:iCs w:val="0"/>
      <w:strike w:val="0"/>
      <w:dstrike w:val="0"/>
      <w:sz w:val="18"/>
      <w:u w:val="none"/>
      <w:effect w:val="none"/>
    </w:rPr>
  </w:style>
  <w:style w:type="character" w:customStyle="1" w:styleId="WW8Num450z0">
    <w:name w:val="WW8Num45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51z0">
    <w:name w:val="WW8Num451z0"/>
    <w:rsid w:val="00396A33"/>
    <w:rPr>
      <w:rFonts w:ascii="Arial" w:hAnsi="Arial" w:cs="Arial" w:hint="default"/>
      <w:b w:val="0"/>
      <w:bCs w:val="0"/>
      <w:i w:val="0"/>
      <w:iCs w:val="0"/>
      <w:strike w:val="0"/>
      <w:dstrike w:val="0"/>
      <w:sz w:val="18"/>
      <w:u w:val="none"/>
      <w:effect w:val="none"/>
    </w:rPr>
  </w:style>
  <w:style w:type="character" w:customStyle="1" w:styleId="WW8Num454z0">
    <w:name w:val="WW8Num454z0"/>
    <w:rsid w:val="00396A33"/>
    <w:rPr>
      <w:rFonts w:ascii="Symbol" w:hAnsi="Symbol" w:hint="default"/>
      <w:color w:val="auto"/>
    </w:rPr>
  </w:style>
  <w:style w:type="character" w:customStyle="1" w:styleId="WW8Num455z0">
    <w:name w:val="WW8Num455z0"/>
    <w:rsid w:val="00396A33"/>
    <w:rPr>
      <w:rFonts w:ascii="Symbol" w:hAnsi="Symbol" w:hint="default"/>
      <w:color w:val="auto"/>
    </w:rPr>
  </w:style>
  <w:style w:type="character" w:customStyle="1" w:styleId="WW8Num456z0">
    <w:name w:val="WW8Num456z0"/>
    <w:rsid w:val="00396A33"/>
    <w:rPr>
      <w:rFonts w:ascii="Symbol" w:hAnsi="Symbol" w:hint="default"/>
    </w:rPr>
  </w:style>
  <w:style w:type="character" w:customStyle="1" w:styleId="WW8Num457z0">
    <w:name w:val="WW8Num457z0"/>
    <w:rsid w:val="00396A33"/>
    <w:rPr>
      <w:rFonts w:ascii="Arial" w:hAnsi="Arial" w:cs="Arial" w:hint="default"/>
      <w:b/>
      <w:bCs w:val="0"/>
      <w:i w:val="0"/>
      <w:iCs w:val="0"/>
      <w:strike w:val="0"/>
      <w:dstrike w:val="0"/>
      <w:sz w:val="18"/>
      <w:u w:val="none"/>
      <w:effect w:val="none"/>
    </w:rPr>
  </w:style>
  <w:style w:type="character" w:customStyle="1" w:styleId="WW8Num458z0">
    <w:name w:val="WW8Num458z0"/>
    <w:rsid w:val="00396A33"/>
    <w:rPr>
      <w:rFonts w:ascii="Symbol" w:hAnsi="Symbol" w:hint="default"/>
      <w:color w:val="auto"/>
    </w:rPr>
  </w:style>
  <w:style w:type="character" w:customStyle="1" w:styleId="WW8Num461z0">
    <w:name w:val="WW8Num46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462z0">
    <w:name w:val="WW8Num462z0"/>
    <w:rsid w:val="00396A33"/>
    <w:rPr>
      <w:rFonts w:ascii="Symbol" w:hAnsi="Symbol" w:hint="default"/>
    </w:rPr>
  </w:style>
  <w:style w:type="character" w:customStyle="1" w:styleId="WW8Num463z0">
    <w:name w:val="WW8Num463z0"/>
    <w:rsid w:val="00396A33"/>
    <w:rPr>
      <w:rFonts w:ascii="Times New Roman" w:hAnsi="Times New Roman" w:cs="Times New Roman" w:hint="default"/>
    </w:rPr>
  </w:style>
  <w:style w:type="character" w:customStyle="1" w:styleId="WW8Num465z0">
    <w:name w:val="WW8Num465z0"/>
    <w:rsid w:val="00396A33"/>
    <w:rPr>
      <w:rFonts w:ascii="Arial" w:hAnsi="Arial" w:cs="Arial" w:hint="default"/>
      <w:b/>
      <w:bCs w:val="0"/>
      <w:i w:val="0"/>
      <w:iCs w:val="0"/>
      <w:strike w:val="0"/>
      <w:dstrike w:val="0"/>
      <w:sz w:val="18"/>
      <w:u w:val="none"/>
      <w:effect w:val="none"/>
    </w:rPr>
  </w:style>
  <w:style w:type="character" w:customStyle="1" w:styleId="WW8Num467z0">
    <w:name w:val="WW8Num467z0"/>
    <w:rsid w:val="00396A33"/>
    <w:rPr>
      <w:rFonts w:ascii="Symbol" w:hAnsi="Symbol" w:hint="default"/>
      <w:color w:val="auto"/>
    </w:rPr>
  </w:style>
  <w:style w:type="character" w:customStyle="1" w:styleId="WW8Num468z0">
    <w:name w:val="WW8Num468z0"/>
    <w:rsid w:val="00396A33"/>
    <w:rPr>
      <w:rFonts w:ascii="Arial" w:hAnsi="Arial" w:cs="Arial" w:hint="default"/>
      <w:b w:val="0"/>
      <w:bCs w:val="0"/>
      <w:i w:val="0"/>
      <w:iCs w:val="0"/>
      <w:strike w:val="0"/>
      <w:dstrike w:val="0"/>
      <w:sz w:val="18"/>
      <w:u w:val="none"/>
      <w:effect w:val="none"/>
    </w:rPr>
  </w:style>
  <w:style w:type="character" w:customStyle="1" w:styleId="WW8Num471z0">
    <w:name w:val="WW8Num471z0"/>
    <w:rsid w:val="00396A33"/>
    <w:rPr>
      <w:rFonts w:ascii="Arial" w:hAnsi="Arial" w:cs="Arial" w:hint="default"/>
      <w:b w:val="0"/>
      <w:bCs w:val="0"/>
      <w:i w:val="0"/>
      <w:iCs w:val="0"/>
      <w:strike w:val="0"/>
      <w:dstrike w:val="0"/>
      <w:sz w:val="18"/>
      <w:u w:val="none"/>
      <w:effect w:val="none"/>
    </w:rPr>
  </w:style>
  <w:style w:type="character" w:customStyle="1" w:styleId="WW8Num474z0">
    <w:name w:val="WW8Num474z0"/>
    <w:rsid w:val="00396A33"/>
    <w:rPr>
      <w:rFonts w:ascii="Arial" w:hAnsi="Arial" w:cs="Arial" w:hint="default"/>
      <w:b w:val="0"/>
      <w:bCs w:val="0"/>
      <w:i w:val="0"/>
      <w:iCs w:val="0"/>
      <w:sz w:val="18"/>
      <w:u w:val="single"/>
    </w:rPr>
  </w:style>
  <w:style w:type="character" w:customStyle="1" w:styleId="WW8Num476z0">
    <w:name w:val="WW8Num476z0"/>
    <w:rsid w:val="00396A33"/>
    <w:rPr>
      <w:rFonts w:ascii="Symbol" w:hAnsi="Symbol" w:hint="default"/>
    </w:rPr>
  </w:style>
  <w:style w:type="character" w:customStyle="1" w:styleId="WW8Num477z0">
    <w:name w:val="WW8Num477z0"/>
    <w:rsid w:val="00396A33"/>
    <w:rPr>
      <w:rFonts w:ascii="Arial" w:hAnsi="Arial" w:cs="Arial" w:hint="default"/>
      <w:b w:val="0"/>
      <w:bCs w:val="0"/>
      <w:i w:val="0"/>
      <w:iCs w:val="0"/>
      <w:strike w:val="0"/>
      <w:dstrike w:val="0"/>
      <w:sz w:val="18"/>
      <w:u w:val="none"/>
      <w:effect w:val="none"/>
    </w:rPr>
  </w:style>
  <w:style w:type="character" w:customStyle="1" w:styleId="WW8Num478z0">
    <w:name w:val="WW8Num478z0"/>
    <w:rsid w:val="00396A33"/>
    <w:rPr>
      <w:rFonts w:ascii="Arial" w:hAnsi="Arial" w:cs="Arial" w:hint="default"/>
      <w:b w:val="0"/>
      <w:bCs w:val="0"/>
      <w:i w:val="0"/>
      <w:iCs w:val="0"/>
      <w:sz w:val="18"/>
      <w:u w:val="single"/>
    </w:rPr>
  </w:style>
  <w:style w:type="character" w:customStyle="1" w:styleId="WW8Num480z0">
    <w:name w:val="WW8Num480z0"/>
    <w:rsid w:val="00396A33"/>
    <w:rPr>
      <w:rFonts w:ascii="Symbol" w:hAnsi="Symbol" w:hint="default"/>
    </w:rPr>
  </w:style>
  <w:style w:type="character" w:customStyle="1" w:styleId="WW8Num480z1">
    <w:name w:val="WW8Num480z1"/>
    <w:rsid w:val="00396A33"/>
    <w:rPr>
      <w:rFonts w:ascii="Courier New" w:hAnsi="Courier New" w:cs="Courier New" w:hint="default"/>
    </w:rPr>
  </w:style>
  <w:style w:type="character" w:customStyle="1" w:styleId="WW8Num480z2">
    <w:name w:val="WW8Num480z2"/>
    <w:rsid w:val="00396A33"/>
    <w:rPr>
      <w:rFonts w:ascii="Wingdings" w:hAnsi="Wingdings" w:hint="default"/>
    </w:rPr>
  </w:style>
  <w:style w:type="character" w:customStyle="1" w:styleId="WW8Num481z0">
    <w:name w:val="WW8Num481z0"/>
    <w:rsid w:val="00396A33"/>
    <w:rPr>
      <w:rFonts w:ascii="Symbol" w:hAnsi="Symbol" w:hint="default"/>
    </w:rPr>
  </w:style>
  <w:style w:type="character" w:customStyle="1" w:styleId="WW8Num482z0">
    <w:name w:val="WW8Num482z0"/>
    <w:rsid w:val="00396A33"/>
    <w:rPr>
      <w:rFonts w:ascii="Arial" w:hAnsi="Arial" w:cs="Arial" w:hint="default"/>
      <w:b/>
      <w:bCs w:val="0"/>
      <w:i w:val="0"/>
      <w:iCs w:val="0"/>
      <w:strike w:val="0"/>
      <w:dstrike w:val="0"/>
      <w:sz w:val="18"/>
      <w:u w:val="none"/>
      <w:effect w:val="none"/>
    </w:rPr>
  </w:style>
  <w:style w:type="character" w:customStyle="1" w:styleId="WW8Num483z0">
    <w:name w:val="WW8Num483z0"/>
    <w:rsid w:val="00396A33"/>
    <w:rPr>
      <w:rFonts w:ascii="Arial" w:hAnsi="Arial" w:cs="Arial" w:hint="default"/>
      <w:b/>
      <w:bCs w:val="0"/>
      <w:i w:val="0"/>
      <w:iCs w:val="0"/>
      <w:strike w:val="0"/>
      <w:dstrike w:val="0"/>
      <w:sz w:val="18"/>
      <w:u w:val="none"/>
      <w:effect w:val="none"/>
    </w:rPr>
  </w:style>
  <w:style w:type="character" w:customStyle="1" w:styleId="WW8Num484z0">
    <w:name w:val="WW8Num484z0"/>
    <w:rsid w:val="00396A33"/>
    <w:rPr>
      <w:rFonts w:ascii="Arial" w:hAnsi="Arial" w:cs="Arial" w:hint="default"/>
      <w:b/>
      <w:bCs w:val="0"/>
      <w:i w:val="0"/>
      <w:iCs w:val="0"/>
      <w:strike w:val="0"/>
      <w:dstrike w:val="0"/>
      <w:sz w:val="18"/>
      <w:u w:val="none"/>
      <w:effect w:val="none"/>
    </w:rPr>
  </w:style>
  <w:style w:type="character" w:customStyle="1" w:styleId="WW8Num487z0">
    <w:name w:val="WW8Num48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88z0">
    <w:name w:val="WW8Num488z0"/>
    <w:rsid w:val="00396A33"/>
    <w:rPr>
      <w:rFonts w:ascii="Arial" w:hAnsi="Arial" w:cs="Arial" w:hint="default"/>
      <w:b w:val="0"/>
      <w:bCs w:val="0"/>
      <w:i w:val="0"/>
      <w:iCs w:val="0"/>
      <w:strike w:val="0"/>
      <w:dstrike w:val="0"/>
      <w:sz w:val="18"/>
      <w:u w:val="none"/>
      <w:effect w:val="none"/>
    </w:rPr>
  </w:style>
  <w:style w:type="character" w:customStyle="1" w:styleId="WW8Num489z0">
    <w:name w:val="WW8Num489z0"/>
    <w:rsid w:val="00396A33"/>
    <w:rPr>
      <w:rFonts w:ascii="Times New Roman" w:hAnsi="Times New Roman" w:cs="Times New Roman" w:hint="default"/>
      <w:b/>
      <w:bCs w:val="0"/>
      <w:i w:val="0"/>
      <w:iCs w:val="0"/>
      <w:strike w:val="0"/>
      <w:dstrike w:val="0"/>
      <w:sz w:val="20"/>
      <w:u w:val="none"/>
      <w:effect w:val="none"/>
    </w:rPr>
  </w:style>
  <w:style w:type="character" w:customStyle="1" w:styleId="WW8Num491z0">
    <w:name w:val="WW8Num491z0"/>
    <w:rsid w:val="00396A33"/>
    <w:rPr>
      <w:rFonts w:ascii="Times New Roman" w:hAnsi="Times New Roman" w:cs="Times New Roman" w:hint="default"/>
      <w:b/>
      <w:bCs w:val="0"/>
      <w:i w:val="0"/>
      <w:iCs w:val="0"/>
      <w:strike w:val="0"/>
      <w:dstrike w:val="0"/>
      <w:sz w:val="24"/>
      <w:u w:val="none"/>
      <w:effect w:val="none"/>
    </w:rPr>
  </w:style>
  <w:style w:type="character" w:customStyle="1" w:styleId="WW8Num492z0">
    <w:name w:val="WW8Num492z0"/>
    <w:rsid w:val="00396A33"/>
    <w:rPr>
      <w:rFonts w:ascii="Times New Roman" w:hAnsi="Times New Roman" w:cs="Times New Roman" w:hint="default"/>
    </w:rPr>
  </w:style>
  <w:style w:type="character" w:customStyle="1" w:styleId="WW8Num494z0">
    <w:name w:val="WW8Num494z0"/>
    <w:rsid w:val="00396A33"/>
    <w:rPr>
      <w:rFonts w:ascii="Arial" w:hAnsi="Arial" w:cs="Arial" w:hint="default"/>
      <w:b w:val="0"/>
      <w:bCs w:val="0"/>
      <w:i w:val="0"/>
      <w:iCs w:val="0"/>
      <w:strike w:val="0"/>
      <w:dstrike w:val="0"/>
      <w:sz w:val="18"/>
      <w:u w:val="none"/>
      <w:effect w:val="none"/>
    </w:rPr>
  </w:style>
  <w:style w:type="character" w:customStyle="1" w:styleId="WW8Num496z0">
    <w:name w:val="WW8Num496z0"/>
    <w:rsid w:val="00396A33"/>
    <w:rPr>
      <w:rFonts w:ascii="Symbol" w:hAnsi="Symbol" w:hint="default"/>
    </w:rPr>
  </w:style>
  <w:style w:type="character" w:customStyle="1" w:styleId="WW8Num498z0">
    <w:name w:val="WW8Num498z0"/>
    <w:rsid w:val="00396A33"/>
    <w:rPr>
      <w:rFonts w:ascii="Times New Roman" w:hAnsi="Times New Roman" w:cs="Times New Roman" w:hint="default"/>
      <w:b/>
      <w:bCs w:val="0"/>
      <w:i w:val="0"/>
      <w:iCs w:val="0"/>
      <w:strike w:val="0"/>
      <w:dstrike w:val="0"/>
      <w:sz w:val="20"/>
      <w:u w:val="none"/>
      <w:effect w:val="none"/>
    </w:rPr>
  </w:style>
  <w:style w:type="character" w:customStyle="1" w:styleId="WW8Num501z0">
    <w:name w:val="WW8Num501z0"/>
    <w:rsid w:val="00396A33"/>
    <w:rPr>
      <w:rFonts w:ascii="Arial" w:hAnsi="Arial" w:cs="Arial" w:hint="default"/>
      <w:b w:val="0"/>
      <w:bCs w:val="0"/>
      <w:i w:val="0"/>
      <w:iCs w:val="0"/>
      <w:strike w:val="0"/>
      <w:dstrike w:val="0"/>
      <w:sz w:val="18"/>
      <w:u w:val="none"/>
      <w:effect w:val="none"/>
    </w:rPr>
  </w:style>
  <w:style w:type="character" w:customStyle="1" w:styleId="WW8Num502z0">
    <w:name w:val="WW8Num502z0"/>
    <w:rsid w:val="00396A33"/>
    <w:rPr>
      <w:rFonts w:ascii="Arial" w:hAnsi="Arial" w:cs="Arial" w:hint="default"/>
      <w:b w:val="0"/>
      <w:bCs w:val="0"/>
      <w:i w:val="0"/>
      <w:iCs w:val="0"/>
      <w:strike w:val="0"/>
      <w:dstrike w:val="0"/>
      <w:sz w:val="18"/>
      <w:u w:val="none"/>
      <w:effect w:val="none"/>
    </w:rPr>
  </w:style>
  <w:style w:type="character" w:customStyle="1" w:styleId="WW8Num503z0">
    <w:name w:val="WW8Num503z0"/>
    <w:rsid w:val="00396A33"/>
    <w:rPr>
      <w:rFonts w:ascii="Arial" w:hAnsi="Arial" w:cs="Arial" w:hint="default"/>
      <w:b w:val="0"/>
      <w:bCs w:val="0"/>
      <w:i w:val="0"/>
      <w:iCs w:val="0"/>
      <w:strike w:val="0"/>
      <w:dstrike w:val="0"/>
      <w:sz w:val="18"/>
      <w:u w:val="none"/>
      <w:effect w:val="none"/>
    </w:rPr>
  </w:style>
  <w:style w:type="character" w:customStyle="1" w:styleId="WW8Num504z0">
    <w:name w:val="WW8Num504z0"/>
    <w:rsid w:val="00396A33"/>
    <w:rPr>
      <w:rFonts w:ascii="Arial" w:hAnsi="Arial" w:cs="Arial" w:hint="default"/>
      <w:b w:val="0"/>
      <w:bCs w:val="0"/>
      <w:i w:val="0"/>
      <w:iCs w:val="0"/>
      <w:strike w:val="0"/>
      <w:dstrike w:val="0"/>
      <w:sz w:val="18"/>
      <w:u w:val="none"/>
      <w:effect w:val="none"/>
    </w:rPr>
  </w:style>
  <w:style w:type="character" w:customStyle="1" w:styleId="WW8Num506z0">
    <w:name w:val="WW8Num506z0"/>
    <w:rsid w:val="00396A33"/>
    <w:rPr>
      <w:rFonts w:ascii="Arial" w:hAnsi="Arial" w:cs="Arial" w:hint="default"/>
      <w:b w:val="0"/>
      <w:bCs w:val="0"/>
      <w:i w:val="0"/>
      <w:iCs w:val="0"/>
      <w:strike w:val="0"/>
      <w:dstrike w:val="0"/>
      <w:sz w:val="18"/>
      <w:u w:val="none"/>
      <w:effect w:val="none"/>
    </w:rPr>
  </w:style>
  <w:style w:type="character" w:customStyle="1" w:styleId="WW8Num508z0">
    <w:name w:val="WW8Num508z0"/>
    <w:rsid w:val="00396A33"/>
    <w:rPr>
      <w:rFonts w:ascii="Arial" w:hAnsi="Arial" w:cs="Arial" w:hint="default"/>
      <w:b/>
      <w:bCs w:val="0"/>
      <w:i w:val="0"/>
      <w:iCs w:val="0"/>
      <w:strike w:val="0"/>
      <w:dstrike w:val="0"/>
      <w:sz w:val="18"/>
      <w:u w:val="none"/>
      <w:effect w:val="none"/>
    </w:rPr>
  </w:style>
  <w:style w:type="character" w:customStyle="1" w:styleId="WW8Num510z0">
    <w:name w:val="WW8Num510z0"/>
    <w:rsid w:val="00396A33"/>
    <w:rPr>
      <w:rFonts w:ascii="Arial" w:hAnsi="Arial" w:cs="Arial" w:hint="default"/>
      <w:b/>
      <w:bCs w:val="0"/>
      <w:i w:val="0"/>
      <w:iCs w:val="0"/>
      <w:strike w:val="0"/>
      <w:dstrike w:val="0"/>
      <w:sz w:val="18"/>
      <w:u w:val="none"/>
      <w:effect w:val="none"/>
    </w:rPr>
  </w:style>
  <w:style w:type="character" w:customStyle="1" w:styleId="WW8Num511z0">
    <w:name w:val="WW8Num511z0"/>
    <w:rsid w:val="00396A33"/>
    <w:rPr>
      <w:rFonts w:ascii="Arial" w:hAnsi="Arial" w:cs="Arial" w:hint="default"/>
      <w:b/>
      <w:bCs w:val="0"/>
      <w:i w:val="0"/>
      <w:iCs w:val="0"/>
      <w:strike w:val="0"/>
      <w:dstrike w:val="0"/>
      <w:sz w:val="18"/>
      <w:u w:val="none"/>
      <w:effect w:val="none"/>
    </w:rPr>
  </w:style>
  <w:style w:type="character" w:customStyle="1" w:styleId="WW8Num513z0">
    <w:name w:val="WW8Num513z0"/>
    <w:rsid w:val="00396A33"/>
    <w:rPr>
      <w:rFonts w:ascii="Arial" w:hAnsi="Arial" w:cs="Arial" w:hint="default"/>
      <w:b w:val="0"/>
      <w:bCs w:val="0"/>
      <w:i w:val="0"/>
      <w:iCs w:val="0"/>
      <w:strike w:val="0"/>
      <w:dstrike w:val="0"/>
      <w:sz w:val="18"/>
      <w:u w:val="none"/>
      <w:effect w:val="none"/>
    </w:rPr>
  </w:style>
  <w:style w:type="character" w:customStyle="1" w:styleId="WW8Num515z0">
    <w:name w:val="WW8Num515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16z0">
    <w:name w:val="WW8Num516z0"/>
    <w:rsid w:val="00396A33"/>
    <w:rPr>
      <w:rFonts w:ascii="Arial" w:hAnsi="Arial" w:cs="Arial" w:hint="default"/>
      <w:b w:val="0"/>
      <w:bCs w:val="0"/>
      <w:i w:val="0"/>
      <w:iCs w:val="0"/>
      <w:strike w:val="0"/>
      <w:dstrike w:val="0"/>
      <w:sz w:val="18"/>
      <w:u w:val="none"/>
      <w:effect w:val="none"/>
    </w:rPr>
  </w:style>
  <w:style w:type="character" w:customStyle="1" w:styleId="WW8Num519z0">
    <w:name w:val="WW8Num519z0"/>
    <w:rsid w:val="00396A33"/>
    <w:rPr>
      <w:rFonts w:ascii="Symbol" w:hAnsi="Symbol" w:hint="default"/>
    </w:rPr>
  </w:style>
  <w:style w:type="character" w:customStyle="1" w:styleId="WW8Num521z0">
    <w:name w:val="WW8Num521z0"/>
    <w:rsid w:val="00396A33"/>
    <w:rPr>
      <w:rFonts w:ascii="Arial" w:hAnsi="Arial" w:cs="Arial" w:hint="default"/>
      <w:b/>
      <w:bCs w:val="0"/>
      <w:i w:val="0"/>
      <w:iCs w:val="0"/>
      <w:strike w:val="0"/>
      <w:dstrike w:val="0"/>
      <w:sz w:val="18"/>
      <w:u w:val="none"/>
      <w:effect w:val="none"/>
    </w:rPr>
  </w:style>
  <w:style w:type="character" w:customStyle="1" w:styleId="WW8Num523z0">
    <w:name w:val="WW8Num523z0"/>
    <w:rsid w:val="00396A33"/>
    <w:rPr>
      <w:rFonts w:ascii="Times New Roman" w:hAnsi="Times New Roman" w:cs="Times New Roman" w:hint="default"/>
      <w:b/>
      <w:bCs w:val="0"/>
      <w:i w:val="0"/>
      <w:iCs w:val="0"/>
      <w:strike w:val="0"/>
      <w:dstrike w:val="0"/>
      <w:sz w:val="20"/>
      <w:u w:val="none"/>
      <w:effect w:val="none"/>
    </w:rPr>
  </w:style>
  <w:style w:type="character" w:customStyle="1" w:styleId="WW8Num525z0">
    <w:name w:val="WW8Num525z0"/>
    <w:rsid w:val="00396A33"/>
    <w:rPr>
      <w:b/>
      <w:bCs w:val="0"/>
    </w:rPr>
  </w:style>
  <w:style w:type="character" w:customStyle="1" w:styleId="WW8Num526z0">
    <w:name w:val="WW8Num526z0"/>
    <w:rsid w:val="00396A33"/>
    <w:rPr>
      <w:rFonts w:ascii="Arial" w:hAnsi="Arial" w:cs="Arial" w:hint="default"/>
      <w:b/>
      <w:bCs w:val="0"/>
      <w:i w:val="0"/>
      <w:iCs w:val="0"/>
      <w:strike w:val="0"/>
      <w:dstrike w:val="0"/>
      <w:sz w:val="18"/>
      <w:u w:val="none"/>
      <w:effect w:val="none"/>
    </w:rPr>
  </w:style>
  <w:style w:type="character" w:customStyle="1" w:styleId="WW8Num528z0">
    <w:name w:val="WW8Num528z0"/>
    <w:rsid w:val="00396A33"/>
    <w:rPr>
      <w:rFonts w:ascii="Symbol" w:hAnsi="Symbol" w:hint="default"/>
      <w:color w:val="auto"/>
    </w:rPr>
  </w:style>
  <w:style w:type="character" w:customStyle="1" w:styleId="WW8Num529z0">
    <w:name w:val="WW8Num52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32z0">
    <w:name w:val="WW8Num532z0"/>
    <w:rsid w:val="00396A33"/>
    <w:rPr>
      <w:rFonts w:ascii="Times New Roman" w:hAnsi="Times New Roman" w:cs="Times New Roman" w:hint="default"/>
      <w:b/>
      <w:bCs w:val="0"/>
      <w:i w:val="0"/>
      <w:iCs w:val="0"/>
      <w:strike w:val="0"/>
      <w:dstrike w:val="0"/>
      <w:sz w:val="22"/>
      <w:u w:val="none"/>
      <w:effect w:val="none"/>
    </w:rPr>
  </w:style>
  <w:style w:type="character" w:customStyle="1" w:styleId="WW8Num533z0">
    <w:name w:val="WW8Num533z0"/>
    <w:rsid w:val="00396A33"/>
    <w:rPr>
      <w:rFonts w:ascii="Arial" w:hAnsi="Arial" w:cs="Arial" w:hint="default"/>
      <w:b/>
      <w:bCs w:val="0"/>
      <w:i w:val="0"/>
      <w:iCs w:val="0"/>
      <w:strike w:val="0"/>
      <w:dstrike w:val="0"/>
      <w:sz w:val="18"/>
      <w:u w:val="none"/>
      <w:effect w:val="none"/>
    </w:rPr>
  </w:style>
  <w:style w:type="character" w:customStyle="1" w:styleId="WW8Num534z0">
    <w:name w:val="WW8Num534z0"/>
    <w:rsid w:val="00396A33"/>
    <w:rPr>
      <w:rFonts w:ascii="Arial" w:hAnsi="Arial" w:cs="Arial" w:hint="default"/>
      <w:b w:val="0"/>
      <w:bCs w:val="0"/>
      <w:i w:val="0"/>
      <w:iCs w:val="0"/>
      <w:strike w:val="0"/>
      <w:dstrike w:val="0"/>
      <w:sz w:val="18"/>
      <w:u w:val="none"/>
      <w:effect w:val="none"/>
    </w:rPr>
  </w:style>
  <w:style w:type="character" w:customStyle="1" w:styleId="WW8Num536z0">
    <w:name w:val="WW8Num536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37z0">
    <w:name w:val="WW8Num537z0"/>
    <w:rsid w:val="00396A33"/>
    <w:rPr>
      <w:rFonts w:ascii="Times New Roman" w:hAnsi="Times New Roman" w:cs="Times New Roman" w:hint="default"/>
      <w:b/>
      <w:bCs w:val="0"/>
      <w:i w:val="0"/>
      <w:iCs w:val="0"/>
      <w:strike w:val="0"/>
      <w:dstrike w:val="0"/>
      <w:sz w:val="20"/>
      <w:u w:val="none"/>
      <w:effect w:val="none"/>
    </w:rPr>
  </w:style>
  <w:style w:type="character" w:customStyle="1" w:styleId="WW8Num538z0">
    <w:name w:val="WW8Num538z0"/>
    <w:rsid w:val="00396A33"/>
    <w:rPr>
      <w:rFonts w:ascii="Symbol" w:hAnsi="Symbol" w:hint="default"/>
    </w:rPr>
  </w:style>
  <w:style w:type="character" w:customStyle="1" w:styleId="WW8Num538z1">
    <w:name w:val="WW8Num538z1"/>
    <w:rsid w:val="00396A33"/>
    <w:rPr>
      <w:rFonts w:ascii="Courier New" w:hAnsi="Courier New" w:cs="Courier New" w:hint="default"/>
    </w:rPr>
  </w:style>
  <w:style w:type="character" w:customStyle="1" w:styleId="WW8Num538z2">
    <w:name w:val="WW8Num538z2"/>
    <w:rsid w:val="00396A33"/>
    <w:rPr>
      <w:rFonts w:ascii="Wingdings" w:hAnsi="Wingdings" w:hint="default"/>
    </w:rPr>
  </w:style>
  <w:style w:type="character" w:customStyle="1" w:styleId="WW8Num539z0">
    <w:name w:val="WW8Num539z0"/>
    <w:rsid w:val="00396A33"/>
    <w:rPr>
      <w:rFonts w:ascii="Arial" w:hAnsi="Arial" w:cs="Arial" w:hint="default"/>
      <w:b w:val="0"/>
      <w:bCs w:val="0"/>
      <w:i w:val="0"/>
      <w:iCs w:val="0"/>
      <w:strike w:val="0"/>
      <w:dstrike w:val="0"/>
      <w:sz w:val="18"/>
      <w:u w:val="none"/>
      <w:effect w:val="none"/>
    </w:rPr>
  </w:style>
  <w:style w:type="character" w:customStyle="1" w:styleId="WW8Num540z0">
    <w:name w:val="WW8Num540z0"/>
    <w:rsid w:val="00396A33"/>
    <w:rPr>
      <w:rFonts w:ascii="Arial" w:hAnsi="Arial" w:cs="Arial" w:hint="default"/>
      <w:b/>
      <w:bCs w:val="0"/>
      <w:i w:val="0"/>
      <w:iCs w:val="0"/>
      <w:strike w:val="0"/>
      <w:dstrike w:val="0"/>
      <w:sz w:val="18"/>
      <w:u w:val="none"/>
      <w:effect w:val="none"/>
    </w:rPr>
  </w:style>
  <w:style w:type="character" w:customStyle="1" w:styleId="WW8Num542z0">
    <w:name w:val="WW8Num542z0"/>
    <w:rsid w:val="00396A33"/>
    <w:rPr>
      <w:rFonts w:ascii="Arial" w:hAnsi="Arial" w:cs="Arial" w:hint="default"/>
      <w:b w:val="0"/>
      <w:bCs w:val="0"/>
      <w:i w:val="0"/>
      <w:iCs w:val="0"/>
      <w:strike w:val="0"/>
      <w:dstrike w:val="0"/>
      <w:sz w:val="18"/>
      <w:u w:val="none"/>
      <w:effect w:val="none"/>
    </w:rPr>
  </w:style>
  <w:style w:type="character" w:customStyle="1" w:styleId="WW8Num543z0">
    <w:name w:val="WW8Num543z0"/>
    <w:rsid w:val="00396A33"/>
    <w:rPr>
      <w:rFonts w:ascii="Symbol" w:hAnsi="Symbol" w:hint="default"/>
      <w:color w:val="auto"/>
    </w:rPr>
  </w:style>
  <w:style w:type="character" w:customStyle="1" w:styleId="WW8Num544z0">
    <w:name w:val="WW8Num544z0"/>
    <w:rsid w:val="00396A33"/>
    <w:rPr>
      <w:b/>
      <w:bCs w:val="0"/>
      <w:sz w:val="28"/>
    </w:rPr>
  </w:style>
  <w:style w:type="character" w:customStyle="1" w:styleId="WW8Num546z0">
    <w:name w:val="WW8Num546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47z0">
    <w:name w:val="WW8Num54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50z0">
    <w:name w:val="WW8Num550z0"/>
    <w:rsid w:val="00396A33"/>
    <w:rPr>
      <w:rFonts w:ascii="Symbol" w:hAnsi="Symbol" w:hint="default"/>
      <w:color w:val="auto"/>
    </w:rPr>
  </w:style>
  <w:style w:type="character" w:customStyle="1" w:styleId="WW8Num552z0">
    <w:name w:val="WW8Num552z0"/>
    <w:rsid w:val="00396A33"/>
    <w:rPr>
      <w:rFonts w:ascii="Symbol" w:hAnsi="Symbol" w:hint="default"/>
    </w:rPr>
  </w:style>
  <w:style w:type="character" w:customStyle="1" w:styleId="WW8Num553z0">
    <w:name w:val="WW8Num553z0"/>
    <w:rsid w:val="00396A33"/>
    <w:rPr>
      <w:rFonts w:ascii="Arial" w:hAnsi="Arial" w:cs="Arial" w:hint="default"/>
      <w:b w:val="0"/>
      <w:bCs w:val="0"/>
      <w:i w:val="0"/>
      <w:iCs w:val="0"/>
      <w:strike w:val="0"/>
      <w:dstrike w:val="0"/>
      <w:sz w:val="18"/>
      <w:u w:val="none"/>
      <w:effect w:val="none"/>
    </w:rPr>
  </w:style>
  <w:style w:type="character" w:customStyle="1" w:styleId="WW8Num557z0">
    <w:name w:val="WW8Num557z0"/>
    <w:rsid w:val="00396A33"/>
    <w:rPr>
      <w:rFonts w:ascii="Times New Roman" w:hAnsi="Times New Roman" w:cs="Times New Roman" w:hint="default"/>
      <w:b/>
      <w:bCs w:val="0"/>
      <w:i w:val="0"/>
      <w:iCs w:val="0"/>
      <w:strike w:val="0"/>
      <w:dstrike w:val="0"/>
      <w:sz w:val="20"/>
      <w:u w:val="none"/>
      <w:effect w:val="none"/>
    </w:rPr>
  </w:style>
  <w:style w:type="character" w:customStyle="1" w:styleId="WW8Num558z0">
    <w:name w:val="WW8Num558z0"/>
    <w:rsid w:val="00396A33"/>
    <w:rPr>
      <w:rFonts w:ascii="Times New Roman" w:hAnsi="Times New Roman" w:cs="Times New Roman" w:hint="default"/>
      <w:b/>
      <w:bCs w:val="0"/>
      <w:i w:val="0"/>
      <w:iCs w:val="0"/>
      <w:strike w:val="0"/>
      <w:dstrike w:val="0"/>
      <w:sz w:val="20"/>
      <w:u w:val="none"/>
      <w:effect w:val="none"/>
    </w:rPr>
  </w:style>
  <w:style w:type="character" w:customStyle="1" w:styleId="WW8Num560z0">
    <w:name w:val="WW8Num56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63z0">
    <w:name w:val="WW8Num563z0"/>
    <w:rsid w:val="00396A33"/>
    <w:rPr>
      <w:rFonts w:ascii="Arial" w:hAnsi="Arial" w:cs="Arial" w:hint="default"/>
      <w:b w:val="0"/>
      <w:bCs w:val="0"/>
      <w:i w:val="0"/>
      <w:iCs w:val="0"/>
      <w:strike w:val="0"/>
      <w:dstrike w:val="0"/>
      <w:sz w:val="18"/>
      <w:u w:val="none"/>
      <w:effect w:val="none"/>
    </w:rPr>
  </w:style>
  <w:style w:type="character" w:customStyle="1" w:styleId="WW8Num564z0">
    <w:name w:val="WW8Num564z0"/>
    <w:rsid w:val="00396A33"/>
    <w:rPr>
      <w:rFonts w:ascii="Symbol" w:hAnsi="Symbol" w:hint="default"/>
      <w:b w:val="0"/>
      <w:bCs w:val="0"/>
      <w:i w:val="0"/>
      <w:iCs w:val="0"/>
      <w:caps w:val="0"/>
      <w:smallCaps w:val="0"/>
      <w:strike w:val="0"/>
      <w:dstrike w:val="0"/>
      <w:outline w:val="0"/>
      <w:shadow w:val="0"/>
      <w:emboss w:val="0"/>
      <w:imprint w:val="0"/>
      <w:color w:val="auto"/>
      <w:kern w:val="3276"/>
      <w:position w:val="0"/>
      <w:sz w:val="24"/>
      <w:u w:val="none"/>
      <w:effect w:val="none"/>
      <w:vertAlign w:val="baseline"/>
    </w:rPr>
  </w:style>
  <w:style w:type="character" w:customStyle="1" w:styleId="WW8Num565z0">
    <w:name w:val="WW8Num565z0"/>
    <w:rsid w:val="00396A33"/>
    <w:rPr>
      <w:rFonts w:ascii="Arial" w:hAnsi="Arial" w:cs="Arial" w:hint="default"/>
      <w:b/>
      <w:bCs w:val="0"/>
      <w:i w:val="0"/>
      <w:iCs w:val="0"/>
      <w:strike w:val="0"/>
      <w:dstrike w:val="0"/>
      <w:sz w:val="18"/>
      <w:u w:val="none"/>
      <w:effect w:val="none"/>
    </w:rPr>
  </w:style>
  <w:style w:type="character" w:customStyle="1" w:styleId="WW8Num567z0">
    <w:name w:val="WW8Num567z0"/>
    <w:rsid w:val="00396A33"/>
    <w:rPr>
      <w:rFonts w:ascii="Arial" w:hAnsi="Arial" w:cs="Arial" w:hint="default"/>
      <w:b w:val="0"/>
      <w:bCs w:val="0"/>
      <w:i w:val="0"/>
      <w:iCs w:val="0"/>
      <w:sz w:val="18"/>
      <w:u w:val="single"/>
    </w:rPr>
  </w:style>
  <w:style w:type="character" w:customStyle="1" w:styleId="WW8Num569z0">
    <w:name w:val="WW8Num569z0"/>
    <w:rsid w:val="00396A33"/>
    <w:rPr>
      <w:rFonts w:ascii="Times New Roman" w:hAnsi="Times New Roman" w:cs="Times New Roman" w:hint="default"/>
      <w:b/>
      <w:bCs w:val="0"/>
      <w:i w:val="0"/>
      <w:iCs w:val="0"/>
      <w:strike w:val="0"/>
      <w:dstrike w:val="0"/>
      <w:sz w:val="24"/>
      <w:u w:val="none"/>
      <w:effect w:val="none"/>
    </w:rPr>
  </w:style>
  <w:style w:type="character" w:customStyle="1" w:styleId="WW8Num570z0">
    <w:name w:val="WW8Num570z0"/>
    <w:rsid w:val="00396A33"/>
    <w:rPr>
      <w:rFonts w:ascii="Arial" w:hAnsi="Arial" w:cs="Arial" w:hint="default"/>
      <w:b/>
      <w:bCs w:val="0"/>
      <w:i w:val="0"/>
      <w:iCs w:val="0"/>
      <w:strike w:val="0"/>
      <w:dstrike w:val="0"/>
      <w:sz w:val="18"/>
      <w:u w:val="none"/>
      <w:effect w:val="none"/>
    </w:rPr>
  </w:style>
  <w:style w:type="character" w:customStyle="1" w:styleId="WW8Num571z0">
    <w:name w:val="WW8Num571z0"/>
    <w:rsid w:val="00396A33"/>
    <w:rPr>
      <w:rFonts w:ascii="Times New Roman" w:hAnsi="Times New Roman" w:cs="Times New Roman" w:hint="default"/>
    </w:rPr>
  </w:style>
  <w:style w:type="character" w:customStyle="1" w:styleId="WW8Num573z0">
    <w:name w:val="WW8Num573z0"/>
    <w:rsid w:val="00396A33"/>
    <w:rPr>
      <w:rFonts w:ascii="Arial" w:hAnsi="Arial" w:cs="Arial" w:hint="default"/>
      <w:b/>
      <w:bCs w:val="0"/>
      <w:i w:val="0"/>
      <w:iCs w:val="0"/>
      <w:strike w:val="0"/>
      <w:dstrike w:val="0"/>
      <w:sz w:val="18"/>
      <w:u w:val="none"/>
      <w:effect w:val="none"/>
    </w:rPr>
  </w:style>
  <w:style w:type="character" w:customStyle="1" w:styleId="WW8Num574z0">
    <w:name w:val="WW8Num574z0"/>
    <w:rsid w:val="00396A33"/>
    <w:rPr>
      <w:rFonts w:ascii="Arial" w:hAnsi="Arial" w:cs="Arial" w:hint="default"/>
      <w:b w:val="0"/>
      <w:bCs w:val="0"/>
      <w:i w:val="0"/>
      <w:iCs w:val="0"/>
      <w:strike w:val="0"/>
      <w:dstrike w:val="0"/>
      <w:sz w:val="18"/>
      <w:u w:val="none"/>
      <w:effect w:val="none"/>
    </w:rPr>
  </w:style>
  <w:style w:type="character" w:customStyle="1" w:styleId="WW8Num575z0">
    <w:name w:val="WW8Num575z0"/>
    <w:rsid w:val="00396A33"/>
    <w:rPr>
      <w:rFonts w:ascii="Arial" w:hAnsi="Arial" w:cs="Arial" w:hint="default"/>
      <w:b w:val="0"/>
      <w:bCs w:val="0"/>
      <w:i w:val="0"/>
      <w:iCs w:val="0"/>
      <w:strike w:val="0"/>
      <w:dstrike w:val="0"/>
      <w:sz w:val="18"/>
      <w:u w:val="none"/>
      <w:effect w:val="none"/>
    </w:rPr>
  </w:style>
  <w:style w:type="character" w:customStyle="1" w:styleId="WW8Num576z0">
    <w:name w:val="WW8Num576z0"/>
    <w:rsid w:val="00396A33"/>
    <w:rPr>
      <w:b/>
      <w:bCs w:val="0"/>
    </w:rPr>
  </w:style>
  <w:style w:type="character" w:customStyle="1" w:styleId="WW8Num577z0">
    <w:name w:val="WW8Num577z0"/>
    <w:rsid w:val="00396A33"/>
    <w:rPr>
      <w:rFonts w:ascii="Arial" w:hAnsi="Arial" w:cs="Arial" w:hint="default"/>
      <w:b w:val="0"/>
      <w:bCs w:val="0"/>
      <w:i w:val="0"/>
      <w:iCs w:val="0"/>
      <w:sz w:val="18"/>
      <w:u w:val="single"/>
    </w:rPr>
  </w:style>
  <w:style w:type="character" w:customStyle="1" w:styleId="WW8Num578z0">
    <w:name w:val="WW8Num578z0"/>
    <w:rsid w:val="00396A33"/>
    <w:rPr>
      <w:rFonts w:ascii="Arial" w:hAnsi="Arial" w:cs="Arial" w:hint="default"/>
      <w:b w:val="0"/>
      <w:bCs w:val="0"/>
      <w:i w:val="0"/>
      <w:iCs w:val="0"/>
      <w:strike w:val="0"/>
      <w:dstrike w:val="0"/>
      <w:sz w:val="18"/>
      <w:u w:val="none"/>
      <w:effect w:val="none"/>
    </w:rPr>
  </w:style>
  <w:style w:type="character" w:customStyle="1" w:styleId="WW8Num579z0">
    <w:name w:val="WW8Num57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80z0">
    <w:name w:val="WW8Num580z0"/>
    <w:rsid w:val="00396A33"/>
    <w:rPr>
      <w:rFonts w:ascii="Symbol" w:hAnsi="Symbol" w:hint="default"/>
    </w:rPr>
  </w:style>
  <w:style w:type="character" w:customStyle="1" w:styleId="WW8Num581z0">
    <w:name w:val="WW8Num58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83z0">
    <w:name w:val="WW8Num583z0"/>
    <w:rsid w:val="00396A33"/>
    <w:rPr>
      <w:rFonts w:ascii="Times New Roman" w:hAnsi="Times New Roman" w:cs="Times New Roman" w:hint="default"/>
      <w:b/>
      <w:bCs w:val="0"/>
      <w:i w:val="0"/>
      <w:iCs w:val="0"/>
      <w:strike w:val="0"/>
      <w:dstrike w:val="0"/>
      <w:sz w:val="20"/>
      <w:u w:val="none"/>
      <w:effect w:val="none"/>
    </w:rPr>
  </w:style>
  <w:style w:type="character" w:customStyle="1" w:styleId="WW8Num584z0">
    <w:name w:val="WW8Num584z0"/>
    <w:rsid w:val="00396A33"/>
    <w:rPr>
      <w:rFonts w:ascii="Arial" w:hAnsi="Arial" w:cs="Arial" w:hint="default"/>
      <w:b/>
      <w:bCs w:val="0"/>
      <w:i w:val="0"/>
      <w:iCs w:val="0"/>
      <w:strike w:val="0"/>
      <w:dstrike w:val="0"/>
      <w:sz w:val="18"/>
      <w:u w:val="none"/>
      <w:effect w:val="none"/>
    </w:rPr>
  </w:style>
  <w:style w:type="character" w:customStyle="1" w:styleId="WW8Num585z0">
    <w:name w:val="WW8Num585z0"/>
    <w:rsid w:val="00396A33"/>
    <w:rPr>
      <w:rFonts w:ascii="Arial" w:hAnsi="Arial" w:cs="Arial" w:hint="default"/>
      <w:b w:val="0"/>
      <w:bCs w:val="0"/>
      <w:i w:val="0"/>
      <w:iCs w:val="0"/>
      <w:strike w:val="0"/>
      <w:dstrike w:val="0"/>
      <w:sz w:val="18"/>
      <w:u w:val="none"/>
      <w:effect w:val="none"/>
    </w:rPr>
  </w:style>
  <w:style w:type="character" w:customStyle="1" w:styleId="WW8Num586z0">
    <w:name w:val="WW8Num586z0"/>
    <w:rsid w:val="00396A33"/>
    <w:rPr>
      <w:rFonts w:ascii="Arial" w:hAnsi="Arial" w:cs="Arial" w:hint="default"/>
      <w:b w:val="0"/>
      <w:bCs w:val="0"/>
      <w:i w:val="0"/>
      <w:iCs w:val="0"/>
      <w:sz w:val="18"/>
      <w:u w:val="single"/>
    </w:rPr>
  </w:style>
  <w:style w:type="character" w:customStyle="1" w:styleId="WW8Num587z0">
    <w:name w:val="WW8Num587z0"/>
    <w:rsid w:val="00396A33"/>
    <w:rPr>
      <w:rFonts w:ascii="Symbol" w:hAnsi="Symbol" w:hint="default"/>
      <w:color w:val="auto"/>
    </w:rPr>
  </w:style>
  <w:style w:type="character" w:customStyle="1" w:styleId="WW8Num588z0">
    <w:name w:val="WW8Num588z0"/>
    <w:rsid w:val="00396A33"/>
    <w:rPr>
      <w:rFonts w:ascii="Arial" w:hAnsi="Arial" w:cs="Arial" w:hint="default"/>
      <w:b w:val="0"/>
      <w:bCs w:val="0"/>
      <w:i w:val="0"/>
      <w:iCs w:val="0"/>
      <w:strike w:val="0"/>
      <w:dstrike w:val="0"/>
      <w:sz w:val="18"/>
      <w:u w:val="none"/>
      <w:effect w:val="none"/>
    </w:rPr>
  </w:style>
  <w:style w:type="character" w:customStyle="1" w:styleId="WW8Num589z0">
    <w:name w:val="WW8Num589z0"/>
    <w:rsid w:val="00396A33"/>
    <w:rPr>
      <w:rFonts w:ascii="Arial" w:hAnsi="Arial" w:cs="Arial" w:hint="default"/>
      <w:b/>
      <w:bCs w:val="0"/>
      <w:i w:val="0"/>
      <w:iCs w:val="0"/>
      <w:strike w:val="0"/>
      <w:dstrike w:val="0"/>
      <w:sz w:val="18"/>
      <w:u w:val="none"/>
      <w:effect w:val="none"/>
    </w:rPr>
  </w:style>
  <w:style w:type="character" w:customStyle="1" w:styleId="WW8Num590z0">
    <w:name w:val="WW8Num590z0"/>
    <w:rsid w:val="00396A33"/>
    <w:rPr>
      <w:rFonts w:ascii="Times New Roman" w:hAnsi="Times New Roman" w:cs="Times New Roman" w:hint="default"/>
      <w:b/>
      <w:bCs w:val="0"/>
      <w:i w:val="0"/>
      <w:iCs w:val="0"/>
      <w:strike w:val="0"/>
      <w:dstrike w:val="0"/>
      <w:sz w:val="20"/>
      <w:u w:val="none"/>
      <w:effect w:val="none"/>
    </w:rPr>
  </w:style>
  <w:style w:type="character" w:customStyle="1" w:styleId="WW8Num591z0">
    <w:name w:val="WW8Num591z0"/>
    <w:rsid w:val="00396A33"/>
    <w:rPr>
      <w:rFonts w:ascii="Arial" w:hAnsi="Arial" w:cs="Arial" w:hint="default"/>
      <w:b w:val="0"/>
      <w:bCs w:val="0"/>
      <w:i w:val="0"/>
      <w:iCs w:val="0"/>
      <w:strike w:val="0"/>
      <w:dstrike w:val="0"/>
      <w:sz w:val="18"/>
      <w:u w:val="none"/>
      <w:effect w:val="none"/>
    </w:rPr>
  </w:style>
  <w:style w:type="character" w:customStyle="1" w:styleId="WW8Num592z0">
    <w:name w:val="WW8Num592z0"/>
    <w:rsid w:val="00396A33"/>
    <w:rPr>
      <w:rFonts w:ascii="Arial" w:hAnsi="Arial" w:cs="Arial" w:hint="default"/>
      <w:b w:val="0"/>
      <w:bCs w:val="0"/>
      <w:i w:val="0"/>
      <w:iCs w:val="0"/>
      <w:strike w:val="0"/>
      <w:dstrike w:val="0"/>
      <w:sz w:val="18"/>
      <w:u w:val="none"/>
      <w:effect w:val="none"/>
    </w:rPr>
  </w:style>
  <w:style w:type="character" w:customStyle="1" w:styleId="WW8Num594z0">
    <w:name w:val="WW8Num594z0"/>
    <w:rsid w:val="00396A33"/>
    <w:rPr>
      <w:rFonts w:ascii="Arial" w:hAnsi="Arial" w:cs="Arial" w:hint="default"/>
      <w:b/>
      <w:bCs w:val="0"/>
      <w:i w:val="0"/>
      <w:iCs w:val="0"/>
      <w:strike w:val="0"/>
      <w:dstrike w:val="0"/>
      <w:sz w:val="18"/>
      <w:u w:val="none"/>
      <w:effect w:val="none"/>
    </w:rPr>
  </w:style>
  <w:style w:type="character" w:customStyle="1" w:styleId="WW8Num596z0">
    <w:name w:val="WW8Num596z0"/>
    <w:rsid w:val="00396A33"/>
    <w:rPr>
      <w:rFonts w:ascii="Arial" w:hAnsi="Arial" w:cs="Arial" w:hint="default"/>
      <w:b w:val="0"/>
      <w:bCs w:val="0"/>
      <w:i w:val="0"/>
      <w:iCs w:val="0"/>
      <w:strike w:val="0"/>
      <w:dstrike w:val="0"/>
      <w:sz w:val="18"/>
      <w:u w:val="none"/>
      <w:effect w:val="none"/>
    </w:rPr>
  </w:style>
  <w:style w:type="character" w:customStyle="1" w:styleId="WW8Num597z0">
    <w:name w:val="WW8Num597z0"/>
    <w:rsid w:val="00396A33"/>
    <w:rPr>
      <w:rFonts w:ascii="Times New Roman" w:hAnsi="Times New Roman" w:cs="Times New Roman" w:hint="default"/>
      <w:b/>
      <w:bCs w:val="0"/>
      <w:i w:val="0"/>
      <w:iCs w:val="0"/>
      <w:strike w:val="0"/>
      <w:dstrike w:val="0"/>
      <w:sz w:val="24"/>
      <w:u w:val="none"/>
      <w:effect w:val="none"/>
    </w:rPr>
  </w:style>
  <w:style w:type="character" w:customStyle="1" w:styleId="WW8Num599z0">
    <w:name w:val="WW8Num599z0"/>
    <w:rsid w:val="00396A33"/>
    <w:rPr>
      <w:rFonts w:ascii="Symbol" w:hAnsi="Symbol" w:hint="default"/>
    </w:rPr>
  </w:style>
  <w:style w:type="character" w:customStyle="1" w:styleId="WW8Num602z0">
    <w:name w:val="WW8Num602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603z0">
    <w:name w:val="WW8Num603z0"/>
    <w:rsid w:val="00396A33"/>
    <w:rPr>
      <w:rFonts w:ascii="Times New Roman" w:hAnsi="Times New Roman" w:cs="Times New Roman" w:hint="default"/>
      <w:b/>
      <w:bCs w:val="0"/>
      <w:i w:val="0"/>
      <w:iCs w:val="0"/>
      <w:strike w:val="0"/>
      <w:dstrike w:val="0"/>
      <w:sz w:val="24"/>
      <w:u w:val="none"/>
      <w:effect w:val="none"/>
    </w:rPr>
  </w:style>
  <w:style w:type="character" w:customStyle="1" w:styleId="WW8Num604z0">
    <w:name w:val="WW8Num604z0"/>
    <w:rsid w:val="00396A33"/>
    <w:rPr>
      <w:rFonts w:ascii="Arial" w:hAnsi="Arial" w:cs="Arial" w:hint="default"/>
      <w:b w:val="0"/>
      <w:bCs w:val="0"/>
      <w:i w:val="0"/>
      <w:iCs w:val="0"/>
      <w:strike w:val="0"/>
      <w:dstrike w:val="0"/>
      <w:sz w:val="18"/>
      <w:u w:val="none"/>
      <w:effect w:val="none"/>
    </w:rPr>
  </w:style>
  <w:style w:type="character" w:customStyle="1" w:styleId="WW8Num605z0">
    <w:name w:val="WW8Num605z0"/>
    <w:rsid w:val="00396A33"/>
    <w:rPr>
      <w:rFonts w:ascii="Times New Roman" w:hAnsi="Times New Roman" w:cs="Times New Roman" w:hint="default"/>
      <w:b/>
      <w:bCs w:val="0"/>
      <w:i w:val="0"/>
      <w:iCs w:val="0"/>
      <w:strike w:val="0"/>
      <w:dstrike w:val="0"/>
      <w:sz w:val="24"/>
      <w:u w:val="none"/>
      <w:effect w:val="none"/>
    </w:rPr>
  </w:style>
  <w:style w:type="character" w:customStyle="1" w:styleId="WW8Num606z0">
    <w:name w:val="WW8Num606z0"/>
    <w:rsid w:val="00396A33"/>
    <w:rPr>
      <w:rFonts w:ascii="Arial" w:hAnsi="Arial" w:cs="Arial" w:hint="default"/>
      <w:b/>
      <w:bCs w:val="0"/>
      <w:i w:val="0"/>
      <w:iCs w:val="0"/>
      <w:strike w:val="0"/>
      <w:dstrike w:val="0"/>
      <w:sz w:val="18"/>
      <w:u w:val="none"/>
      <w:effect w:val="none"/>
    </w:rPr>
  </w:style>
  <w:style w:type="character" w:customStyle="1" w:styleId="WW8Num607z0">
    <w:name w:val="WW8Num607z0"/>
    <w:rsid w:val="00396A33"/>
    <w:rPr>
      <w:rFonts w:ascii="Times New Roman" w:hAnsi="Times New Roman" w:cs="Times New Roman" w:hint="default"/>
      <w:b/>
      <w:bCs w:val="0"/>
      <w:i w:val="0"/>
      <w:iCs w:val="0"/>
      <w:strike w:val="0"/>
      <w:dstrike w:val="0"/>
      <w:sz w:val="20"/>
      <w:u w:val="none"/>
      <w:effect w:val="none"/>
    </w:rPr>
  </w:style>
  <w:style w:type="character" w:customStyle="1" w:styleId="WW8Num608z0">
    <w:name w:val="WW8Num608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609z0">
    <w:name w:val="WW8Num609z0"/>
    <w:rsid w:val="00396A33"/>
    <w:rPr>
      <w:rFonts w:ascii="Times New Roman" w:hAnsi="Times New Roman" w:cs="Times New Roman" w:hint="default"/>
      <w:b/>
      <w:bCs w:val="0"/>
      <w:i w:val="0"/>
      <w:iCs w:val="0"/>
      <w:strike w:val="0"/>
      <w:dstrike w:val="0"/>
      <w:sz w:val="20"/>
      <w:u w:val="none"/>
      <w:effect w:val="none"/>
    </w:rPr>
  </w:style>
  <w:style w:type="character" w:customStyle="1" w:styleId="WW8Num610z0">
    <w:name w:val="WW8Num610z0"/>
    <w:rsid w:val="00396A33"/>
    <w:rPr>
      <w:rFonts w:ascii="Arial" w:hAnsi="Arial" w:cs="Arial" w:hint="default"/>
      <w:b/>
      <w:bCs w:val="0"/>
      <w:i w:val="0"/>
      <w:iCs w:val="0"/>
      <w:strike w:val="0"/>
      <w:dstrike w:val="0"/>
      <w:sz w:val="18"/>
      <w:u w:val="none"/>
      <w:effect w:val="none"/>
    </w:rPr>
  </w:style>
  <w:style w:type="character" w:customStyle="1" w:styleId="WW8Num611z0">
    <w:name w:val="WW8Num611z0"/>
    <w:rsid w:val="00396A33"/>
    <w:rPr>
      <w:rFonts w:ascii="Arial" w:hAnsi="Arial" w:cs="Arial" w:hint="default"/>
      <w:b/>
      <w:bCs w:val="0"/>
      <w:i w:val="0"/>
      <w:iCs w:val="0"/>
      <w:strike w:val="0"/>
      <w:dstrike w:val="0"/>
      <w:sz w:val="18"/>
      <w:u w:val="none"/>
      <w:effect w:val="none"/>
    </w:rPr>
  </w:style>
  <w:style w:type="character" w:customStyle="1" w:styleId="WW8Num612z0">
    <w:name w:val="WW8Num612z0"/>
    <w:rsid w:val="00396A33"/>
    <w:rPr>
      <w:rFonts w:ascii="Arial" w:hAnsi="Arial" w:cs="Arial" w:hint="default"/>
      <w:b w:val="0"/>
      <w:bCs w:val="0"/>
      <w:i w:val="0"/>
      <w:iCs w:val="0"/>
      <w:strike w:val="0"/>
      <w:dstrike w:val="0"/>
      <w:sz w:val="18"/>
      <w:u w:val="none"/>
      <w:effect w:val="none"/>
    </w:rPr>
  </w:style>
  <w:style w:type="character" w:customStyle="1" w:styleId="WW8Num613z0">
    <w:name w:val="WW8Num613z0"/>
    <w:rsid w:val="00396A33"/>
    <w:rPr>
      <w:rFonts w:ascii="Arial" w:hAnsi="Arial" w:cs="Arial" w:hint="default"/>
      <w:b w:val="0"/>
      <w:bCs w:val="0"/>
      <w:i w:val="0"/>
      <w:iCs w:val="0"/>
      <w:strike w:val="0"/>
      <w:dstrike w:val="0"/>
      <w:sz w:val="18"/>
      <w:u w:val="none"/>
      <w:effect w:val="none"/>
    </w:rPr>
  </w:style>
  <w:style w:type="character" w:customStyle="1" w:styleId="WW8Num614z0">
    <w:name w:val="WW8Num614z0"/>
    <w:rsid w:val="00396A33"/>
    <w:rPr>
      <w:rFonts w:ascii="Times New Roman" w:hAnsi="Times New Roman" w:cs="Times New Roman" w:hint="default"/>
      <w:b/>
      <w:bCs w:val="0"/>
      <w:i w:val="0"/>
      <w:iCs w:val="0"/>
      <w:strike w:val="0"/>
      <w:dstrike w:val="0"/>
      <w:sz w:val="20"/>
      <w:u w:val="none"/>
      <w:effect w:val="none"/>
    </w:rPr>
  </w:style>
  <w:style w:type="character" w:customStyle="1" w:styleId="WW8Num615z0">
    <w:name w:val="WW8Num615z0"/>
    <w:rsid w:val="00396A33"/>
    <w:rPr>
      <w:rFonts w:ascii="Times New Roman" w:hAnsi="Times New Roman" w:cs="Times New Roman" w:hint="default"/>
    </w:rPr>
  </w:style>
  <w:style w:type="character" w:customStyle="1" w:styleId="WW8Num616z0">
    <w:name w:val="WW8Num616z0"/>
    <w:rsid w:val="00396A33"/>
    <w:rPr>
      <w:rFonts w:ascii="Times New Roman" w:hAnsi="Times New Roman" w:cs="Times New Roman" w:hint="default"/>
      <w:b/>
      <w:bCs w:val="0"/>
      <w:i w:val="0"/>
      <w:iCs w:val="0"/>
      <w:strike w:val="0"/>
      <w:dstrike w:val="0"/>
      <w:sz w:val="20"/>
      <w:u w:val="none"/>
      <w:effect w:val="none"/>
    </w:rPr>
  </w:style>
  <w:style w:type="character" w:customStyle="1" w:styleId="WW8Num617z0">
    <w:name w:val="WW8Num617z0"/>
    <w:rsid w:val="00396A33"/>
    <w:rPr>
      <w:rFonts w:ascii="Symbol" w:hAnsi="Symbol" w:hint="default"/>
    </w:rPr>
  </w:style>
  <w:style w:type="character" w:customStyle="1" w:styleId="WW8Num618z0">
    <w:name w:val="WW8Num618z0"/>
    <w:rsid w:val="00396A33"/>
    <w:rPr>
      <w:rFonts w:ascii="Arial" w:hAnsi="Arial" w:cs="Arial" w:hint="default"/>
      <w:b/>
      <w:bCs w:val="0"/>
      <w:i w:val="0"/>
      <w:iCs w:val="0"/>
      <w:strike w:val="0"/>
      <w:dstrike w:val="0"/>
      <w:sz w:val="18"/>
      <w:u w:val="none"/>
      <w:effect w:val="none"/>
    </w:rPr>
  </w:style>
  <w:style w:type="character" w:customStyle="1" w:styleId="WW8Num619z0">
    <w:name w:val="WW8Num619z0"/>
    <w:rsid w:val="00396A33"/>
    <w:rPr>
      <w:rFonts w:ascii="Arial" w:hAnsi="Arial" w:cs="Arial" w:hint="default"/>
      <w:b w:val="0"/>
      <w:bCs w:val="0"/>
      <w:i w:val="0"/>
      <w:iCs w:val="0"/>
      <w:strike w:val="0"/>
      <w:dstrike w:val="0"/>
      <w:sz w:val="18"/>
      <w:u w:val="none"/>
      <w:effect w:val="none"/>
    </w:rPr>
  </w:style>
  <w:style w:type="character" w:customStyle="1" w:styleId="WW8Num620z0">
    <w:name w:val="WW8Num620z0"/>
    <w:rsid w:val="00396A33"/>
    <w:rPr>
      <w:rFonts w:ascii="Symbol" w:hAnsi="Symbol" w:hint="default"/>
      <w:color w:val="auto"/>
    </w:rPr>
  </w:style>
  <w:style w:type="character" w:customStyle="1" w:styleId="WW8Num623z0">
    <w:name w:val="WW8Num623z0"/>
    <w:rsid w:val="00396A33"/>
    <w:rPr>
      <w:rFonts w:ascii="Times New Roman" w:hAnsi="Times New Roman" w:cs="Times New Roman" w:hint="default"/>
      <w:b/>
      <w:bCs w:val="0"/>
      <w:i w:val="0"/>
      <w:iCs w:val="0"/>
      <w:strike w:val="0"/>
      <w:dstrike w:val="0"/>
      <w:sz w:val="20"/>
      <w:u w:val="none"/>
      <w:effect w:val="none"/>
    </w:rPr>
  </w:style>
  <w:style w:type="character" w:customStyle="1" w:styleId="WW8Num624z0">
    <w:name w:val="WW8Num624z0"/>
    <w:rsid w:val="00396A33"/>
    <w:rPr>
      <w:rFonts w:ascii="Symbol" w:hAnsi="Symbol" w:hint="default"/>
    </w:rPr>
  </w:style>
  <w:style w:type="character" w:customStyle="1" w:styleId="WW8Num625z0">
    <w:name w:val="WW8Num625z0"/>
    <w:rsid w:val="00396A33"/>
    <w:rPr>
      <w:rFonts w:ascii="Arial" w:hAnsi="Arial" w:cs="Arial" w:hint="default"/>
      <w:b w:val="0"/>
      <w:bCs w:val="0"/>
      <w:i w:val="0"/>
      <w:iCs w:val="0"/>
      <w:strike w:val="0"/>
      <w:dstrike w:val="0"/>
      <w:sz w:val="18"/>
      <w:u w:val="none"/>
      <w:effect w:val="none"/>
    </w:rPr>
  </w:style>
  <w:style w:type="character" w:customStyle="1" w:styleId="WW8Num627z0">
    <w:name w:val="WW8Num627z0"/>
    <w:rsid w:val="00396A33"/>
    <w:rPr>
      <w:rFonts w:ascii="Arial" w:hAnsi="Arial" w:cs="Arial" w:hint="default"/>
      <w:b w:val="0"/>
      <w:bCs w:val="0"/>
      <w:i w:val="0"/>
      <w:iCs w:val="0"/>
      <w:strike w:val="0"/>
      <w:dstrike w:val="0"/>
      <w:sz w:val="18"/>
      <w:u w:val="none"/>
      <w:effect w:val="none"/>
    </w:rPr>
  </w:style>
  <w:style w:type="character" w:customStyle="1" w:styleId="WW8Num628z0">
    <w:name w:val="WW8Num628z0"/>
    <w:rsid w:val="00396A33"/>
    <w:rPr>
      <w:rFonts w:ascii="Arial" w:hAnsi="Arial" w:cs="Arial" w:hint="default"/>
      <w:b w:val="0"/>
      <w:bCs w:val="0"/>
      <w:i w:val="0"/>
      <w:iCs w:val="0"/>
      <w:sz w:val="18"/>
      <w:u w:val="single"/>
    </w:rPr>
  </w:style>
  <w:style w:type="character" w:customStyle="1" w:styleId="WW8Num629z0">
    <w:name w:val="WW8Num629z0"/>
    <w:rsid w:val="00396A33"/>
    <w:rPr>
      <w:rFonts w:ascii="Arial" w:hAnsi="Arial" w:cs="Arial" w:hint="default"/>
      <w:b/>
      <w:bCs w:val="0"/>
      <w:i w:val="0"/>
      <w:iCs w:val="0"/>
      <w:strike w:val="0"/>
      <w:dstrike w:val="0"/>
      <w:sz w:val="18"/>
      <w:u w:val="none"/>
      <w:effect w:val="none"/>
    </w:rPr>
  </w:style>
  <w:style w:type="character" w:customStyle="1" w:styleId="WW8Num630z0">
    <w:name w:val="WW8Num630z0"/>
    <w:rsid w:val="00396A33"/>
    <w:rPr>
      <w:rFonts w:ascii="Arial" w:hAnsi="Arial" w:cs="Arial" w:hint="default"/>
      <w:b/>
      <w:bCs w:val="0"/>
      <w:i w:val="0"/>
      <w:iCs w:val="0"/>
      <w:strike w:val="0"/>
      <w:dstrike w:val="0"/>
      <w:sz w:val="18"/>
      <w:u w:val="none"/>
      <w:effect w:val="none"/>
    </w:rPr>
  </w:style>
  <w:style w:type="character" w:customStyle="1" w:styleId="WW8Num632z0">
    <w:name w:val="WW8Num632z0"/>
    <w:rsid w:val="00396A33"/>
    <w:rPr>
      <w:rFonts w:ascii="Arial" w:hAnsi="Arial" w:cs="Arial" w:hint="default"/>
      <w:b/>
      <w:bCs w:val="0"/>
      <w:i w:val="0"/>
      <w:iCs w:val="0"/>
      <w:strike w:val="0"/>
      <w:dstrike w:val="0"/>
      <w:sz w:val="18"/>
      <w:u w:val="none"/>
      <w:effect w:val="none"/>
    </w:rPr>
  </w:style>
  <w:style w:type="character" w:customStyle="1" w:styleId="WW8Num635z0">
    <w:name w:val="WW8Num635z0"/>
    <w:rsid w:val="00396A33"/>
    <w:rPr>
      <w:rFonts w:ascii="Symbol" w:hAnsi="Symbol" w:hint="default"/>
    </w:rPr>
  </w:style>
  <w:style w:type="character" w:customStyle="1" w:styleId="WW8Num636z0">
    <w:name w:val="WW8Num63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637z0">
    <w:name w:val="WW8Num637z0"/>
    <w:rsid w:val="00396A33"/>
    <w:rPr>
      <w:rFonts w:ascii="Arial" w:hAnsi="Arial" w:cs="Arial" w:hint="default"/>
      <w:b/>
      <w:bCs w:val="0"/>
      <w:i w:val="0"/>
      <w:iCs w:val="0"/>
      <w:strike w:val="0"/>
      <w:dstrike w:val="0"/>
      <w:sz w:val="18"/>
      <w:u w:val="none"/>
      <w:effect w:val="none"/>
    </w:rPr>
  </w:style>
  <w:style w:type="character" w:customStyle="1" w:styleId="WW8Num639z0">
    <w:name w:val="WW8Num639z0"/>
    <w:rsid w:val="00396A33"/>
    <w:rPr>
      <w:rFonts w:ascii="Times New Roman" w:hAnsi="Times New Roman" w:cs="Times New Roman" w:hint="default"/>
      <w:b/>
      <w:bCs w:val="0"/>
      <w:i w:val="0"/>
      <w:iCs w:val="0"/>
      <w:strike w:val="0"/>
      <w:dstrike w:val="0"/>
      <w:sz w:val="22"/>
      <w:u w:val="none"/>
      <w:effect w:val="none"/>
    </w:rPr>
  </w:style>
  <w:style w:type="character" w:customStyle="1" w:styleId="WW8Num641z0">
    <w:name w:val="WW8Num641z0"/>
    <w:rsid w:val="00396A33"/>
    <w:rPr>
      <w:rFonts w:ascii="Arial" w:hAnsi="Arial" w:cs="Arial" w:hint="default"/>
      <w:b w:val="0"/>
      <w:bCs w:val="0"/>
      <w:i w:val="0"/>
      <w:iCs w:val="0"/>
      <w:sz w:val="18"/>
      <w:u w:val="single"/>
    </w:rPr>
  </w:style>
  <w:style w:type="character" w:customStyle="1" w:styleId="WW8Num642z0">
    <w:name w:val="WW8Num642z0"/>
    <w:rsid w:val="00396A33"/>
    <w:rPr>
      <w:rFonts w:ascii="Arial" w:hAnsi="Arial" w:cs="Arial" w:hint="default"/>
      <w:b w:val="0"/>
      <w:bCs w:val="0"/>
      <w:i w:val="0"/>
      <w:iCs w:val="0"/>
      <w:strike w:val="0"/>
      <w:dstrike w:val="0"/>
      <w:sz w:val="18"/>
      <w:u w:val="none"/>
      <w:effect w:val="none"/>
    </w:rPr>
  </w:style>
  <w:style w:type="character" w:customStyle="1" w:styleId="WW8Num643z0">
    <w:name w:val="WW8Num643z0"/>
    <w:rsid w:val="00396A33"/>
    <w:rPr>
      <w:rFonts w:ascii="Arial" w:hAnsi="Arial" w:cs="Arial" w:hint="default"/>
      <w:b w:val="0"/>
      <w:bCs w:val="0"/>
      <w:i w:val="0"/>
      <w:iCs w:val="0"/>
      <w:strike w:val="0"/>
      <w:dstrike w:val="0"/>
      <w:sz w:val="18"/>
      <w:u w:val="none"/>
      <w:effect w:val="none"/>
    </w:rPr>
  </w:style>
  <w:style w:type="character" w:customStyle="1" w:styleId="WW8Num645z0">
    <w:name w:val="WW8Num645z0"/>
    <w:rsid w:val="00396A33"/>
    <w:rPr>
      <w:rFonts w:ascii="Symbol" w:hAnsi="Symbol" w:hint="default"/>
      <w:color w:val="auto"/>
    </w:rPr>
  </w:style>
  <w:style w:type="character" w:customStyle="1" w:styleId="WW8Num646z0">
    <w:name w:val="WW8Num64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647z0">
    <w:name w:val="WW8Num647z0"/>
    <w:rsid w:val="00396A33"/>
    <w:rPr>
      <w:rFonts w:ascii="Arial" w:hAnsi="Arial" w:cs="Arial" w:hint="default"/>
      <w:b/>
      <w:bCs w:val="0"/>
      <w:i w:val="0"/>
      <w:iCs w:val="0"/>
      <w:strike w:val="0"/>
      <w:dstrike w:val="0"/>
      <w:sz w:val="18"/>
      <w:u w:val="none"/>
      <w:effect w:val="none"/>
    </w:rPr>
  </w:style>
  <w:style w:type="character" w:customStyle="1" w:styleId="WW8Num648z0">
    <w:name w:val="WW8Num64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49z0">
    <w:name w:val="WW8Num649z0"/>
    <w:rsid w:val="00396A33"/>
    <w:rPr>
      <w:rFonts w:ascii="Arial" w:hAnsi="Arial" w:cs="Arial" w:hint="default"/>
      <w:b w:val="0"/>
      <w:bCs w:val="0"/>
      <w:i w:val="0"/>
      <w:iCs w:val="0"/>
      <w:strike w:val="0"/>
      <w:dstrike w:val="0"/>
      <w:sz w:val="18"/>
      <w:u w:val="none"/>
      <w:effect w:val="none"/>
    </w:rPr>
  </w:style>
  <w:style w:type="character" w:customStyle="1" w:styleId="WW8Num652z0">
    <w:name w:val="WW8Num652z0"/>
    <w:rsid w:val="00396A33"/>
    <w:rPr>
      <w:rFonts w:ascii="Symbol" w:hAnsi="Symbol" w:hint="default"/>
    </w:rPr>
  </w:style>
  <w:style w:type="character" w:customStyle="1" w:styleId="WW8Num653z0">
    <w:name w:val="WW8Num653z0"/>
    <w:rsid w:val="00396A33"/>
    <w:rPr>
      <w:rFonts w:ascii="Arial" w:hAnsi="Arial" w:cs="Arial" w:hint="default"/>
      <w:b w:val="0"/>
      <w:bCs w:val="0"/>
      <w:i w:val="0"/>
      <w:iCs w:val="0"/>
      <w:sz w:val="18"/>
      <w:u w:val="single"/>
    </w:rPr>
  </w:style>
  <w:style w:type="character" w:customStyle="1" w:styleId="WW8Num654z0">
    <w:name w:val="WW8Num654z0"/>
    <w:rsid w:val="00396A33"/>
    <w:rPr>
      <w:rFonts w:ascii="Times New Roman" w:hAnsi="Times New Roman" w:cs="Times New Roman" w:hint="default"/>
    </w:rPr>
  </w:style>
  <w:style w:type="character" w:customStyle="1" w:styleId="WW8Num655z0">
    <w:name w:val="WW8Num655z0"/>
    <w:rsid w:val="00396A33"/>
    <w:rPr>
      <w:rFonts w:ascii="Symbol" w:hAnsi="Symbol" w:hint="default"/>
    </w:rPr>
  </w:style>
  <w:style w:type="character" w:customStyle="1" w:styleId="WW8Num656z0">
    <w:name w:val="WW8Num656z0"/>
    <w:rsid w:val="00396A33"/>
    <w:rPr>
      <w:rFonts w:ascii="Times New Roman" w:hAnsi="Times New Roman" w:cs="Times New Roman" w:hint="default"/>
      <w:b/>
      <w:bCs w:val="0"/>
      <w:i w:val="0"/>
      <w:iCs w:val="0"/>
      <w:strike w:val="0"/>
      <w:dstrike w:val="0"/>
      <w:sz w:val="20"/>
      <w:u w:val="none"/>
      <w:effect w:val="none"/>
    </w:rPr>
  </w:style>
  <w:style w:type="character" w:customStyle="1" w:styleId="WW8Num658z0">
    <w:name w:val="WW8Num658z0"/>
    <w:rsid w:val="00396A33"/>
    <w:rPr>
      <w:rFonts w:ascii="Arial" w:hAnsi="Arial" w:cs="Arial" w:hint="default"/>
      <w:b w:val="0"/>
      <w:bCs w:val="0"/>
      <w:i w:val="0"/>
      <w:iCs w:val="0"/>
      <w:strike w:val="0"/>
      <w:dstrike w:val="0"/>
      <w:sz w:val="18"/>
      <w:u w:val="none"/>
      <w:effect w:val="none"/>
    </w:rPr>
  </w:style>
  <w:style w:type="character" w:customStyle="1" w:styleId="WW8Num661z0">
    <w:name w:val="WW8Num661z0"/>
    <w:rsid w:val="00396A33"/>
    <w:rPr>
      <w:rFonts w:ascii="Times New Roman" w:hAnsi="Times New Roman" w:cs="Times New Roman" w:hint="default"/>
    </w:rPr>
  </w:style>
  <w:style w:type="character" w:customStyle="1" w:styleId="WW8Num664z0">
    <w:name w:val="WW8Num664z0"/>
    <w:rsid w:val="00396A33"/>
    <w:rPr>
      <w:rFonts w:ascii="Times New Roman" w:hAnsi="Times New Roman" w:cs="Times New Roman" w:hint="default"/>
      <w:b/>
      <w:bCs w:val="0"/>
      <w:i w:val="0"/>
      <w:iCs w:val="0"/>
      <w:strike w:val="0"/>
      <w:dstrike w:val="0"/>
      <w:sz w:val="20"/>
      <w:u w:val="none"/>
      <w:effect w:val="none"/>
    </w:rPr>
  </w:style>
  <w:style w:type="character" w:customStyle="1" w:styleId="WW8Num665z0">
    <w:name w:val="WW8Num665z0"/>
    <w:rsid w:val="00396A33"/>
    <w:rPr>
      <w:rFonts w:ascii="Times New Roman" w:hAnsi="Times New Roman" w:cs="Times New Roman" w:hint="default"/>
    </w:rPr>
  </w:style>
  <w:style w:type="character" w:customStyle="1" w:styleId="WW8Num667z0">
    <w:name w:val="WW8Num667z0"/>
    <w:rsid w:val="00396A33"/>
    <w:rPr>
      <w:rFonts w:ascii="Symbol" w:hAnsi="Symbol" w:hint="default"/>
    </w:rPr>
  </w:style>
  <w:style w:type="character" w:customStyle="1" w:styleId="WW8Num669z0">
    <w:name w:val="WW8Num669z0"/>
    <w:rsid w:val="00396A33"/>
    <w:rPr>
      <w:rFonts w:ascii="Arial" w:hAnsi="Arial" w:cs="Arial" w:hint="default"/>
      <w:b w:val="0"/>
      <w:bCs w:val="0"/>
      <w:i w:val="0"/>
      <w:iCs w:val="0"/>
      <w:strike w:val="0"/>
      <w:dstrike w:val="0"/>
      <w:sz w:val="18"/>
      <w:u w:val="none"/>
      <w:effect w:val="none"/>
    </w:rPr>
  </w:style>
  <w:style w:type="character" w:customStyle="1" w:styleId="WW8Num671z0">
    <w:name w:val="WW8Num67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672z0">
    <w:name w:val="WW8Num672z0"/>
    <w:rsid w:val="00396A33"/>
    <w:rPr>
      <w:rFonts w:ascii="Symbol" w:hAnsi="Symbol" w:hint="default"/>
      <w:color w:val="auto"/>
    </w:rPr>
  </w:style>
  <w:style w:type="character" w:customStyle="1" w:styleId="WW8Num673z0">
    <w:name w:val="WW8Num673z0"/>
    <w:rsid w:val="00396A33"/>
    <w:rPr>
      <w:rFonts w:ascii="Symbol" w:hAnsi="Symbol" w:hint="default"/>
      <w:color w:val="auto"/>
    </w:rPr>
  </w:style>
  <w:style w:type="character" w:customStyle="1" w:styleId="WW8Num677z0">
    <w:name w:val="WW8Num677z0"/>
    <w:rsid w:val="00396A33"/>
    <w:rPr>
      <w:rFonts w:ascii="Times New Roman" w:hAnsi="Times New Roman" w:cs="Times New Roman" w:hint="default"/>
      <w:b/>
      <w:bCs w:val="0"/>
      <w:i w:val="0"/>
      <w:iCs w:val="0"/>
      <w:strike w:val="0"/>
      <w:dstrike w:val="0"/>
      <w:sz w:val="22"/>
      <w:u w:val="none"/>
      <w:effect w:val="none"/>
    </w:rPr>
  </w:style>
  <w:style w:type="character" w:customStyle="1" w:styleId="WW8Num678z0">
    <w:name w:val="WW8Num678z0"/>
    <w:rsid w:val="00396A33"/>
    <w:rPr>
      <w:rFonts w:ascii="Times New Roman" w:hAnsi="Times New Roman" w:cs="Times New Roman" w:hint="default"/>
      <w:b/>
      <w:bCs w:val="0"/>
      <w:i w:val="0"/>
      <w:iCs w:val="0"/>
      <w:strike w:val="0"/>
      <w:dstrike w:val="0"/>
      <w:sz w:val="20"/>
      <w:u w:val="none"/>
      <w:effect w:val="none"/>
    </w:rPr>
  </w:style>
  <w:style w:type="character" w:customStyle="1" w:styleId="WW8Num679z0">
    <w:name w:val="WW8Num67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680z0">
    <w:name w:val="WW8Num680z0"/>
    <w:rsid w:val="00396A33"/>
    <w:rPr>
      <w:rFonts w:ascii="Times New Roman" w:hAnsi="Times New Roman" w:cs="Times New Roman" w:hint="default"/>
      <w:b/>
      <w:bCs w:val="0"/>
      <w:i w:val="0"/>
      <w:iCs w:val="0"/>
      <w:strike w:val="0"/>
      <w:dstrike w:val="0"/>
      <w:sz w:val="24"/>
      <w:u w:val="none"/>
      <w:effect w:val="none"/>
    </w:rPr>
  </w:style>
  <w:style w:type="character" w:customStyle="1" w:styleId="WW8Num681z0">
    <w:name w:val="WW8Num68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82z0">
    <w:name w:val="WW8Num682z0"/>
    <w:rsid w:val="00396A33"/>
    <w:rPr>
      <w:rFonts w:ascii="Symbol" w:hAnsi="Symbol" w:hint="default"/>
      <w:b w:val="0"/>
      <w:bCs w:val="0"/>
      <w:i w:val="0"/>
      <w:iCs w:val="0"/>
      <w:color w:val="auto"/>
      <w:sz w:val="20"/>
    </w:rPr>
  </w:style>
  <w:style w:type="character" w:customStyle="1" w:styleId="WW8Num683z0">
    <w:name w:val="WW8Num683z0"/>
    <w:rsid w:val="00396A33"/>
    <w:rPr>
      <w:rFonts w:ascii="Arial" w:hAnsi="Arial" w:cs="Arial" w:hint="default"/>
      <w:b w:val="0"/>
      <w:bCs w:val="0"/>
      <w:i w:val="0"/>
      <w:iCs w:val="0"/>
      <w:strike w:val="0"/>
      <w:dstrike w:val="0"/>
      <w:sz w:val="18"/>
      <w:u w:val="none"/>
      <w:effect w:val="none"/>
    </w:rPr>
  </w:style>
  <w:style w:type="character" w:customStyle="1" w:styleId="WW8Num684z0">
    <w:name w:val="WW8Num684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85z0">
    <w:name w:val="WW8Num685z0"/>
    <w:rsid w:val="00396A33"/>
    <w:rPr>
      <w:rFonts w:ascii="Times New Roman" w:hAnsi="Times New Roman" w:cs="Times New Roman" w:hint="default"/>
    </w:rPr>
  </w:style>
  <w:style w:type="character" w:customStyle="1" w:styleId="WW8Num687z0">
    <w:name w:val="WW8Num687z0"/>
    <w:rsid w:val="00396A33"/>
    <w:rPr>
      <w:rFonts w:ascii="Arial" w:hAnsi="Arial" w:cs="Arial" w:hint="default"/>
      <w:b w:val="0"/>
      <w:bCs w:val="0"/>
      <w:i w:val="0"/>
      <w:iCs w:val="0"/>
      <w:strike w:val="0"/>
      <w:dstrike w:val="0"/>
      <w:sz w:val="18"/>
      <w:u w:val="none"/>
      <w:effect w:val="none"/>
    </w:rPr>
  </w:style>
  <w:style w:type="character" w:customStyle="1" w:styleId="WW8Num690z0">
    <w:name w:val="WW8Num690z0"/>
    <w:rsid w:val="00396A33"/>
    <w:rPr>
      <w:rFonts w:ascii="Arial" w:hAnsi="Arial" w:cs="Arial" w:hint="default"/>
      <w:b w:val="0"/>
      <w:bCs w:val="0"/>
      <w:i w:val="0"/>
      <w:iCs w:val="0"/>
      <w:strike w:val="0"/>
      <w:dstrike w:val="0"/>
      <w:sz w:val="20"/>
      <w:u w:val="none"/>
      <w:effect w:val="none"/>
    </w:rPr>
  </w:style>
  <w:style w:type="character" w:customStyle="1" w:styleId="WW8Num694z0">
    <w:name w:val="WW8Num694z0"/>
    <w:rsid w:val="00396A33"/>
    <w:rPr>
      <w:rFonts w:ascii="Arial" w:hAnsi="Arial" w:cs="Arial" w:hint="default"/>
      <w:b w:val="0"/>
      <w:bCs w:val="0"/>
      <w:i w:val="0"/>
      <w:iCs w:val="0"/>
      <w:strike w:val="0"/>
      <w:dstrike w:val="0"/>
      <w:sz w:val="18"/>
      <w:u w:val="none"/>
      <w:effect w:val="none"/>
    </w:rPr>
  </w:style>
  <w:style w:type="character" w:customStyle="1" w:styleId="WW8Num695z0">
    <w:name w:val="WW8Num695z0"/>
    <w:rsid w:val="00396A33"/>
    <w:rPr>
      <w:rFonts w:ascii="Times New Roman" w:hAnsi="Times New Roman" w:cs="Times New Roman" w:hint="default"/>
    </w:rPr>
  </w:style>
  <w:style w:type="character" w:customStyle="1" w:styleId="WW8Num697z0">
    <w:name w:val="WW8Num697z0"/>
    <w:rsid w:val="00396A33"/>
    <w:rPr>
      <w:rFonts w:ascii="Wingdings" w:hAnsi="Wingdings" w:hint="default"/>
    </w:rPr>
  </w:style>
  <w:style w:type="character" w:customStyle="1" w:styleId="WW8Num698z0">
    <w:name w:val="WW8Num698z0"/>
    <w:rsid w:val="00396A33"/>
    <w:rPr>
      <w:rFonts w:ascii="Arial" w:hAnsi="Arial" w:cs="Arial" w:hint="default"/>
      <w:b w:val="0"/>
      <w:bCs w:val="0"/>
      <w:i w:val="0"/>
      <w:iCs w:val="0"/>
      <w:strike w:val="0"/>
      <w:dstrike w:val="0"/>
      <w:sz w:val="18"/>
      <w:u w:val="none"/>
      <w:effect w:val="none"/>
    </w:rPr>
  </w:style>
  <w:style w:type="character" w:customStyle="1" w:styleId="WW8Num699z0">
    <w:name w:val="WW8Num699z0"/>
    <w:rsid w:val="00396A33"/>
    <w:rPr>
      <w:rFonts w:ascii="Times New Roman" w:hAnsi="Times New Roman" w:cs="Times New Roman" w:hint="default"/>
      <w:b/>
      <w:bCs w:val="0"/>
      <w:i w:val="0"/>
      <w:iCs w:val="0"/>
      <w:sz w:val="24"/>
      <w:u w:val="single"/>
    </w:rPr>
  </w:style>
  <w:style w:type="character" w:customStyle="1" w:styleId="WW8Num700z0">
    <w:name w:val="WW8Num700z0"/>
    <w:rsid w:val="00396A33"/>
    <w:rPr>
      <w:rFonts w:ascii="Symbol" w:hAnsi="Symbol" w:hint="default"/>
    </w:rPr>
  </w:style>
  <w:style w:type="character" w:customStyle="1" w:styleId="WW8Num701z0">
    <w:name w:val="WW8Num701z0"/>
    <w:rsid w:val="00396A33"/>
    <w:rPr>
      <w:rFonts w:ascii="Times New Roman" w:hAnsi="Times New Roman" w:cs="Times New Roman" w:hint="default"/>
    </w:rPr>
  </w:style>
  <w:style w:type="character" w:customStyle="1" w:styleId="WW8Num702z0">
    <w:name w:val="WW8Num702z0"/>
    <w:rsid w:val="00396A33"/>
    <w:rPr>
      <w:rFonts w:ascii="Arial" w:hAnsi="Arial" w:cs="Arial" w:hint="default"/>
      <w:b w:val="0"/>
      <w:bCs w:val="0"/>
      <w:i w:val="0"/>
      <w:iCs w:val="0"/>
      <w:strike w:val="0"/>
      <w:dstrike w:val="0"/>
      <w:sz w:val="18"/>
      <w:u w:val="none"/>
      <w:effect w:val="none"/>
    </w:rPr>
  </w:style>
  <w:style w:type="character" w:customStyle="1" w:styleId="WW8Num703z0">
    <w:name w:val="WW8Num703z0"/>
    <w:rsid w:val="00396A33"/>
    <w:rPr>
      <w:rFonts w:ascii="Arial" w:hAnsi="Arial" w:cs="Arial" w:hint="default"/>
      <w:b w:val="0"/>
      <w:bCs w:val="0"/>
      <w:i w:val="0"/>
      <w:iCs w:val="0"/>
      <w:strike w:val="0"/>
      <w:dstrike w:val="0"/>
      <w:sz w:val="20"/>
      <w:u w:val="none"/>
      <w:effect w:val="none"/>
    </w:rPr>
  </w:style>
  <w:style w:type="character" w:customStyle="1" w:styleId="WW8Num705z0">
    <w:name w:val="WW8Num705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706z0">
    <w:name w:val="WW8Num70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07z0">
    <w:name w:val="WW8Num707z0"/>
    <w:rsid w:val="00396A33"/>
    <w:rPr>
      <w:rFonts w:ascii="Arial" w:hAnsi="Arial" w:cs="Arial" w:hint="default"/>
      <w:b w:val="0"/>
      <w:bCs w:val="0"/>
      <w:i w:val="0"/>
      <w:iCs w:val="0"/>
      <w:strike w:val="0"/>
      <w:dstrike w:val="0"/>
      <w:sz w:val="18"/>
      <w:u w:val="none"/>
      <w:effect w:val="none"/>
    </w:rPr>
  </w:style>
  <w:style w:type="character" w:customStyle="1" w:styleId="WW8Num708z0">
    <w:name w:val="WW8Num708z0"/>
    <w:rsid w:val="00396A33"/>
    <w:rPr>
      <w:rFonts w:ascii="Symbol" w:hAnsi="Symbol" w:hint="default"/>
    </w:rPr>
  </w:style>
  <w:style w:type="character" w:customStyle="1" w:styleId="WW8Num710z0">
    <w:name w:val="WW8Num710z0"/>
    <w:rsid w:val="00396A33"/>
    <w:rPr>
      <w:rFonts w:ascii="Symbol" w:hAnsi="Symbol" w:hint="default"/>
      <w:color w:val="auto"/>
    </w:rPr>
  </w:style>
  <w:style w:type="character" w:customStyle="1" w:styleId="WW8Num712z0">
    <w:name w:val="WW8Num712z0"/>
    <w:rsid w:val="00396A33"/>
    <w:rPr>
      <w:b/>
      <w:bCs w:val="0"/>
    </w:rPr>
  </w:style>
  <w:style w:type="character" w:customStyle="1" w:styleId="WW8Num713z0">
    <w:name w:val="WW8Num713z0"/>
    <w:rsid w:val="00396A33"/>
    <w:rPr>
      <w:rFonts w:ascii="Times New Roman" w:hAnsi="Times New Roman" w:cs="Times New Roman" w:hint="default"/>
      <w:b/>
      <w:bCs w:val="0"/>
      <w:i w:val="0"/>
      <w:iCs w:val="0"/>
      <w:strike w:val="0"/>
      <w:dstrike w:val="0"/>
      <w:sz w:val="20"/>
      <w:u w:val="none"/>
      <w:effect w:val="none"/>
    </w:rPr>
  </w:style>
  <w:style w:type="character" w:customStyle="1" w:styleId="WW8Num714z0">
    <w:name w:val="WW8Num714z0"/>
    <w:rsid w:val="00396A33"/>
    <w:rPr>
      <w:rFonts w:ascii="Times New Roman" w:hAnsi="Times New Roman" w:cs="Times New Roman" w:hint="default"/>
    </w:rPr>
  </w:style>
  <w:style w:type="character" w:customStyle="1" w:styleId="WW8Num715z0">
    <w:name w:val="WW8Num715z0"/>
    <w:rsid w:val="00396A33"/>
    <w:rPr>
      <w:rFonts w:ascii="Arial" w:hAnsi="Arial" w:cs="Arial" w:hint="default"/>
      <w:b/>
      <w:bCs w:val="0"/>
      <w:i w:val="0"/>
      <w:iCs w:val="0"/>
      <w:strike w:val="0"/>
      <w:dstrike w:val="0"/>
      <w:sz w:val="18"/>
      <w:u w:val="none"/>
      <w:effect w:val="none"/>
    </w:rPr>
  </w:style>
  <w:style w:type="character" w:customStyle="1" w:styleId="WW8Num717z0">
    <w:name w:val="WW8Num717z0"/>
    <w:rsid w:val="00396A33"/>
    <w:rPr>
      <w:rFonts w:ascii="Arial" w:hAnsi="Arial" w:cs="Arial" w:hint="default"/>
      <w:b w:val="0"/>
      <w:bCs w:val="0"/>
      <w:i w:val="0"/>
      <w:iCs w:val="0"/>
      <w:strike w:val="0"/>
      <w:dstrike w:val="0"/>
      <w:sz w:val="18"/>
      <w:u w:val="none"/>
      <w:effect w:val="none"/>
    </w:rPr>
  </w:style>
  <w:style w:type="character" w:customStyle="1" w:styleId="WW8Num719z0">
    <w:name w:val="WW8Num719z0"/>
    <w:rsid w:val="00396A33"/>
    <w:rPr>
      <w:rFonts w:ascii="Arial" w:hAnsi="Arial" w:cs="Arial" w:hint="default"/>
      <w:b w:val="0"/>
      <w:bCs w:val="0"/>
      <w:i w:val="0"/>
      <w:iCs w:val="0"/>
      <w:strike w:val="0"/>
      <w:dstrike w:val="0"/>
      <w:sz w:val="18"/>
      <w:u w:val="none"/>
      <w:effect w:val="none"/>
    </w:rPr>
  </w:style>
  <w:style w:type="character" w:customStyle="1" w:styleId="WW8Num721z0">
    <w:name w:val="WW8Num721z0"/>
    <w:rsid w:val="00396A33"/>
    <w:rPr>
      <w:rFonts w:ascii="Arial" w:hAnsi="Arial" w:cs="Arial" w:hint="default"/>
      <w:b/>
      <w:bCs w:val="0"/>
      <w:i w:val="0"/>
      <w:iCs w:val="0"/>
      <w:strike w:val="0"/>
      <w:dstrike w:val="0"/>
      <w:sz w:val="18"/>
      <w:u w:val="none"/>
      <w:effect w:val="none"/>
    </w:rPr>
  </w:style>
  <w:style w:type="character" w:customStyle="1" w:styleId="WW8Num722z0">
    <w:name w:val="WW8Num72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23z0">
    <w:name w:val="WW8Num723z0"/>
    <w:rsid w:val="00396A33"/>
    <w:rPr>
      <w:rFonts w:ascii="Wingdings" w:hAnsi="Wingdings" w:hint="default"/>
    </w:rPr>
  </w:style>
  <w:style w:type="character" w:customStyle="1" w:styleId="WW8Num724z0">
    <w:name w:val="WW8Num724z0"/>
    <w:rsid w:val="00396A33"/>
    <w:rPr>
      <w:rFonts w:ascii="Arial" w:hAnsi="Arial" w:cs="Arial" w:hint="default"/>
      <w:b w:val="0"/>
      <w:bCs w:val="0"/>
      <w:i w:val="0"/>
      <w:iCs w:val="0"/>
      <w:sz w:val="18"/>
      <w:u w:val="single"/>
    </w:rPr>
  </w:style>
  <w:style w:type="character" w:customStyle="1" w:styleId="WW8Num726z0">
    <w:name w:val="WW8Num726z0"/>
    <w:rsid w:val="00396A33"/>
    <w:rPr>
      <w:rFonts w:ascii="Times New Roman" w:hAnsi="Times New Roman" w:cs="Times New Roman" w:hint="default"/>
      <w:b/>
      <w:bCs w:val="0"/>
      <w:i w:val="0"/>
      <w:iCs w:val="0"/>
      <w:strike w:val="0"/>
      <w:dstrike w:val="0"/>
      <w:sz w:val="22"/>
      <w:u w:val="none"/>
      <w:effect w:val="none"/>
    </w:rPr>
  </w:style>
  <w:style w:type="character" w:customStyle="1" w:styleId="WW8Num727z0">
    <w:name w:val="WW8Num727z0"/>
    <w:rsid w:val="00396A33"/>
    <w:rPr>
      <w:rFonts w:ascii="Arial" w:hAnsi="Arial" w:cs="Arial" w:hint="default"/>
      <w:b w:val="0"/>
      <w:bCs w:val="0"/>
      <w:i w:val="0"/>
      <w:iCs w:val="0"/>
      <w:strike w:val="0"/>
      <w:dstrike w:val="0"/>
      <w:sz w:val="18"/>
      <w:u w:val="none"/>
      <w:effect w:val="none"/>
    </w:rPr>
  </w:style>
  <w:style w:type="character" w:customStyle="1" w:styleId="WW8Num728z0">
    <w:name w:val="WW8Num728z0"/>
    <w:rsid w:val="00396A33"/>
    <w:rPr>
      <w:rFonts w:ascii="Times New Roman" w:hAnsi="Times New Roman" w:cs="Times New Roman" w:hint="default"/>
      <w:b/>
      <w:bCs w:val="0"/>
      <w:i w:val="0"/>
      <w:iCs w:val="0"/>
      <w:strike w:val="0"/>
      <w:dstrike w:val="0"/>
      <w:sz w:val="20"/>
      <w:u w:val="none"/>
      <w:effect w:val="none"/>
    </w:rPr>
  </w:style>
  <w:style w:type="character" w:customStyle="1" w:styleId="WW8Num730z0">
    <w:name w:val="WW8Num730z0"/>
    <w:rsid w:val="00396A33"/>
    <w:rPr>
      <w:rFonts w:ascii="Arial" w:hAnsi="Arial" w:cs="Arial" w:hint="default"/>
      <w:b/>
      <w:bCs w:val="0"/>
      <w:i w:val="0"/>
      <w:iCs w:val="0"/>
      <w:strike w:val="0"/>
      <w:dstrike w:val="0"/>
      <w:sz w:val="18"/>
      <w:u w:val="none"/>
      <w:effect w:val="none"/>
    </w:rPr>
  </w:style>
  <w:style w:type="character" w:customStyle="1" w:styleId="WW8Num731z0">
    <w:name w:val="WW8Num731z0"/>
    <w:rsid w:val="00396A33"/>
    <w:rPr>
      <w:rFonts w:ascii="Arial" w:hAnsi="Arial" w:cs="Arial" w:hint="default"/>
      <w:b w:val="0"/>
      <w:bCs w:val="0"/>
      <w:i w:val="0"/>
      <w:iCs w:val="0"/>
      <w:sz w:val="18"/>
      <w:u w:val="single"/>
    </w:rPr>
  </w:style>
  <w:style w:type="character" w:customStyle="1" w:styleId="WW8Num732z0">
    <w:name w:val="WW8Num732z0"/>
    <w:rsid w:val="00396A33"/>
    <w:rPr>
      <w:rFonts w:ascii="Arial" w:hAnsi="Arial" w:cs="Arial" w:hint="default"/>
      <w:b/>
      <w:bCs w:val="0"/>
      <w:i w:val="0"/>
      <w:iCs w:val="0"/>
      <w:strike w:val="0"/>
      <w:dstrike w:val="0"/>
      <w:sz w:val="18"/>
      <w:u w:val="none"/>
      <w:effect w:val="none"/>
    </w:rPr>
  </w:style>
  <w:style w:type="character" w:customStyle="1" w:styleId="WW8Num733z0">
    <w:name w:val="WW8Num733z0"/>
    <w:rsid w:val="00396A33"/>
    <w:rPr>
      <w:rFonts w:ascii="Arial" w:hAnsi="Arial" w:cs="Arial" w:hint="default"/>
      <w:b w:val="0"/>
      <w:bCs w:val="0"/>
      <w:i w:val="0"/>
      <w:iCs w:val="0"/>
      <w:sz w:val="18"/>
      <w:u w:val="single"/>
    </w:rPr>
  </w:style>
  <w:style w:type="character" w:customStyle="1" w:styleId="WW8Num734z0">
    <w:name w:val="WW8Num734z0"/>
    <w:rsid w:val="00396A33"/>
    <w:rPr>
      <w:rFonts w:ascii="Arial" w:hAnsi="Arial" w:cs="Arial" w:hint="default"/>
      <w:b w:val="0"/>
      <w:bCs w:val="0"/>
      <w:i w:val="0"/>
      <w:iCs w:val="0"/>
      <w:sz w:val="18"/>
      <w:u w:val="single"/>
    </w:rPr>
  </w:style>
  <w:style w:type="character" w:customStyle="1" w:styleId="WW8Num735z0">
    <w:name w:val="WW8Num735z0"/>
    <w:rsid w:val="00396A33"/>
    <w:rPr>
      <w:rFonts w:ascii="Symbol" w:hAnsi="Symbol" w:hint="default"/>
    </w:rPr>
  </w:style>
  <w:style w:type="character" w:customStyle="1" w:styleId="WW8Num736z0">
    <w:name w:val="WW8Num736z0"/>
    <w:rsid w:val="00396A33"/>
    <w:rPr>
      <w:rFonts w:ascii="Symbol" w:hAnsi="Symbol" w:hint="default"/>
    </w:rPr>
  </w:style>
  <w:style w:type="character" w:customStyle="1" w:styleId="WW8Num737z0">
    <w:name w:val="WW8Num737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38z0">
    <w:name w:val="WW8Num738z0"/>
    <w:rsid w:val="00396A33"/>
    <w:rPr>
      <w:rFonts w:ascii="Wingdings" w:hAnsi="Wingdings" w:hint="default"/>
    </w:rPr>
  </w:style>
  <w:style w:type="character" w:customStyle="1" w:styleId="WW8Num739z0">
    <w:name w:val="WW8Num739z0"/>
    <w:rsid w:val="00396A33"/>
    <w:rPr>
      <w:rFonts w:ascii="Arial" w:hAnsi="Arial" w:cs="Arial" w:hint="default"/>
      <w:b w:val="0"/>
      <w:bCs w:val="0"/>
      <w:i w:val="0"/>
      <w:iCs w:val="0"/>
      <w:strike w:val="0"/>
      <w:dstrike w:val="0"/>
      <w:sz w:val="18"/>
      <w:u w:val="none"/>
      <w:effect w:val="none"/>
    </w:rPr>
  </w:style>
  <w:style w:type="character" w:customStyle="1" w:styleId="WW8Num740z0">
    <w:name w:val="WW8Num74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41z0">
    <w:name w:val="WW8Num741z0"/>
    <w:rsid w:val="00396A33"/>
    <w:rPr>
      <w:rFonts w:ascii="Arial" w:hAnsi="Arial" w:cs="Arial" w:hint="default"/>
      <w:b w:val="0"/>
      <w:bCs w:val="0"/>
      <w:i w:val="0"/>
      <w:iCs w:val="0"/>
      <w:strike w:val="0"/>
      <w:dstrike w:val="0"/>
      <w:sz w:val="18"/>
      <w:u w:val="none"/>
      <w:effect w:val="none"/>
    </w:rPr>
  </w:style>
  <w:style w:type="character" w:customStyle="1" w:styleId="WW8Num746z0">
    <w:name w:val="WW8Num746z0"/>
    <w:rsid w:val="00396A33"/>
    <w:rPr>
      <w:rFonts w:ascii="Arial" w:hAnsi="Arial" w:cs="Arial" w:hint="default"/>
      <w:b/>
      <w:bCs w:val="0"/>
      <w:i w:val="0"/>
      <w:iCs w:val="0"/>
      <w:strike w:val="0"/>
      <w:dstrike w:val="0"/>
      <w:sz w:val="18"/>
      <w:u w:val="none"/>
      <w:effect w:val="none"/>
    </w:rPr>
  </w:style>
  <w:style w:type="character" w:customStyle="1" w:styleId="WW8Num747z0">
    <w:name w:val="WW8Num747z0"/>
    <w:rsid w:val="00396A33"/>
    <w:rPr>
      <w:b/>
      <w:bCs w:val="0"/>
    </w:rPr>
  </w:style>
  <w:style w:type="character" w:customStyle="1" w:styleId="WW8Num748z0">
    <w:name w:val="WW8Num748z0"/>
    <w:rsid w:val="00396A33"/>
    <w:rPr>
      <w:rFonts w:ascii="Symbol" w:hAnsi="Symbol" w:hint="default"/>
    </w:rPr>
  </w:style>
  <w:style w:type="character" w:customStyle="1" w:styleId="WW8Num750z0">
    <w:name w:val="WW8Num750z0"/>
    <w:rsid w:val="00396A33"/>
    <w:rPr>
      <w:rFonts w:ascii="Arial" w:hAnsi="Arial" w:cs="Arial" w:hint="default"/>
      <w:b w:val="0"/>
      <w:bCs w:val="0"/>
      <w:i w:val="0"/>
      <w:iCs w:val="0"/>
      <w:sz w:val="18"/>
      <w:u w:val="single"/>
    </w:rPr>
  </w:style>
  <w:style w:type="character" w:customStyle="1" w:styleId="WW8Num751z0">
    <w:name w:val="WW8Num751z0"/>
    <w:rsid w:val="00396A33"/>
    <w:rPr>
      <w:rFonts w:ascii="Arial" w:hAnsi="Arial" w:cs="Arial" w:hint="default"/>
      <w:b w:val="0"/>
      <w:bCs w:val="0"/>
      <w:i w:val="0"/>
      <w:iCs w:val="0"/>
      <w:strike w:val="0"/>
      <w:dstrike w:val="0"/>
      <w:sz w:val="18"/>
      <w:u w:val="none"/>
      <w:effect w:val="none"/>
    </w:rPr>
  </w:style>
  <w:style w:type="character" w:customStyle="1" w:styleId="WW8Num756z0">
    <w:name w:val="WW8Num75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57z0">
    <w:name w:val="WW8Num757z0"/>
    <w:rsid w:val="00396A33"/>
    <w:rPr>
      <w:rFonts w:ascii="Symbol" w:hAnsi="Symbol" w:hint="default"/>
      <w:color w:val="auto"/>
    </w:rPr>
  </w:style>
  <w:style w:type="character" w:customStyle="1" w:styleId="WW8Num758z0">
    <w:name w:val="WW8Num75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59z0">
    <w:name w:val="WW8Num759z0"/>
    <w:rsid w:val="00396A33"/>
    <w:rPr>
      <w:rFonts w:ascii="Arial" w:hAnsi="Arial" w:cs="Arial" w:hint="default"/>
      <w:b/>
      <w:bCs w:val="0"/>
      <w:i w:val="0"/>
      <w:iCs w:val="0"/>
      <w:strike w:val="0"/>
      <w:dstrike w:val="0"/>
      <w:sz w:val="18"/>
      <w:u w:val="none"/>
      <w:effect w:val="none"/>
    </w:rPr>
  </w:style>
  <w:style w:type="character" w:customStyle="1" w:styleId="WW8Num760z0">
    <w:name w:val="WW8Num760z0"/>
    <w:rsid w:val="00396A33"/>
    <w:rPr>
      <w:rFonts w:ascii="Arial" w:hAnsi="Arial" w:cs="Arial" w:hint="default"/>
      <w:b w:val="0"/>
      <w:bCs w:val="0"/>
      <w:i w:val="0"/>
      <w:iCs w:val="0"/>
      <w:strike w:val="0"/>
      <w:dstrike w:val="0"/>
      <w:sz w:val="18"/>
      <w:u w:val="none"/>
      <w:effect w:val="none"/>
    </w:rPr>
  </w:style>
  <w:style w:type="character" w:customStyle="1" w:styleId="WW8Num761z0">
    <w:name w:val="WW8Num761z0"/>
    <w:rsid w:val="00396A33"/>
    <w:rPr>
      <w:rFonts w:ascii="Arial" w:hAnsi="Arial" w:cs="Arial" w:hint="default"/>
      <w:b/>
      <w:bCs w:val="0"/>
      <w:i w:val="0"/>
      <w:iCs w:val="0"/>
      <w:strike w:val="0"/>
      <w:dstrike w:val="0"/>
      <w:sz w:val="18"/>
      <w:u w:val="none"/>
      <w:effect w:val="none"/>
    </w:rPr>
  </w:style>
  <w:style w:type="character" w:customStyle="1" w:styleId="WW8Num762z0">
    <w:name w:val="WW8Num762z0"/>
    <w:rsid w:val="00396A33"/>
    <w:rPr>
      <w:rFonts w:ascii="Arial" w:hAnsi="Arial" w:cs="Arial" w:hint="default"/>
      <w:b w:val="0"/>
      <w:bCs w:val="0"/>
      <w:i w:val="0"/>
      <w:iCs w:val="0"/>
      <w:strike w:val="0"/>
      <w:dstrike w:val="0"/>
      <w:sz w:val="18"/>
      <w:u w:val="none"/>
      <w:effect w:val="none"/>
    </w:rPr>
  </w:style>
  <w:style w:type="character" w:customStyle="1" w:styleId="WW8Num763z0">
    <w:name w:val="WW8Num763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66z0">
    <w:name w:val="WW8Num766z0"/>
    <w:rsid w:val="00396A33"/>
    <w:rPr>
      <w:rFonts w:ascii="Times New Roman" w:hAnsi="Times New Roman" w:cs="Times New Roman" w:hint="default"/>
      <w:b/>
      <w:bCs w:val="0"/>
      <w:i w:val="0"/>
      <w:iCs w:val="0"/>
      <w:strike w:val="0"/>
      <w:dstrike w:val="0"/>
      <w:sz w:val="24"/>
      <w:u w:val="none"/>
      <w:effect w:val="none"/>
    </w:rPr>
  </w:style>
  <w:style w:type="character" w:customStyle="1" w:styleId="WW8Num768z0">
    <w:name w:val="WW8Num768z0"/>
    <w:rsid w:val="00396A33"/>
    <w:rPr>
      <w:rFonts w:ascii="Arial" w:hAnsi="Arial" w:cs="Arial" w:hint="default"/>
      <w:b w:val="0"/>
      <w:bCs w:val="0"/>
      <w:i w:val="0"/>
      <w:iCs w:val="0"/>
      <w:sz w:val="18"/>
      <w:u w:val="single"/>
    </w:rPr>
  </w:style>
  <w:style w:type="character" w:customStyle="1" w:styleId="WW8Num769z0">
    <w:name w:val="WW8Num769z0"/>
    <w:rsid w:val="00396A33"/>
    <w:rPr>
      <w:rFonts w:ascii="Arial" w:hAnsi="Arial" w:cs="Arial" w:hint="default"/>
      <w:b w:val="0"/>
      <w:bCs w:val="0"/>
      <w:i w:val="0"/>
      <w:iCs w:val="0"/>
      <w:strike w:val="0"/>
      <w:dstrike w:val="0"/>
      <w:sz w:val="18"/>
      <w:u w:val="none"/>
      <w:effect w:val="none"/>
    </w:rPr>
  </w:style>
  <w:style w:type="character" w:customStyle="1" w:styleId="WW8Num770z0">
    <w:name w:val="WW8Num77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71z0">
    <w:name w:val="WW8Num771z0"/>
    <w:rsid w:val="00396A33"/>
    <w:rPr>
      <w:rFonts w:ascii="Arial" w:hAnsi="Arial" w:cs="Arial" w:hint="default"/>
      <w:b/>
      <w:bCs w:val="0"/>
      <w:i w:val="0"/>
      <w:iCs w:val="0"/>
      <w:strike w:val="0"/>
      <w:dstrike w:val="0"/>
      <w:sz w:val="18"/>
      <w:u w:val="none"/>
      <w:effect w:val="none"/>
    </w:rPr>
  </w:style>
  <w:style w:type="character" w:customStyle="1" w:styleId="WW8Num772z0">
    <w:name w:val="WW8Num772z0"/>
    <w:rsid w:val="00396A33"/>
    <w:rPr>
      <w:rFonts w:ascii="Times New Roman" w:hAnsi="Times New Roman" w:cs="Times New Roman" w:hint="default"/>
      <w:b/>
      <w:bCs w:val="0"/>
      <w:i w:val="0"/>
      <w:iCs w:val="0"/>
      <w:strike w:val="0"/>
      <w:dstrike w:val="0"/>
      <w:sz w:val="22"/>
      <w:u w:val="none"/>
      <w:effect w:val="none"/>
    </w:rPr>
  </w:style>
  <w:style w:type="character" w:customStyle="1" w:styleId="WW8Num773z0">
    <w:name w:val="WW8Num773z0"/>
    <w:rsid w:val="00396A33"/>
    <w:rPr>
      <w:rFonts w:ascii="Arial" w:hAnsi="Arial" w:cs="Arial" w:hint="default"/>
      <w:b w:val="0"/>
      <w:bCs w:val="0"/>
      <w:i w:val="0"/>
      <w:iCs w:val="0"/>
      <w:strike w:val="0"/>
      <w:dstrike w:val="0"/>
      <w:sz w:val="18"/>
      <w:u w:val="none"/>
      <w:effect w:val="none"/>
    </w:rPr>
  </w:style>
  <w:style w:type="character" w:customStyle="1" w:styleId="WW8Num774z0">
    <w:name w:val="WW8Num774z0"/>
    <w:rsid w:val="00396A33"/>
    <w:rPr>
      <w:rFonts w:ascii="Arial" w:hAnsi="Arial" w:cs="Arial" w:hint="default"/>
      <w:b w:val="0"/>
      <w:bCs w:val="0"/>
      <w:i w:val="0"/>
      <w:iCs w:val="0"/>
      <w:strike w:val="0"/>
      <w:dstrike w:val="0"/>
      <w:sz w:val="18"/>
      <w:u w:val="none"/>
      <w:effect w:val="none"/>
    </w:rPr>
  </w:style>
  <w:style w:type="character" w:customStyle="1" w:styleId="WW8Num777z0">
    <w:name w:val="WW8Num777z0"/>
    <w:rsid w:val="00396A33"/>
    <w:rPr>
      <w:rFonts w:ascii="Times New Roman" w:hAnsi="Times New Roman" w:cs="Times New Roman" w:hint="default"/>
      <w:b/>
      <w:bCs w:val="0"/>
      <w:i w:val="0"/>
      <w:iCs w:val="0"/>
      <w:strike w:val="0"/>
      <w:dstrike w:val="0"/>
      <w:sz w:val="24"/>
      <w:u w:val="none"/>
      <w:effect w:val="none"/>
    </w:rPr>
  </w:style>
  <w:style w:type="character" w:customStyle="1" w:styleId="WW8Num778z0">
    <w:name w:val="WW8Num778z0"/>
    <w:rsid w:val="00396A33"/>
    <w:rPr>
      <w:rFonts w:ascii="Symbol" w:hAnsi="Symbol" w:hint="default"/>
    </w:rPr>
  </w:style>
  <w:style w:type="character" w:customStyle="1" w:styleId="WW8Num779z0">
    <w:name w:val="WW8Num779z0"/>
    <w:rsid w:val="00396A33"/>
    <w:rPr>
      <w:rFonts w:ascii="Wingdings" w:hAnsi="Wingdings" w:hint="default"/>
    </w:rPr>
  </w:style>
  <w:style w:type="character" w:customStyle="1" w:styleId="WW8Num780z0">
    <w:name w:val="WW8Num78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782z0">
    <w:name w:val="WW8Num782z0"/>
    <w:rsid w:val="00396A33"/>
    <w:rPr>
      <w:rFonts w:ascii="Arial" w:hAnsi="Arial" w:cs="Arial" w:hint="default"/>
      <w:b/>
      <w:bCs w:val="0"/>
      <w:i w:val="0"/>
      <w:iCs w:val="0"/>
      <w:strike w:val="0"/>
      <w:dstrike w:val="0"/>
      <w:sz w:val="18"/>
      <w:u w:val="none"/>
      <w:effect w:val="none"/>
    </w:rPr>
  </w:style>
  <w:style w:type="character" w:customStyle="1" w:styleId="WW8Num783z0">
    <w:name w:val="WW8Num783z0"/>
    <w:rsid w:val="00396A33"/>
    <w:rPr>
      <w:rFonts w:ascii="Times New Roman" w:hAnsi="Times New Roman" w:cs="Times New Roman" w:hint="default"/>
      <w:b/>
      <w:bCs w:val="0"/>
      <w:i w:val="0"/>
      <w:iCs w:val="0"/>
      <w:strike w:val="0"/>
      <w:dstrike w:val="0"/>
      <w:sz w:val="20"/>
      <w:u w:val="none"/>
      <w:effect w:val="none"/>
    </w:rPr>
  </w:style>
  <w:style w:type="character" w:customStyle="1" w:styleId="WW8Num784z0">
    <w:name w:val="WW8Num784z0"/>
    <w:rsid w:val="00396A33"/>
    <w:rPr>
      <w:rFonts w:ascii="Times New Roman" w:hAnsi="Times New Roman" w:cs="Times New Roman" w:hint="default"/>
      <w:b/>
      <w:bCs w:val="0"/>
      <w:i w:val="0"/>
      <w:iCs w:val="0"/>
      <w:strike w:val="0"/>
      <w:dstrike w:val="0"/>
      <w:sz w:val="20"/>
      <w:u w:val="none"/>
      <w:effect w:val="none"/>
    </w:rPr>
  </w:style>
  <w:style w:type="character" w:customStyle="1" w:styleId="WW8Num785z0">
    <w:name w:val="WW8Num785z0"/>
    <w:rsid w:val="00396A33"/>
    <w:rPr>
      <w:rFonts w:ascii="Arial" w:hAnsi="Arial" w:cs="Arial" w:hint="default"/>
      <w:b w:val="0"/>
      <w:bCs w:val="0"/>
      <w:i w:val="0"/>
      <w:iCs w:val="0"/>
      <w:strike w:val="0"/>
      <w:dstrike w:val="0"/>
      <w:sz w:val="18"/>
      <w:u w:val="none"/>
      <w:effect w:val="none"/>
    </w:rPr>
  </w:style>
  <w:style w:type="character" w:customStyle="1" w:styleId="WW8Num786z0">
    <w:name w:val="WW8Num786z0"/>
    <w:rsid w:val="00396A33"/>
    <w:rPr>
      <w:rFonts w:ascii="Arial" w:hAnsi="Arial" w:cs="Arial" w:hint="default"/>
      <w:b w:val="0"/>
      <w:bCs w:val="0"/>
      <w:i w:val="0"/>
      <w:iCs w:val="0"/>
      <w:sz w:val="18"/>
      <w:u w:val="single"/>
    </w:rPr>
  </w:style>
  <w:style w:type="character" w:customStyle="1" w:styleId="WW8Num787z0">
    <w:name w:val="WW8Num787z0"/>
    <w:rsid w:val="00396A33"/>
    <w:rPr>
      <w:rFonts w:ascii="Arial" w:hAnsi="Arial" w:cs="Arial" w:hint="default"/>
      <w:b/>
      <w:bCs w:val="0"/>
      <w:i w:val="0"/>
      <w:iCs w:val="0"/>
      <w:strike w:val="0"/>
      <w:dstrike w:val="0"/>
      <w:sz w:val="18"/>
      <w:u w:val="none"/>
      <w:effect w:val="none"/>
    </w:rPr>
  </w:style>
  <w:style w:type="character" w:customStyle="1" w:styleId="WW8Num788z0">
    <w:name w:val="WW8Num788z0"/>
    <w:rsid w:val="00396A33"/>
    <w:rPr>
      <w:rFonts w:ascii="Symbol" w:hAnsi="Symbol" w:hint="default"/>
      <w:color w:val="auto"/>
    </w:rPr>
  </w:style>
  <w:style w:type="character" w:customStyle="1" w:styleId="WW8Num789z0">
    <w:name w:val="WW8Num789z0"/>
    <w:rsid w:val="00396A33"/>
    <w:rPr>
      <w:rFonts w:ascii="Times New Roman" w:hAnsi="Times New Roman" w:cs="Times New Roman" w:hint="default"/>
      <w:b/>
      <w:bCs w:val="0"/>
      <w:i w:val="0"/>
      <w:iCs w:val="0"/>
      <w:strike w:val="0"/>
      <w:dstrike w:val="0"/>
      <w:sz w:val="22"/>
      <w:u w:val="none"/>
      <w:effect w:val="none"/>
    </w:rPr>
  </w:style>
  <w:style w:type="character" w:customStyle="1" w:styleId="WW8Num792z0">
    <w:name w:val="WW8Num79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97z0">
    <w:name w:val="WW8Num797z0"/>
    <w:rsid w:val="00396A33"/>
    <w:rPr>
      <w:rFonts w:ascii="Times New Roman" w:hAnsi="Times New Roman" w:cs="Times New Roman" w:hint="default"/>
      <w:b/>
      <w:bCs w:val="0"/>
      <w:i w:val="0"/>
      <w:iCs w:val="0"/>
      <w:strike w:val="0"/>
      <w:dstrike w:val="0"/>
      <w:sz w:val="20"/>
      <w:u w:val="none"/>
      <w:effect w:val="none"/>
    </w:rPr>
  </w:style>
  <w:style w:type="character" w:customStyle="1" w:styleId="WW8Num798z0">
    <w:name w:val="WW8Num798z0"/>
    <w:rsid w:val="00396A33"/>
    <w:rPr>
      <w:rFonts w:ascii="Symbol" w:hAnsi="Symbol" w:hint="default"/>
    </w:rPr>
  </w:style>
  <w:style w:type="character" w:customStyle="1" w:styleId="WW8Num799z0">
    <w:name w:val="WW8Num799z0"/>
    <w:rsid w:val="00396A33"/>
    <w:rPr>
      <w:rFonts w:ascii="Symbol" w:hAnsi="Symbol" w:hint="default"/>
    </w:rPr>
  </w:style>
  <w:style w:type="character" w:customStyle="1" w:styleId="WW8Num800z0">
    <w:name w:val="WW8Num800z0"/>
    <w:rsid w:val="00396A33"/>
    <w:rPr>
      <w:rFonts w:ascii="Times New Roman" w:hAnsi="Times New Roman" w:cs="Times New Roman" w:hint="default"/>
    </w:rPr>
  </w:style>
  <w:style w:type="character" w:customStyle="1" w:styleId="WW8Num801z0">
    <w:name w:val="WW8Num80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804z0">
    <w:name w:val="WW8Num804z0"/>
    <w:rsid w:val="00396A33"/>
    <w:rPr>
      <w:rFonts w:ascii="Arial" w:hAnsi="Arial" w:cs="Arial" w:hint="default"/>
      <w:b w:val="0"/>
      <w:bCs w:val="0"/>
      <w:i w:val="0"/>
      <w:iCs w:val="0"/>
      <w:strike w:val="0"/>
      <w:dstrike w:val="0"/>
      <w:sz w:val="18"/>
      <w:u w:val="none"/>
      <w:effect w:val="none"/>
    </w:rPr>
  </w:style>
  <w:style w:type="character" w:customStyle="1" w:styleId="WW8Num808z0">
    <w:name w:val="WW8Num808z0"/>
    <w:rsid w:val="00396A33"/>
    <w:rPr>
      <w:rFonts w:ascii="Times New Roman" w:hAnsi="Times New Roman" w:cs="Times New Roman" w:hint="default"/>
    </w:rPr>
  </w:style>
  <w:style w:type="character" w:customStyle="1" w:styleId="WW8Num809z0">
    <w:name w:val="WW8Num809z0"/>
    <w:rsid w:val="00396A33"/>
    <w:rPr>
      <w:rFonts w:ascii="Times New Roman" w:hAnsi="Times New Roman" w:cs="Times New Roman" w:hint="default"/>
    </w:rPr>
  </w:style>
  <w:style w:type="character" w:customStyle="1" w:styleId="WW8Num810z0">
    <w:name w:val="WW8Num810z0"/>
    <w:rsid w:val="00396A33"/>
    <w:rPr>
      <w:rFonts w:ascii="Arial" w:hAnsi="Arial" w:cs="Arial" w:hint="default"/>
      <w:b/>
      <w:bCs w:val="0"/>
      <w:i w:val="0"/>
      <w:iCs w:val="0"/>
      <w:strike w:val="0"/>
      <w:dstrike w:val="0"/>
      <w:sz w:val="18"/>
      <w:u w:val="none"/>
      <w:effect w:val="none"/>
    </w:rPr>
  </w:style>
  <w:style w:type="character" w:customStyle="1" w:styleId="WW8Num811z0">
    <w:name w:val="WW8Num811z0"/>
    <w:rsid w:val="00396A33"/>
    <w:rPr>
      <w:rFonts w:ascii="Arial" w:hAnsi="Arial" w:cs="Arial" w:hint="default"/>
      <w:b w:val="0"/>
      <w:bCs w:val="0"/>
      <w:i w:val="0"/>
      <w:iCs w:val="0"/>
      <w:strike w:val="0"/>
      <w:dstrike w:val="0"/>
      <w:sz w:val="18"/>
      <w:u w:val="none"/>
      <w:effect w:val="none"/>
    </w:rPr>
  </w:style>
  <w:style w:type="character" w:customStyle="1" w:styleId="WW8Num812z0">
    <w:name w:val="WW8Num812z0"/>
    <w:rsid w:val="00396A33"/>
    <w:rPr>
      <w:rFonts w:ascii="Symbol" w:hAnsi="Symbol" w:hint="default"/>
    </w:rPr>
  </w:style>
  <w:style w:type="character" w:customStyle="1" w:styleId="WW8Num814z0">
    <w:name w:val="WW8Num814z0"/>
    <w:rsid w:val="00396A33"/>
    <w:rPr>
      <w:rFonts w:ascii="Times New Roman" w:hAnsi="Times New Roman" w:cs="Times New Roman" w:hint="default"/>
      <w:b/>
      <w:bCs w:val="0"/>
      <w:i w:val="0"/>
      <w:iCs w:val="0"/>
      <w:strike w:val="0"/>
      <w:dstrike w:val="0"/>
      <w:sz w:val="24"/>
      <w:u w:val="none"/>
      <w:effect w:val="none"/>
    </w:rPr>
  </w:style>
  <w:style w:type="character" w:customStyle="1" w:styleId="WW8Num815z0">
    <w:name w:val="WW8Num815z0"/>
    <w:rsid w:val="00396A33"/>
    <w:rPr>
      <w:rFonts w:ascii="Times New Roman" w:hAnsi="Times New Roman" w:cs="Times New Roman" w:hint="default"/>
      <w:b/>
      <w:bCs w:val="0"/>
      <w:i w:val="0"/>
      <w:iCs w:val="0"/>
      <w:strike w:val="0"/>
      <w:dstrike w:val="0"/>
      <w:sz w:val="24"/>
      <w:u w:val="none"/>
      <w:effect w:val="none"/>
    </w:rPr>
  </w:style>
  <w:style w:type="character" w:customStyle="1" w:styleId="WW8Num816z0">
    <w:name w:val="WW8Num816z0"/>
    <w:rsid w:val="00396A33"/>
    <w:rPr>
      <w:rFonts w:ascii="Arial" w:hAnsi="Arial" w:cs="Arial" w:hint="default"/>
      <w:b/>
      <w:bCs w:val="0"/>
      <w:i w:val="0"/>
      <w:iCs w:val="0"/>
      <w:strike w:val="0"/>
      <w:dstrike w:val="0"/>
      <w:sz w:val="18"/>
      <w:u w:val="none"/>
      <w:effect w:val="none"/>
    </w:rPr>
  </w:style>
  <w:style w:type="character" w:customStyle="1" w:styleId="WW8Num817z0">
    <w:name w:val="WW8Num817z0"/>
    <w:rsid w:val="00396A33"/>
    <w:rPr>
      <w:rFonts w:ascii="Arial" w:hAnsi="Arial" w:cs="Arial" w:hint="default"/>
      <w:b/>
      <w:bCs w:val="0"/>
      <w:i w:val="0"/>
      <w:iCs w:val="0"/>
      <w:strike w:val="0"/>
      <w:dstrike w:val="0"/>
      <w:sz w:val="18"/>
      <w:u w:val="none"/>
      <w:effect w:val="none"/>
    </w:rPr>
  </w:style>
  <w:style w:type="character" w:customStyle="1" w:styleId="WW8Num819z0">
    <w:name w:val="WW8Num81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820z0">
    <w:name w:val="WW8Num820z0"/>
    <w:rsid w:val="00396A33"/>
    <w:rPr>
      <w:rFonts w:ascii="Arial" w:hAnsi="Arial" w:cs="Arial" w:hint="default"/>
      <w:b w:val="0"/>
      <w:bCs w:val="0"/>
      <w:i w:val="0"/>
      <w:iCs w:val="0"/>
      <w:strike w:val="0"/>
      <w:dstrike w:val="0"/>
      <w:sz w:val="18"/>
      <w:u w:val="none"/>
      <w:effect w:val="none"/>
    </w:rPr>
  </w:style>
  <w:style w:type="character" w:customStyle="1" w:styleId="WW8Num821z0">
    <w:name w:val="WW8Num821z0"/>
    <w:rsid w:val="00396A33"/>
    <w:rPr>
      <w:rFonts w:ascii="Symbol" w:hAnsi="Symbol" w:hint="default"/>
    </w:rPr>
  </w:style>
  <w:style w:type="character" w:customStyle="1" w:styleId="WW8Num823z0">
    <w:name w:val="WW8Num823z0"/>
    <w:rsid w:val="00396A33"/>
    <w:rPr>
      <w:rFonts w:ascii="Symbol" w:hAnsi="Symbol" w:hint="default"/>
      <w:color w:val="auto"/>
    </w:rPr>
  </w:style>
  <w:style w:type="character" w:customStyle="1" w:styleId="WW8Num824z0">
    <w:name w:val="WW8Num824z0"/>
    <w:rsid w:val="00396A33"/>
    <w:rPr>
      <w:rFonts w:ascii="Arial" w:hAnsi="Arial" w:cs="Arial" w:hint="default"/>
      <w:b/>
      <w:bCs w:val="0"/>
      <w:i w:val="0"/>
      <w:iCs w:val="0"/>
      <w:strike w:val="0"/>
      <w:dstrike w:val="0"/>
      <w:sz w:val="18"/>
      <w:u w:val="none"/>
      <w:effect w:val="none"/>
    </w:rPr>
  </w:style>
  <w:style w:type="character" w:customStyle="1" w:styleId="WW8Num825z0">
    <w:name w:val="WW8Num825z0"/>
    <w:rsid w:val="00396A33"/>
    <w:rPr>
      <w:rFonts w:ascii="Arial" w:hAnsi="Arial" w:cs="Arial" w:hint="default"/>
      <w:b/>
      <w:bCs w:val="0"/>
      <w:i w:val="0"/>
      <w:iCs w:val="0"/>
      <w:strike w:val="0"/>
      <w:dstrike w:val="0"/>
      <w:sz w:val="18"/>
      <w:u w:val="none"/>
      <w:effect w:val="none"/>
    </w:rPr>
  </w:style>
  <w:style w:type="character" w:customStyle="1" w:styleId="WW8Num826z0">
    <w:name w:val="WW8Num826z0"/>
    <w:rsid w:val="00396A33"/>
    <w:rPr>
      <w:rFonts w:ascii="Symbol" w:hAnsi="Symbol" w:hint="default"/>
      <w:color w:val="auto"/>
    </w:rPr>
  </w:style>
  <w:style w:type="character" w:customStyle="1" w:styleId="WW8Num827z0">
    <w:name w:val="WW8Num827z0"/>
    <w:rsid w:val="00396A33"/>
    <w:rPr>
      <w:rFonts w:ascii="Times New Roman" w:hAnsi="Times New Roman" w:cs="Times New Roman" w:hint="default"/>
      <w:b/>
      <w:bCs w:val="0"/>
      <w:i w:val="0"/>
      <w:iCs w:val="0"/>
      <w:strike w:val="0"/>
      <w:dstrike w:val="0"/>
      <w:sz w:val="20"/>
      <w:u w:val="none"/>
      <w:effect w:val="none"/>
    </w:rPr>
  </w:style>
  <w:style w:type="character" w:customStyle="1" w:styleId="WW8Num829z0">
    <w:name w:val="WW8Num829z0"/>
    <w:rsid w:val="00396A33"/>
    <w:rPr>
      <w:rFonts w:ascii="Arial" w:hAnsi="Arial" w:cs="Arial" w:hint="default"/>
      <w:b w:val="0"/>
      <w:bCs w:val="0"/>
      <w:i w:val="0"/>
      <w:iCs w:val="0"/>
      <w:strike w:val="0"/>
      <w:dstrike w:val="0"/>
      <w:sz w:val="20"/>
      <w:u w:val="none"/>
      <w:effect w:val="none"/>
    </w:rPr>
  </w:style>
  <w:style w:type="character" w:customStyle="1" w:styleId="WW8Num830z0">
    <w:name w:val="WW8Num830z0"/>
    <w:rsid w:val="00396A33"/>
    <w:rPr>
      <w:rFonts w:ascii="Times New Roman" w:hAnsi="Times New Roman" w:cs="Times New Roman" w:hint="default"/>
      <w:b/>
      <w:bCs w:val="0"/>
      <w:i w:val="0"/>
      <w:iCs w:val="0"/>
      <w:strike w:val="0"/>
      <w:dstrike w:val="0"/>
      <w:sz w:val="24"/>
      <w:u w:val="none"/>
      <w:effect w:val="none"/>
    </w:rPr>
  </w:style>
  <w:style w:type="character" w:customStyle="1" w:styleId="WW8Num834z0">
    <w:name w:val="WW8Num834z0"/>
    <w:rsid w:val="00396A33"/>
    <w:rPr>
      <w:rFonts w:ascii="Times New Roman" w:hAnsi="Times New Roman" w:cs="Times New Roman" w:hint="default"/>
    </w:rPr>
  </w:style>
  <w:style w:type="character" w:customStyle="1" w:styleId="WW8Num835z0">
    <w:name w:val="WW8Num835z0"/>
    <w:rsid w:val="00396A33"/>
    <w:rPr>
      <w:rFonts w:ascii="Arial" w:hAnsi="Arial" w:cs="Arial" w:hint="default"/>
      <w:b/>
      <w:bCs w:val="0"/>
      <w:i w:val="0"/>
      <w:iCs w:val="0"/>
      <w:strike w:val="0"/>
      <w:dstrike w:val="0"/>
      <w:sz w:val="18"/>
      <w:u w:val="none"/>
      <w:effect w:val="none"/>
    </w:rPr>
  </w:style>
  <w:style w:type="character" w:customStyle="1" w:styleId="WW8Num836z0">
    <w:name w:val="WW8Num836z0"/>
    <w:rsid w:val="00396A33"/>
    <w:rPr>
      <w:rFonts w:ascii="Arial" w:hAnsi="Arial" w:cs="Arial" w:hint="default"/>
      <w:b w:val="0"/>
      <w:bCs w:val="0"/>
      <w:i w:val="0"/>
      <w:iCs w:val="0"/>
      <w:strike w:val="0"/>
      <w:dstrike w:val="0"/>
      <w:sz w:val="18"/>
      <w:u w:val="none"/>
      <w:effect w:val="none"/>
    </w:rPr>
  </w:style>
  <w:style w:type="character" w:customStyle="1" w:styleId="WW8Num838z0">
    <w:name w:val="WW8Num838z0"/>
    <w:rsid w:val="00396A33"/>
    <w:rPr>
      <w:rFonts w:ascii="Symbol" w:hAnsi="Symbol" w:hint="default"/>
    </w:rPr>
  </w:style>
  <w:style w:type="character" w:customStyle="1" w:styleId="WW8Num840z0">
    <w:name w:val="WW8Num840z0"/>
    <w:rsid w:val="00396A33"/>
    <w:rPr>
      <w:rFonts w:ascii="Arial" w:hAnsi="Arial" w:cs="Arial" w:hint="default"/>
      <w:b w:val="0"/>
      <w:bCs w:val="0"/>
      <w:i w:val="0"/>
      <w:iCs w:val="0"/>
      <w:strike w:val="0"/>
      <w:dstrike w:val="0"/>
      <w:sz w:val="20"/>
      <w:u w:val="none"/>
      <w:effect w:val="none"/>
    </w:rPr>
  </w:style>
  <w:style w:type="character" w:customStyle="1" w:styleId="WW8Num841z0">
    <w:name w:val="WW8Num841z0"/>
    <w:rsid w:val="00396A33"/>
    <w:rPr>
      <w:rFonts w:ascii="Arial" w:hAnsi="Arial" w:cs="Arial" w:hint="default"/>
      <w:b w:val="0"/>
      <w:bCs w:val="0"/>
      <w:i w:val="0"/>
      <w:iCs w:val="0"/>
      <w:strike w:val="0"/>
      <w:dstrike w:val="0"/>
      <w:sz w:val="18"/>
      <w:u w:val="none"/>
      <w:effect w:val="none"/>
    </w:rPr>
  </w:style>
  <w:style w:type="character" w:customStyle="1" w:styleId="WW8Num842z0">
    <w:name w:val="WW8Num842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43z0">
    <w:name w:val="WW8Num843z0"/>
    <w:rsid w:val="00396A33"/>
    <w:rPr>
      <w:rFonts w:ascii="Arial" w:hAnsi="Arial" w:cs="Arial" w:hint="default"/>
      <w:b w:val="0"/>
      <w:bCs w:val="0"/>
      <w:i w:val="0"/>
      <w:iCs w:val="0"/>
      <w:strike w:val="0"/>
      <w:dstrike w:val="0"/>
      <w:sz w:val="18"/>
      <w:u w:val="none"/>
      <w:effect w:val="none"/>
    </w:rPr>
  </w:style>
  <w:style w:type="character" w:customStyle="1" w:styleId="WW8Num844z0">
    <w:name w:val="WW8Num844z0"/>
    <w:rsid w:val="00396A33"/>
    <w:rPr>
      <w:rFonts w:ascii="Symbol" w:hAnsi="Symbol" w:hint="default"/>
      <w:color w:val="auto"/>
    </w:rPr>
  </w:style>
  <w:style w:type="character" w:customStyle="1" w:styleId="WW8Num848z0">
    <w:name w:val="WW8Num84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49z0">
    <w:name w:val="WW8Num849z0"/>
    <w:rsid w:val="00396A33"/>
    <w:rPr>
      <w:rFonts w:ascii="Arial" w:hAnsi="Arial" w:cs="Arial" w:hint="default"/>
      <w:b w:val="0"/>
      <w:bCs w:val="0"/>
      <w:i w:val="0"/>
      <w:iCs w:val="0"/>
      <w:sz w:val="18"/>
      <w:u w:val="single"/>
    </w:rPr>
  </w:style>
  <w:style w:type="character" w:customStyle="1" w:styleId="WW8Num851z0">
    <w:name w:val="WW8Num851z0"/>
    <w:rsid w:val="00396A33"/>
    <w:rPr>
      <w:rFonts w:ascii="Arial" w:hAnsi="Arial" w:cs="Arial" w:hint="default"/>
      <w:b w:val="0"/>
      <w:bCs w:val="0"/>
      <w:i w:val="0"/>
      <w:iCs w:val="0"/>
      <w:strike w:val="0"/>
      <w:dstrike w:val="0"/>
      <w:sz w:val="18"/>
      <w:u w:val="none"/>
      <w:effect w:val="none"/>
    </w:rPr>
  </w:style>
  <w:style w:type="character" w:customStyle="1" w:styleId="WW8Num853z0">
    <w:name w:val="WW8Num853z0"/>
    <w:rsid w:val="00396A33"/>
    <w:rPr>
      <w:rFonts w:ascii="Arial" w:hAnsi="Arial" w:cs="Arial" w:hint="default"/>
      <w:b/>
      <w:bCs w:val="0"/>
      <w:i w:val="0"/>
      <w:iCs w:val="0"/>
      <w:strike w:val="0"/>
      <w:dstrike w:val="0"/>
      <w:sz w:val="18"/>
      <w:u w:val="none"/>
      <w:effect w:val="none"/>
    </w:rPr>
  </w:style>
  <w:style w:type="character" w:customStyle="1" w:styleId="WW8Num854z0">
    <w:name w:val="WW8Num854z0"/>
    <w:rsid w:val="00396A33"/>
    <w:rPr>
      <w:rFonts w:ascii="Times New Roman" w:hAnsi="Times New Roman" w:cs="Times New Roman" w:hint="default"/>
      <w:b/>
      <w:bCs w:val="0"/>
      <w:i w:val="0"/>
      <w:iCs w:val="0"/>
      <w:strike w:val="0"/>
      <w:dstrike w:val="0"/>
      <w:sz w:val="22"/>
      <w:u w:val="none"/>
      <w:effect w:val="none"/>
    </w:rPr>
  </w:style>
  <w:style w:type="character" w:customStyle="1" w:styleId="WW8Num856z0">
    <w:name w:val="WW8Num856z0"/>
    <w:rsid w:val="00396A33"/>
    <w:rPr>
      <w:rFonts w:ascii="Arial" w:hAnsi="Arial" w:cs="Arial" w:hint="default"/>
      <w:b w:val="0"/>
      <w:bCs w:val="0"/>
      <w:i w:val="0"/>
      <w:iCs w:val="0"/>
      <w:strike w:val="0"/>
      <w:dstrike w:val="0"/>
      <w:sz w:val="18"/>
      <w:u w:val="none"/>
      <w:effect w:val="none"/>
    </w:rPr>
  </w:style>
  <w:style w:type="character" w:customStyle="1" w:styleId="WW8Num857z0">
    <w:name w:val="WW8Num857z0"/>
    <w:rsid w:val="00396A33"/>
    <w:rPr>
      <w:rFonts w:ascii="Times New Roman" w:hAnsi="Times New Roman" w:cs="Times New Roman" w:hint="default"/>
    </w:rPr>
  </w:style>
  <w:style w:type="character" w:customStyle="1" w:styleId="WW8Num859z0">
    <w:name w:val="WW8Num859z0"/>
    <w:rsid w:val="00396A33"/>
    <w:rPr>
      <w:rFonts w:ascii="Arial" w:hAnsi="Arial" w:cs="Arial" w:hint="default"/>
      <w:b w:val="0"/>
      <w:bCs w:val="0"/>
      <w:i w:val="0"/>
      <w:iCs w:val="0"/>
      <w:strike w:val="0"/>
      <w:dstrike w:val="0"/>
      <w:sz w:val="18"/>
      <w:u w:val="none"/>
      <w:effect w:val="none"/>
    </w:rPr>
  </w:style>
  <w:style w:type="character" w:customStyle="1" w:styleId="WW8Num860z0">
    <w:name w:val="WW8Num860z0"/>
    <w:rsid w:val="00396A33"/>
    <w:rPr>
      <w:rFonts w:ascii="Arial" w:hAnsi="Arial" w:cs="Arial" w:hint="default"/>
      <w:b w:val="0"/>
      <w:bCs w:val="0"/>
      <w:i w:val="0"/>
      <w:iCs w:val="0"/>
      <w:strike w:val="0"/>
      <w:dstrike w:val="0"/>
      <w:sz w:val="18"/>
      <w:u w:val="none"/>
      <w:effect w:val="none"/>
    </w:rPr>
  </w:style>
  <w:style w:type="character" w:customStyle="1" w:styleId="WW8Num861z0">
    <w:name w:val="WW8Num861z0"/>
    <w:rsid w:val="00396A33"/>
    <w:rPr>
      <w:rFonts w:ascii="Arial" w:hAnsi="Arial" w:cs="Arial" w:hint="default"/>
      <w:b w:val="0"/>
      <w:bCs w:val="0"/>
      <w:i w:val="0"/>
      <w:iCs w:val="0"/>
      <w:strike w:val="0"/>
      <w:dstrike w:val="0"/>
      <w:sz w:val="18"/>
      <w:u w:val="none"/>
      <w:effect w:val="none"/>
    </w:rPr>
  </w:style>
  <w:style w:type="character" w:customStyle="1" w:styleId="WW8Num862z0">
    <w:name w:val="WW8Num862z0"/>
    <w:rsid w:val="00396A33"/>
    <w:rPr>
      <w:rFonts w:ascii="Arial" w:hAnsi="Arial" w:cs="Arial" w:hint="default"/>
      <w:b w:val="0"/>
      <w:bCs w:val="0"/>
      <w:i w:val="0"/>
      <w:iCs w:val="0"/>
      <w:strike w:val="0"/>
      <w:dstrike w:val="0"/>
      <w:sz w:val="18"/>
      <w:u w:val="none"/>
      <w:effect w:val="none"/>
    </w:rPr>
  </w:style>
  <w:style w:type="character" w:customStyle="1" w:styleId="WW8Num864z0">
    <w:name w:val="WW8Num864z0"/>
    <w:rsid w:val="00396A33"/>
    <w:rPr>
      <w:rFonts w:ascii="Arial" w:hAnsi="Arial" w:cs="Arial" w:hint="default"/>
      <w:b/>
      <w:bCs w:val="0"/>
      <w:i w:val="0"/>
      <w:iCs w:val="0"/>
      <w:strike w:val="0"/>
      <w:dstrike w:val="0"/>
      <w:sz w:val="18"/>
      <w:u w:val="none"/>
      <w:effect w:val="none"/>
    </w:rPr>
  </w:style>
  <w:style w:type="character" w:customStyle="1" w:styleId="WW8Num866z0">
    <w:name w:val="WW8Num866z0"/>
    <w:rsid w:val="00396A33"/>
    <w:rPr>
      <w:rFonts w:ascii="Arial" w:hAnsi="Arial" w:cs="Arial" w:hint="default"/>
      <w:b w:val="0"/>
      <w:bCs w:val="0"/>
      <w:i w:val="0"/>
      <w:iCs w:val="0"/>
      <w:strike w:val="0"/>
      <w:dstrike w:val="0"/>
      <w:sz w:val="18"/>
      <w:u w:val="none"/>
      <w:effect w:val="none"/>
    </w:rPr>
  </w:style>
  <w:style w:type="character" w:customStyle="1" w:styleId="WW8Num867z0">
    <w:name w:val="WW8Num867z0"/>
    <w:rsid w:val="00396A33"/>
    <w:rPr>
      <w:rFonts w:ascii="Symbol" w:hAnsi="Symbol" w:hint="default"/>
    </w:rPr>
  </w:style>
  <w:style w:type="character" w:customStyle="1" w:styleId="WW8Num868z0">
    <w:name w:val="WW8Num868z0"/>
    <w:rsid w:val="00396A33"/>
    <w:rPr>
      <w:rFonts w:ascii="Symbol" w:hAnsi="Symbol" w:hint="default"/>
      <w:color w:val="auto"/>
    </w:rPr>
  </w:style>
  <w:style w:type="character" w:customStyle="1" w:styleId="WW8Num869z0">
    <w:name w:val="WW8Num869z0"/>
    <w:rsid w:val="00396A33"/>
    <w:rPr>
      <w:rFonts w:ascii="Times New Roman" w:hAnsi="Times New Roman" w:cs="Times New Roman" w:hint="default"/>
      <w:b/>
      <w:bCs w:val="0"/>
      <w:i w:val="0"/>
      <w:iCs w:val="0"/>
      <w:strike w:val="0"/>
      <w:dstrike w:val="0"/>
      <w:sz w:val="20"/>
      <w:u w:val="none"/>
      <w:effect w:val="none"/>
    </w:rPr>
  </w:style>
  <w:style w:type="character" w:customStyle="1" w:styleId="WW8Num871z0">
    <w:name w:val="WW8Num871z0"/>
    <w:rsid w:val="00396A33"/>
    <w:rPr>
      <w:rFonts w:ascii="Arial" w:hAnsi="Arial" w:cs="Arial" w:hint="default"/>
      <w:b/>
      <w:bCs w:val="0"/>
      <w:i w:val="0"/>
      <w:iCs w:val="0"/>
      <w:strike w:val="0"/>
      <w:dstrike w:val="0"/>
      <w:sz w:val="18"/>
      <w:u w:val="none"/>
      <w:effect w:val="none"/>
    </w:rPr>
  </w:style>
  <w:style w:type="character" w:customStyle="1" w:styleId="WW8Num873z0">
    <w:name w:val="WW8Num873z0"/>
    <w:rsid w:val="00396A33"/>
    <w:rPr>
      <w:rFonts w:ascii="Arial" w:hAnsi="Arial" w:cs="Arial" w:hint="default"/>
      <w:b w:val="0"/>
      <w:bCs w:val="0"/>
      <w:i w:val="0"/>
      <w:iCs w:val="0"/>
      <w:strike w:val="0"/>
      <w:dstrike w:val="0"/>
      <w:sz w:val="18"/>
      <w:u w:val="none"/>
      <w:effect w:val="none"/>
    </w:rPr>
  </w:style>
  <w:style w:type="character" w:customStyle="1" w:styleId="WW8Num876z0">
    <w:name w:val="WW8Num876z0"/>
    <w:rsid w:val="00396A33"/>
    <w:rPr>
      <w:rFonts w:ascii="Arial" w:hAnsi="Arial" w:cs="Arial" w:hint="default"/>
      <w:b w:val="0"/>
      <w:bCs w:val="0"/>
      <w:i w:val="0"/>
      <w:iCs w:val="0"/>
      <w:strike w:val="0"/>
      <w:dstrike w:val="0"/>
      <w:sz w:val="18"/>
      <w:u w:val="none"/>
      <w:effect w:val="none"/>
    </w:rPr>
  </w:style>
  <w:style w:type="character" w:customStyle="1" w:styleId="WW8Num878z0">
    <w:name w:val="WW8Num878z0"/>
    <w:rsid w:val="00396A33"/>
    <w:rPr>
      <w:rFonts w:ascii="Arial" w:hAnsi="Arial" w:cs="Arial" w:hint="default"/>
      <w:b/>
      <w:bCs w:val="0"/>
      <w:i w:val="0"/>
      <w:iCs w:val="0"/>
      <w:strike w:val="0"/>
      <w:dstrike w:val="0"/>
      <w:sz w:val="18"/>
      <w:u w:val="none"/>
      <w:effect w:val="none"/>
    </w:rPr>
  </w:style>
  <w:style w:type="character" w:customStyle="1" w:styleId="WW8Num879z0">
    <w:name w:val="WW8Num879z0"/>
    <w:rsid w:val="00396A33"/>
    <w:rPr>
      <w:b/>
      <w:bCs w:val="0"/>
    </w:rPr>
  </w:style>
  <w:style w:type="character" w:customStyle="1" w:styleId="WW8Num880z0">
    <w:name w:val="WW8Num880z0"/>
    <w:rsid w:val="00396A33"/>
    <w:rPr>
      <w:rFonts w:ascii="Symbol" w:hAnsi="Symbol" w:hint="default"/>
    </w:rPr>
  </w:style>
  <w:style w:type="character" w:customStyle="1" w:styleId="WW8Num880z1">
    <w:name w:val="WW8Num880z1"/>
    <w:rsid w:val="00396A33"/>
    <w:rPr>
      <w:rFonts w:ascii="Courier New" w:hAnsi="Courier New" w:cs="Courier New" w:hint="default"/>
    </w:rPr>
  </w:style>
  <w:style w:type="character" w:customStyle="1" w:styleId="WW8Num880z2">
    <w:name w:val="WW8Num880z2"/>
    <w:rsid w:val="00396A33"/>
    <w:rPr>
      <w:rFonts w:ascii="Wingdings" w:hAnsi="Wingdings" w:hint="default"/>
    </w:rPr>
  </w:style>
  <w:style w:type="character" w:customStyle="1" w:styleId="WW8Num881z0">
    <w:name w:val="WW8Num881z0"/>
    <w:rsid w:val="00396A33"/>
    <w:rPr>
      <w:rFonts w:ascii="Arial" w:hAnsi="Arial" w:cs="Arial" w:hint="default"/>
      <w:b/>
      <w:bCs w:val="0"/>
      <w:i w:val="0"/>
      <w:iCs w:val="0"/>
      <w:strike w:val="0"/>
      <w:dstrike w:val="0"/>
      <w:sz w:val="18"/>
      <w:u w:val="none"/>
      <w:effect w:val="none"/>
    </w:rPr>
  </w:style>
  <w:style w:type="character" w:customStyle="1" w:styleId="WW8Num883z0">
    <w:name w:val="WW8Num883z0"/>
    <w:rsid w:val="00396A33"/>
    <w:rPr>
      <w:rFonts w:ascii="Times New Roman" w:hAnsi="Times New Roman" w:cs="Times New Roman" w:hint="default"/>
      <w:b/>
      <w:bCs w:val="0"/>
      <w:i w:val="0"/>
      <w:iCs w:val="0"/>
      <w:strike w:val="0"/>
      <w:dstrike w:val="0"/>
      <w:sz w:val="20"/>
      <w:u w:val="none"/>
      <w:effect w:val="none"/>
    </w:rPr>
  </w:style>
  <w:style w:type="character" w:customStyle="1" w:styleId="WW8Num885z0">
    <w:name w:val="WW8Num885z0"/>
    <w:rsid w:val="00396A33"/>
    <w:rPr>
      <w:rFonts w:ascii="Arial" w:hAnsi="Arial" w:cs="Arial" w:hint="default"/>
      <w:b w:val="0"/>
      <w:bCs w:val="0"/>
      <w:i w:val="0"/>
      <w:iCs w:val="0"/>
      <w:strike w:val="0"/>
      <w:dstrike w:val="0"/>
      <w:sz w:val="18"/>
      <w:u w:val="none"/>
      <w:effect w:val="none"/>
    </w:rPr>
  </w:style>
  <w:style w:type="character" w:customStyle="1" w:styleId="WW8Num886z0">
    <w:name w:val="WW8Num886z0"/>
    <w:rsid w:val="00396A33"/>
    <w:rPr>
      <w:rFonts w:ascii="Times New Roman" w:hAnsi="Times New Roman" w:cs="Times New Roman" w:hint="default"/>
      <w:b/>
      <w:bCs w:val="0"/>
      <w:i w:val="0"/>
      <w:iCs w:val="0"/>
      <w:strike w:val="0"/>
      <w:dstrike w:val="0"/>
      <w:sz w:val="22"/>
      <w:u w:val="none"/>
      <w:effect w:val="none"/>
    </w:rPr>
  </w:style>
  <w:style w:type="character" w:customStyle="1" w:styleId="WW8Num887z0">
    <w:name w:val="WW8Num88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88z0">
    <w:name w:val="WW8Num888z0"/>
    <w:rsid w:val="00396A33"/>
    <w:rPr>
      <w:rFonts w:ascii="Times New Roman" w:hAnsi="Times New Roman" w:cs="Times New Roman" w:hint="default"/>
      <w:b/>
      <w:bCs w:val="0"/>
      <w:i w:val="0"/>
      <w:iCs w:val="0"/>
      <w:strike w:val="0"/>
      <w:dstrike w:val="0"/>
      <w:sz w:val="20"/>
      <w:u w:val="none"/>
      <w:effect w:val="none"/>
    </w:rPr>
  </w:style>
  <w:style w:type="character" w:customStyle="1" w:styleId="WW8Num889z0">
    <w:name w:val="WW8Num889z0"/>
    <w:rsid w:val="00396A33"/>
    <w:rPr>
      <w:rFonts w:ascii="Symbol" w:hAnsi="Symbol" w:hint="default"/>
    </w:rPr>
  </w:style>
  <w:style w:type="character" w:customStyle="1" w:styleId="WW8Num889z1">
    <w:name w:val="WW8Num889z1"/>
    <w:rsid w:val="00396A33"/>
    <w:rPr>
      <w:rFonts w:ascii="Courier New" w:hAnsi="Courier New" w:cs="Courier New" w:hint="default"/>
    </w:rPr>
  </w:style>
  <w:style w:type="character" w:customStyle="1" w:styleId="WW8Num889z2">
    <w:name w:val="WW8Num889z2"/>
    <w:rsid w:val="00396A33"/>
    <w:rPr>
      <w:rFonts w:ascii="Wingdings" w:hAnsi="Wingdings" w:hint="default"/>
    </w:rPr>
  </w:style>
  <w:style w:type="character" w:customStyle="1" w:styleId="WW8Num891z0">
    <w:name w:val="WW8Num89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92z0">
    <w:name w:val="WW8Num892z0"/>
    <w:rsid w:val="00396A33"/>
    <w:rPr>
      <w:rFonts w:ascii="Times New Roman" w:hAnsi="Times New Roman" w:cs="Times New Roman" w:hint="default"/>
      <w:b/>
      <w:bCs w:val="0"/>
      <w:i w:val="0"/>
      <w:iCs w:val="0"/>
      <w:strike w:val="0"/>
      <w:dstrike w:val="0"/>
      <w:sz w:val="24"/>
      <w:u w:val="none"/>
      <w:effect w:val="none"/>
    </w:rPr>
  </w:style>
  <w:style w:type="character" w:customStyle="1" w:styleId="WW8Num893z0">
    <w:name w:val="WW8Num893z0"/>
    <w:rsid w:val="00396A33"/>
    <w:rPr>
      <w:rFonts w:ascii="Arial" w:hAnsi="Arial" w:cs="Arial" w:hint="default"/>
      <w:b/>
      <w:bCs w:val="0"/>
      <w:i w:val="0"/>
      <w:iCs w:val="0"/>
      <w:strike w:val="0"/>
      <w:dstrike w:val="0"/>
      <w:sz w:val="18"/>
      <w:u w:val="none"/>
      <w:effect w:val="none"/>
    </w:rPr>
  </w:style>
  <w:style w:type="character" w:customStyle="1" w:styleId="WW8Num894z0">
    <w:name w:val="WW8Num894z0"/>
    <w:rsid w:val="00396A33"/>
    <w:rPr>
      <w:rFonts w:ascii="Arial" w:hAnsi="Arial" w:cs="Arial" w:hint="default"/>
      <w:b/>
      <w:bCs w:val="0"/>
      <w:i w:val="0"/>
      <w:iCs w:val="0"/>
      <w:strike w:val="0"/>
      <w:dstrike w:val="0"/>
      <w:sz w:val="18"/>
      <w:u w:val="none"/>
      <w:effect w:val="none"/>
    </w:rPr>
  </w:style>
  <w:style w:type="character" w:customStyle="1" w:styleId="WW8Num896z0">
    <w:name w:val="WW8Num89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897z0">
    <w:name w:val="WW8Num897z0"/>
    <w:rsid w:val="00396A33"/>
    <w:rPr>
      <w:rFonts w:ascii="Times New Roman" w:hAnsi="Times New Roman" w:cs="Times New Roman" w:hint="default"/>
      <w:b/>
      <w:bCs w:val="0"/>
      <w:i w:val="0"/>
      <w:iCs w:val="0"/>
      <w:strike w:val="0"/>
      <w:dstrike w:val="0"/>
      <w:sz w:val="24"/>
      <w:u w:val="none"/>
      <w:effect w:val="none"/>
    </w:rPr>
  </w:style>
  <w:style w:type="character" w:customStyle="1" w:styleId="WW8Num900z0">
    <w:name w:val="WW8Num900z0"/>
    <w:rsid w:val="00396A33"/>
    <w:rPr>
      <w:rFonts w:ascii="Arial" w:hAnsi="Arial" w:cs="Arial" w:hint="default"/>
      <w:b/>
      <w:bCs w:val="0"/>
      <w:i w:val="0"/>
      <w:iCs w:val="0"/>
      <w:strike w:val="0"/>
      <w:dstrike w:val="0"/>
      <w:sz w:val="18"/>
      <w:u w:val="none"/>
      <w:effect w:val="none"/>
    </w:rPr>
  </w:style>
  <w:style w:type="character" w:customStyle="1" w:styleId="WW8Num901z0">
    <w:name w:val="WW8Num901z0"/>
    <w:rsid w:val="00396A33"/>
    <w:rPr>
      <w:rFonts w:ascii="Times New Roman" w:hAnsi="Times New Roman" w:cs="Times New Roman" w:hint="default"/>
      <w:b/>
      <w:bCs w:val="0"/>
      <w:i w:val="0"/>
      <w:iCs w:val="0"/>
      <w:strike w:val="0"/>
      <w:dstrike w:val="0"/>
      <w:sz w:val="20"/>
      <w:u w:val="none"/>
      <w:effect w:val="none"/>
    </w:rPr>
  </w:style>
  <w:style w:type="character" w:customStyle="1" w:styleId="WW8Num903z0">
    <w:name w:val="WW8Num903z0"/>
    <w:rsid w:val="00396A33"/>
    <w:rPr>
      <w:rFonts w:ascii="Symbol" w:hAnsi="Symbol" w:hint="default"/>
      <w:color w:val="auto"/>
    </w:rPr>
  </w:style>
  <w:style w:type="character" w:customStyle="1" w:styleId="WW8Num905z0">
    <w:name w:val="WW8Num905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906z0">
    <w:name w:val="WW8Num906z0"/>
    <w:rsid w:val="00396A33"/>
    <w:rPr>
      <w:rFonts w:ascii="Arial" w:hAnsi="Arial" w:cs="Arial" w:hint="default"/>
      <w:b w:val="0"/>
      <w:bCs w:val="0"/>
      <w:i w:val="0"/>
      <w:iCs w:val="0"/>
      <w:strike w:val="0"/>
      <w:dstrike w:val="0"/>
      <w:sz w:val="18"/>
      <w:u w:val="none"/>
      <w:effect w:val="none"/>
    </w:rPr>
  </w:style>
  <w:style w:type="character" w:customStyle="1" w:styleId="WW8Num907z0">
    <w:name w:val="WW8Num907z0"/>
    <w:rsid w:val="00396A33"/>
    <w:rPr>
      <w:rFonts w:ascii="Arial" w:hAnsi="Arial" w:cs="Arial" w:hint="default"/>
      <w:b w:val="0"/>
      <w:bCs w:val="0"/>
      <w:i w:val="0"/>
      <w:iCs w:val="0"/>
      <w:strike w:val="0"/>
      <w:dstrike w:val="0"/>
      <w:sz w:val="20"/>
      <w:u w:val="none"/>
      <w:effect w:val="none"/>
    </w:rPr>
  </w:style>
  <w:style w:type="character" w:customStyle="1" w:styleId="WW8Num909z0">
    <w:name w:val="WW8Num909z0"/>
    <w:rsid w:val="00396A33"/>
    <w:rPr>
      <w:rFonts w:ascii="Arial" w:hAnsi="Arial" w:cs="Arial" w:hint="default"/>
      <w:b w:val="0"/>
      <w:bCs w:val="0"/>
      <w:i w:val="0"/>
      <w:iCs w:val="0"/>
      <w:strike w:val="0"/>
      <w:dstrike w:val="0"/>
      <w:sz w:val="18"/>
      <w:u w:val="none"/>
      <w:effect w:val="none"/>
    </w:rPr>
  </w:style>
  <w:style w:type="character" w:customStyle="1" w:styleId="WW8Num911z0">
    <w:name w:val="WW8Num911z0"/>
    <w:rsid w:val="00396A33"/>
    <w:rPr>
      <w:rFonts w:ascii="Symbol" w:hAnsi="Symbol" w:hint="default"/>
    </w:rPr>
  </w:style>
  <w:style w:type="character" w:customStyle="1" w:styleId="WW8Num913z0">
    <w:name w:val="WW8Num913z0"/>
    <w:rsid w:val="00396A33"/>
    <w:rPr>
      <w:rFonts w:ascii="Arial" w:hAnsi="Arial" w:cs="Arial" w:hint="default"/>
      <w:b/>
      <w:bCs w:val="0"/>
      <w:i w:val="0"/>
      <w:iCs w:val="0"/>
      <w:strike w:val="0"/>
      <w:dstrike w:val="0"/>
      <w:sz w:val="18"/>
      <w:u w:val="none"/>
      <w:effect w:val="none"/>
    </w:rPr>
  </w:style>
  <w:style w:type="character" w:customStyle="1" w:styleId="WW8Num914z0">
    <w:name w:val="WW8Num914z0"/>
    <w:rsid w:val="00396A33"/>
    <w:rPr>
      <w:rFonts w:ascii="Symbol" w:hAnsi="Symbol" w:hint="default"/>
    </w:rPr>
  </w:style>
  <w:style w:type="character" w:customStyle="1" w:styleId="WW8Num918z0">
    <w:name w:val="WW8Num918z0"/>
    <w:rsid w:val="00396A33"/>
    <w:rPr>
      <w:rFonts w:ascii="Arial" w:hAnsi="Arial" w:cs="Arial" w:hint="default"/>
      <w:b/>
      <w:bCs w:val="0"/>
      <w:i w:val="0"/>
      <w:iCs w:val="0"/>
      <w:strike w:val="0"/>
      <w:dstrike w:val="0"/>
      <w:sz w:val="18"/>
      <w:u w:val="none"/>
      <w:effect w:val="none"/>
    </w:rPr>
  </w:style>
  <w:style w:type="character" w:customStyle="1" w:styleId="WW8Num919z0">
    <w:name w:val="WW8Num919z0"/>
    <w:rsid w:val="00396A33"/>
    <w:rPr>
      <w:rFonts w:ascii="Arial" w:hAnsi="Arial" w:cs="Arial" w:hint="default"/>
      <w:b/>
      <w:bCs w:val="0"/>
      <w:i w:val="0"/>
      <w:iCs w:val="0"/>
      <w:strike w:val="0"/>
      <w:dstrike w:val="0"/>
      <w:sz w:val="18"/>
      <w:u w:val="none"/>
      <w:effect w:val="none"/>
    </w:rPr>
  </w:style>
  <w:style w:type="character" w:customStyle="1" w:styleId="WW8Num920z0">
    <w:name w:val="WW8Num920z0"/>
    <w:rsid w:val="00396A33"/>
    <w:rPr>
      <w:rFonts w:ascii="Symbol" w:hAnsi="Symbol" w:hint="default"/>
      <w:color w:val="auto"/>
    </w:rPr>
  </w:style>
  <w:style w:type="character" w:customStyle="1" w:styleId="WW8Num922z0">
    <w:name w:val="WW8Num922z0"/>
    <w:rsid w:val="00396A33"/>
    <w:rPr>
      <w:rFonts w:ascii="Arial" w:hAnsi="Arial" w:cs="Arial" w:hint="default"/>
      <w:b w:val="0"/>
      <w:bCs w:val="0"/>
      <w:i w:val="0"/>
      <w:iCs w:val="0"/>
      <w:strike w:val="0"/>
      <w:dstrike w:val="0"/>
      <w:sz w:val="18"/>
      <w:u w:val="none"/>
      <w:effect w:val="none"/>
    </w:rPr>
  </w:style>
  <w:style w:type="character" w:customStyle="1" w:styleId="WW8Num926z0">
    <w:name w:val="WW8Num926z0"/>
    <w:rsid w:val="00396A33"/>
    <w:rPr>
      <w:rFonts w:ascii="Symbol" w:hAnsi="Symbol" w:hint="default"/>
    </w:rPr>
  </w:style>
  <w:style w:type="character" w:customStyle="1" w:styleId="WW8Num927z0">
    <w:name w:val="WW8Num927z0"/>
    <w:rsid w:val="00396A33"/>
    <w:rPr>
      <w:rFonts w:ascii="Symbol" w:hAnsi="Symbol" w:hint="default"/>
    </w:rPr>
  </w:style>
  <w:style w:type="character" w:customStyle="1" w:styleId="WW8Num927z1">
    <w:name w:val="WW8Num927z1"/>
    <w:rsid w:val="00396A33"/>
    <w:rPr>
      <w:rFonts w:ascii="Courier New" w:hAnsi="Courier New" w:cs="Courier New" w:hint="default"/>
    </w:rPr>
  </w:style>
  <w:style w:type="character" w:customStyle="1" w:styleId="WW8Num927z2">
    <w:name w:val="WW8Num927z2"/>
    <w:rsid w:val="00396A33"/>
    <w:rPr>
      <w:rFonts w:ascii="Wingdings" w:hAnsi="Wingdings" w:hint="default"/>
    </w:rPr>
  </w:style>
  <w:style w:type="character" w:customStyle="1" w:styleId="WW8Num928z0">
    <w:name w:val="WW8Num928z0"/>
    <w:rsid w:val="00396A33"/>
    <w:rPr>
      <w:rFonts w:ascii="Arial" w:hAnsi="Arial" w:cs="Arial" w:hint="default"/>
      <w:b/>
      <w:bCs w:val="0"/>
      <w:i w:val="0"/>
      <w:iCs w:val="0"/>
      <w:strike w:val="0"/>
      <w:dstrike w:val="0"/>
      <w:sz w:val="18"/>
      <w:u w:val="none"/>
      <w:effect w:val="none"/>
    </w:rPr>
  </w:style>
  <w:style w:type="character" w:customStyle="1" w:styleId="WW8Num929z0">
    <w:name w:val="WW8Num929z0"/>
    <w:rsid w:val="00396A33"/>
    <w:rPr>
      <w:rFonts w:ascii="Arial" w:hAnsi="Arial" w:cs="Arial" w:hint="default"/>
      <w:b/>
      <w:bCs w:val="0"/>
      <w:i w:val="0"/>
      <w:iCs w:val="0"/>
      <w:strike w:val="0"/>
      <w:dstrike w:val="0"/>
      <w:sz w:val="18"/>
      <w:u w:val="none"/>
      <w:effect w:val="none"/>
    </w:rPr>
  </w:style>
  <w:style w:type="character" w:customStyle="1" w:styleId="WW8Num930z0">
    <w:name w:val="WW8Num930z0"/>
    <w:rsid w:val="00396A33"/>
    <w:rPr>
      <w:rFonts w:ascii="Arial" w:hAnsi="Arial" w:cs="Arial" w:hint="default"/>
      <w:b/>
      <w:bCs w:val="0"/>
      <w:i w:val="0"/>
      <w:iCs w:val="0"/>
      <w:strike w:val="0"/>
      <w:dstrike w:val="0"/>
      <w:sz w:val="18"/>
      <w:u w:val="none"/>
      <w:effect w:val="none"/>
    </w:rPr>
  </w:style>
  <w:style w:type="character" w:customStyle="1" w:styleId="WW8Num931z0">
    <w:name w:val="WW8Num931z0"/>
    <w:rsid w:val="00396A33"/>
    <w:rPr>
      <w:rFonts w:ascii="Arial" w:hAnsi="Arial" w:cs="Arial" w:hint="default"/>
      <w:b w:val="0"/>
      <w:bCs w:val="0"/>
      <w:i w:val="0"/>
      <w:iCs w:val="0"/>
      <w:strike w:val="0"/>
      <w:dstrike w:val="0"/>
      <w:sz w:val="18"/>
      <w:u w:val="none"/>
      <w:effect w:val="none"/>
    </w:rPr>
  </w:style>
  <w:style w:type="character" w:customStyle="1" w:styleId="WW8Num932z0">
    <w:name w:val="WW8Num93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33z0">
    <w:name w:val="WW8Num933z0"/>
    <w:rsid w:val="00396A33"/>
    <w:rPr>
      <w:rFonts w:ascii="Symbol" w:hAnsi="Symbol" w:hint="default"/>
    </w:rPr>
  </w:style>
  <w:style w:type="character" w:customStyle="1" w:styleId="WW8Num934z0">
    <w:name w:val="WW8Num934z0"/>
    <w:rsid w:val="00396A33"/>
    <w:rPr>
      <w:rFonts w:ascii="Arial" w:hAnsi="Arial" w:cs="Arial" w:hint="default"/>
      <w:b/>
      <w:bCs w:val="0"/>
      <w:i w:val="0"/>
      <w:iCs w:val="0"/>
      <w:strike w:val="0"/>
      <w:dstrike w:val="0"/>
      <w:sz w:val="18"/>
      <w:u w:val="none"/>
      <w:effect w:val="none"/>
    </w:rPr>
  </w:style>
  <w:style w:type="character" w:customStyle="1" w:styleId="WW8Num935z0">
    <w:name w:val="WW8Num935z0"/>
    <w:rsid w:val="00396A33"/>
    <w:rPr>
      <w:rFonts w:ascii="Arial" w:hAnsi="Arial" w:cs="Arial" w:hint="default"/>
      <w:b w:val="0"/>
      <w:bCs w:val="0"/>
      <w:i w:val="0"/>
      <w:iCs w:val="0"/>
      <w:strike w:val="0"/>
      <w:dstrike w:val="0"/>
      <w:sz w:val="18"/>
      <w:u w:val="none"/>
      <w:effect w:val="none"/>
    </w:rPr>
  </w:style>
  <w:style w:type="character" w:customStyle="1" w:styleId="WW8Num938z0">
    <w:name w:val="WW8Num93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39z0">
    <w:name w:val="WW8Num939z0"/>
    <w:rsid w:val="00396A33"/>
    <w:rPr>
      <w:rFonts w:ascii="Wingdings" w:hAnsi="Wingdings" w:hint="default"/>
    </w:rPr>
  </w:style>
  <w:style w:type="character" w:customStyle="1" w:styleId="WW8Num940z0">
    <w:name w:val="WW8Num940z0"/>
    <w:rsid w:val="00396A33"/>
    <w:rPr>
      <w:rFonts w:ascii="Times New Roman" w:hAnsi="Times New Roman" w:cs="Times New Roman" w:hint="default"/>
      <w:b/>
      <w:bCs w:val="0"/>
      <w:i w:val="0"/>
      <w:iCs w:val="0"/>
      <w:strike w:val="0"/>
      <w:dstrike w:val="0"/>
      <w:sz w:val="24"/>
      <w:u w:val="none"/>
      <w:effect w:val="none"/>
    </w:rPr>
  </w:style>
  <w:style w:type="character" w:customStyle="1" w:styleId="WW8Num941z0">
    <w:name w:val="WW8Num941z0"/>
    <w:rsid w:val="00396A33"/>
    <w:rPr>
      <w:rFonts w:ascii="Symbol" w:hAnsi="Symbol" w:hint="default"/>
    </w:rPr>
  </w:style>
  <w:style w:type="character" w:customStyle="1" w:styleId="WW8Num942z0">
    <w:name w:val="WW8Num942z0"/>
    <w:rsid w:val="00396A33"/>
    <w:rPr>
      <w:rFonts w:ascii="Arial" w:hAnsi="Arial" w:cs="Arial" w:hint="default"/>
      <w:b w:val="0"/>
      <w:bCs w:val="0"/>
      <w:i w:val="0"/>
      <w:iCs w:val="0"/>
      <w:strike w:val="0"/>
      <w:dstrike w:val="0"/>
      <w:sz w:val="20"/>
      <w:u w:val="none"/>
      <w:effect w:val="none"/>
    </w:rPr>
  </w:style>
  <w:style w:type="character" w:customStyle="1" w:styleId="WW8Num943z0">
    <w:name w:val="WW8Num943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44z0">
    <w:name w:val="WW8Num944z0"/>
    <w:rsid w:val="00396A33"/>
    <w:rPr>
      <w:rFonts w:ascii="Arial" w:hAnsi="Arial" w:cs="Arial" w:hint="default"/>
      <w:b w:val="0"/>
      <w:bCs w:val="0"/>
      <w:i w:val="0"/>
      <w:iCs w:val="0"/>
      <w:strike w:val="0"/>
      <w:dstrike w:val="0"/>
      <w:sz w:val="18"/>
      <w:u w:val="none"/>
      <w:effect w:val="none"/>
    </w:rPr>
  </w:style>
  <w:style w:type="character" w:customStyle="1" w:styleId="WW8Num945z0">
    <w:name w:val="WW8Num945z0"/>
    <w:rsid w:val="00396A33"/>
    <w:rPr>
      <w:rFonts w:ascii="Symbol" w:hAnsi="Symbol" w:hint="default"/>
    </w:rPr>
  </w:style>
  <w:style w:type="character" w:customStyle="1" w:styleId="WW8Num946z0">
    <w:name w:val="WW8Num946z0"/>
    <w:rsid w:val="00396A33"/>
    <w:rPr>
      <w:rFonts w:ascii="Times New Roman" w:hAnsi="Times New Roman" w:cs="Times New Roman" w:hint="default"/>
      <w:b/>
      <w:bCs w:val="0"/>
      <w:i w:val="0"/>
      <w:iCs w:val="0"/>
      <w:strike w:val="0"/>
      <w:dstrike w:val="0"/>
      <w:sz w:val="20"/>
      <w:u w:val="none"/>
      <w:effect w:val="none"/>
    </w:rPr>
  </w:style>
  <w:style w:type="character" w:customStyle="1" w:styleId="WW8Num947z0">
    <w:name w:val="WW8Num947z0"/>
    <w:rsid w:val="00396A33"/>
    <w:rPr>
      <w:rFonts w:ascii="Times New Roman" w:hAnsi="Times New Roman" w:cs="Times New Roman" w:hint="default"/>
      <w:b/>
      <w:bCs w:val="0"/>
      <w:i w:val="0"/>
      <w:iCs w:val="0"/>
      <w:strike w:val="0"/>
      <w:dstrike w:val="0"/>
      <w:sz w:val="20"/>
      <w:u w:val="none"/>
      <w:effect w:val="none"/>
    </w:rPr>
  </w:style>
  <w:style w:type="character" w:customStyle="1" w:styleId="WW8Num948z0">
    <w:name w:val="WW8Num948z0"/>
    <w:rsid w:val="00396A33"/>
    <w:rPr>
      <w:rFonts w:ascii="Times New Roman" w:hAnsi="Times New Roman" w:cs="Times New Roman" w:hint="default"/>
      <w:b/>
      <w:bCs w:val="0"/>
      <w:i w:val="0"/>
      <w:iCs w:val="0"/>
      <w:strike w:val="0"/>
      <w:dstrike w:val="0"/>
      <w:sz w:val="20"/>
      <w:u w:val="none"/>
      <w:effect w:val="none"/>
    </w:rPr>
  </w:style>
  <w:style w:type="character" w:customStyle="1" w:styleId="WW8Num949z0">
    <w:name w:val="WW8Num949z0"/>
    <w:rsid w:val="00396A33"/>
    <w:rPr>
      <w:rFonts w:ascii="Arial" w:hAnsi="Arial" w:cs="Arial" w:hint="default"/>
      <w:b w:val="0"/>
      <w:bCs w:val="0"/>
      <w:i w:val="0"/>
      <w:iCs w:val="0"/>
      <w:strike w:val="0"/>
      <w:dstrike w:val="0"/>
      <w:sz w:val="18"/>
      <w:u w:val="none"/>
      <w:effect w:val="none"/>
    </w:rPr>
  </w:style>
  <w:style w:type="character" w:customStyle="1" w:styleId="WW8Num950z0">
    <w:name w:val="WW8Num950z0"/>
    <w:rsid w:val="00396A33"/>
    <w:rPr>
      <w:rFonts w:ascii="Symbol" w:hAnsi="Symbol" w:hint="default"/>
    </w:rPr>
  </w:style>
  <w:style w:type="character" w:customStyle="1" w:styleId="WW8Num951z0">
    <w:name w:val="WW8Num951z0"/>
    <w:rsid w:val="00396A33"/>
    <w:rPr>
      <w:rFonts w:ascii="Arial" w:hAnsi="Arial" w:cs="Arial" w:hint="default"/>
      <w:b/>
      <w:bCs w:val="0"/>
      <w:i w:val="0"/>
      <w:iCs w:val="0"/>
      <w:strike w:val="0"/>
      <w:dstrike w:val="0"/>
      <w:sz w:val="18"/>
      <w:u w:val="none"/>
      <w:effect w:val="none"/>
    </w:rPr>
  </w:style>
  <w:style w:type="character" w:customStyle="1" w:styleId="WW8Num952z0">
    <w:name w:val="WW8Num952z0"/>
    <w:rsid w:val="00396A33"/>
    <w:rPr>
      <w:rFonts w:ascii="Symbol" w:hAnsi="Symbol" w:hint="default"/>
      <w:color w:val="auto"/>
    </w:rPr>
  </w:style>
  <w:style w:type="character" w:customStyle="1" w:styleId="WW8Num953z0">
    <w:name w:val="WW8Num953z0"/>
    <w:rsid w:val="00396A33"/>
    <w:rPr>
      <w:rFonts w:ascii="Arial" w:hAnsi="Arial" w:cs="Arial" w:hint="default"/>
      <w:b w:val="0"/>
      <w:bCs w:val="0"/>
      <w:i w:val="0"/>
      <w:iCs w:val="0"/>
      <w:strike w:val="0"/>
      <w:dstrike w:val="0"/>
      <w:sz w:val="18"/>
      <w:u w:val="none"/>
      <w:effect w:val="none"/>
    </w:rPr>
  </w:style>
  <w:style w:type="character" w:customStyle="1" w:styleId="WW8Num957z0">
    <w:name w:val="WW8Num957z0"/>
    <w:rsid w:val="00396A33"/>
    <w:rPr>
      <w:rFonts w:ascii="Arial" w:hAnsi="Arial" w:cs="Arial" w:hint="default"/>
      <w:b w:val="0"/>
      <w:bCs w:val="0"/>
      <w:i w:val="0"/>
      <w:iCs w:val="0"/>
      <w:strike w:val="0"/>
      <w:dstrike w:val="0"/>
      <w:sz w:val="20"/>
      <w:u w:val="none"/>
      <w:effect w:val="none"/>
    </w:rPr>
  </w:style>
  <w:style w:type="character" w:customStyle="1" w:styleId="WW8Num959z0">
    <w:name w:val="WW8Num959z0"/>
    <w:rsid w:val="00396A33"/>
    <w:rPr>
      <w:rFonts w:ascii="Arial" w:hAnsi="Arial" w:cs="Arial" w:hint="default"/>
      <w:b w:val="0"/>
      <w:bCs w:val="0"/>
      <w:i w:val="0"/>
      <w:iCs w:val="0"/>
      <w:strike w:val="0"/>
      <w:dstrike w:val="0"/>
      <w:sz w:val="18"/>
      <w:u w:val="none"/>
      <w:effect w:val="none"/>
    </w:rPr>
  </w:style>
  <w:style w:type="character" w:customStyle="1" w:styleId="WW8Num960z0">
    <w:name w:val="WW8Num960z0"/>
    <w:rsid w:val="00396A33"/>
    <w:rPr>
      <w:rFonts w:ascii="Arial" w:hAnsi="Arial" w:cs="Arial" w:hint="default"/>
      <w:b w:val="0"/>
      <w:bCs w:val="0"/>
      <w:i w:val="0"/>
      <w:iCs w:val="0"/>
      <w:strike w:val="0"/>
      <w:dstrike w:val="0"/>
      <w:sz w:val="18"/>
      <w:u w:val="none"/>
      <w:effect w:val="none"/>
    </w:rPr>
  </w:style>
  <w:style w:type="character" w:customStyle="1" w:styleId="WW8Num961z0">
    <w:name w:val="WW8Num96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962z0">
    <w:name w:val="WW8Num962z0"/>
    <w:rsid w:val="00396A33"/>
    <w:rPr>
      <w:rFonts w:ascii="Arial" w:hAnsi="Arial" w:cs="Arial" w:hint="default"/>
      <w:b/>
      <w:bCs w:val="0"/>
      <w:i w:val="0"/>
      <w:iCs w:val="0"/>
      <w:strike w:val="0"/>
      <w:dstrike w:val="0"/>
      <w:sz w:val="18"/>
      <w:u w:val="none"/>
      <w:effect w:val="none"/>
    </w:rPr>
  </w:style>
  <w:style w:type="character" w:customStyle="1" w:styleId="WW8Num963z0">
    <w:name w:val="WW8Num963z0"/>
    <w:rsid w:val="00396A33"/>
    <w:rPr>
      <w:rFonts w:ascii="Times New Roman" w:hAnsi="Times New Roman" w:cs="Times New Roman" w:hint="default"/>
    </w:rPr>
  </w:style>
  <w:style w:type="character" w:customStyle="1" w:styleId="WW8Num964z0">
    <w:name w:val="WW8Num964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67z0">
    <w:name w:val="WW8Num967z0"/>
    <w:rsid w:val="00396A33"/>
    <w:rPr>
      <w:rFonts w:ascii="Arial" w:hAnsi="Arial" w:cs="Arial" w:hint="default"/>
      <w:b w:val="0"/>
      <w:bCs w:val="0"/>
      <w:i w:val="0"/>
      <w:iCs w:val="0"/>
      <w:strike w:val="0"/>
      <w:dstrike w:val="0"/>
      <w:sz w:val="18"/>
      <w:u w:val="none"/>
      <w:effect w:val="none"/>
    </w:rPr>
  </w:style>
  <w:style w:type="character" w:customStyle="1" w:styleId="WW8Num968z0">
    <w:name w:val="WW8Num968z0"/>
    <w:rsid w:val="00396A33"/>
    <w:rPr>
      <w:rFonts w:ascii="Arial" w:hAnsi="Arial" w:cs="Arial" w:hint="default"/>
      <w:b w:val="0"/>
      <w:bCs w:val="0"/>
      <w:i w:val="0"/>
      <w:iCs w:val="0"/>
      <w:sz w:val="18"/>
      <w:u w:val="single"/>
    </w:rPr>
  </w:style>
  <w:style w:type="character" w:customStyle="1" w:styleId="WW8Num970z0">
    <w:name w:val="WW8Num970z0"/>
    <w:rsid w:val="00396A33"/>
    <w:rPr>
      <w:rFonts w:ascii="Symbol" w:hAnsi="Symbol" w:hint="default"/>
      <w:color w:val="auto"/>
    </w:rPr>
  </w:style>
  <w:style w:type="character" w:customStyle="1" w:styleId="WW8Num974z0">
    <w:name w:val="WW8Num974z0"/>
    <w:rsid w:val="00396A33"/>
    <w:rPr>
      <w:rFonts w:ascii="Times New Roman" w:hAnsi="Times New Roman" w:cs="Times New Roman" w:hint="default"/>
      <w:b/>
      <w:bCs w:val="0"/>
      <w:i w:val="0"/>
      <w:iCs w:val="0"/>
      <w:strike w:val="0"/>
      <w:dstrike w:val="0"/>
      <w:sz w:val="24"/>
      <w:u w:val="none"/>
      <w:effect w:val="none"/>
    </w:rPr>
  </w:style>
  <w:style w:type="character" w:customStyle="1" w:styleId="WW8Num976z0">
    <w:name w:val="WW8Num976z0"/>
    <w:rsid w:val="00396A33"/>
    <w:rPr>
      <w:rFonts w:ascii="Arial" w:hAnsi="Arial" w:cs="Arial" w:hint="default"/>
      <w:b w:val="0"/>
      <w:bCs w:val="0"/>
      <w:i w:val="0"/>
      <w:iCs w:val="0"/>
      <w:strike w:val="0"/>
      <w:dstrike w:val="0"/>
      <w:sz w:val="18"/>
      <w:u w:val="none"/>
      <w:effect w:val="none"/>
    </w:rPr>
  </w:style>
  <w:style w:type="character" w:customStyle="1" w:styleId="WW8Num978z0">
    <w:name w:val="WW8Num978z0"/>
    <w:rsid w:val="00396A33"/>
    <w:rPr>
      <w:rFonts w:ascii="Times New Roman" w:hAnsi="Times New Roman" w:cs="Times New Roman" w:hint="default"/>
      <w:b/>
      <w:bCs w:val="0"/>
      <w:i w:val="0"/>
      <w:iCs w:val="0"/>
      <w:strike w:val="0"/>
      <w:dstrike w:val="0"/>
      <w:sz w:val="20"/>
      <w:u w:val="none"/>
      <w:effect w:val="none"/>
    </w:rPr>
  </w:style>
  <w:style w:type="character" w:customStyle="1" w:styleId="WW8Num979z0">
    <w:name w:val="WW8Num979z0"/>
    <w:rsid w:val="00396A33"/>
    <w:rPr>
      <w:rFonts w:ascii="Arial" w:hAnsi="Arial" w:cs="Arial" w:hint="default"/>
      <w:b/>
      <w:bCs w:val="0"/>
      <w:i w:val="0"/>
      <w:iCs w:val="0"/>
      <w:strike w:val="0"/>
      <w:dstrike w:val="0"/>
      <w:sz w:val="18"/>
      <w:u w:val="none"/>
      <w:effect w:val="none"/>
    </w:rPr>
  </w:style>
  <w:style w:type="character" w:customStyle="1" w:styleId="WW8Num980z0">
    <w:name w:val="WW8Num980z0"/>
    <w:rsid w:val="00396A33"/>
    <w:rPr>
      <w:rFonts w:ascii="Symbol" w:hAnsi="Symbol" w:hint="default"/>
      <w:color w:val="auto"/>
    </w:rPr>
  </w:style>
  <w:style w:type="character" w:customStyle="1" w:styleId="WW8Num981z0">
    <w:name w:val="WW8Num981z0"/>
    <w:rsid w:val="00396A33"/>
    <w:rPr>
      <w:rFonts w:ascii="Times New Roman" w:hAnsi="Times New Roman" w:cs="Times New Roman" w:hint="default"/>
      <w:b/>
      <w:bCs w:val="0"/>
      <w:i w:val="0"/>
      <w:iCs w:val="0"/>
      <w:strike w:val="0"/>
      <w:dstrike w:val="0"/>
      <w:sz w:val="20"/>
      <w:u w:val="none"/>
      <w:effect w:val="none"/>
    </w:rPr>
  </w:style>
  <w:style w:type="character" w:customStyle="1" w:styleId="WW8Num983z0">
    <w:name w:val="WW8Num983z0"/>
    <w:rsid w:val="00396A33"/>
    <w:rPr>
      <w:rFonts w:ascii="Arial" w:hAnsi="Arial" w:cs="Arial" w:hint="default"/>
      <w:b w:val="0"/>
      <w:bCs w:val="0"/>
      <w:i w:val="0"/>
      <w:iCs w:val="0"/>
      <w:strike w:val="0"/>
      <w:dstrike w:val="0"/>
      <w:sz w:val="18"/>
      <w:u w:val="none"/>
      <w:effect w:val="none"/>
    </w:rPr>
  </w:style>
  <w:style w:type="character" w:customStyle="1" w:styleId="WW8Num984z0">
    <w:name w:val="WW8Num984z0"/>
    <w:rsid w:val="00396A33"/>
    <w:rPr>
      <w:rFonts w:ascii="Symbol" w:hAnsi="Symbol" w:hint="default"/>
    </w:rPr>
  </w:style>
  <w:style w:type="character" w:customStyle="1" w:styleId="WW8Num985z0">
    <w:name w:val="WW8Num985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986z0">
    <w:name w:val="WW8Num986z0"/>
    <w:rsid w:val="00396A33"/>
    <w:rPr>
      <w:rFonts w:ascii="Arial" w:hAnsi="Arial" w:cs="Arial" w:hint="default"/>
      <w:b/>
      <w:bCs w:val="0"/>
      <w:i w:val="0"/>
      <w:iCs w:val="0"/>
      <w:strike w:val="0"/>
      <w:dstrike w:val="0"/>
      <w:sz w:val="18"/>
      <w:u w:val="none"/>
      <w:effect w:val="none"/>
    </w:rPr>
  </w:style>
  <w:style w:type="character" w:customStyle="1" w:styleId="WW8Num987z0">
    <w:name w:val="WW8Num987z0"/>
    <w:rsid w:val="00396A33"/>
    <w:rPr>
      <w:rFonts w:ascii="Arial" w:hAnsi="Arial" w:cs="Arial" w:hint="default"/>
      <w:b w:val="0"/>
      <w:bCs w:val="0"/>
      <w:i w:val="0"/>
      <w:iCs w:val="0"/>
      <w:strike w:val="0"/>
      <w:dstrike w:val="0"/>
      <w:sz w:val="18"/>
      <w:u w:val="none"/>
      <w:effect w:val="none"/>
    </w:rPr>
  </w:style>
  <w:style w:type="character" w:customStyle="1" w:styleId="WW8Num988z0">
    <w:name w:val="WW8Num988z0"/>
    <w:rsid w:val="00396A33"/>
    <w:rPr>
      <w:rFonts w:ascii="Times New Roman" w:hAnsi="Times New Roman" w:cs="Times New Roman" w:hint="default"/>
      <w:b/>
      <w:bCs w:val="0"/>
      <w:i w:val="0"/>
      <w:iCs w:val="0"/>
      <w:strike w:val="0"/>
      <w:dstrike w:val="0"/>
      <w:sz w:val="20"/>
      <w:u w:val="none"/>
      <w:effect w:val="none"/>
    </w:rPr>
  </w:style>
  <w:style w:type="character" w:customStyle="1" w:styleId="WW8Num989z0">
    <w:name w:val="WW8Num989z0"/>
    <w:rsid w:val="00396A33"/>
    <w:rPr>
      <w:rFonts w:ascii="Arial" w:hAnsi="Arial" w:cs="Arial" w:hint="default"/>
      <w:b w:val="0"/>
      <w:bCs w:val="0"/>
      <w:i w:val="0"/>
      <w:iCs w:val="0"/>
      <w:strike w:val="0"/>
      <w:dstrike w:val="0"/>
      <w:sz w:val="18"/>
      <w:u w:val="none"/>
      <w:effect w:val="none"/>
    </w:rPr>
  </w:style>
  <w:style w:type="character" w:customStyle="1" w:styleId="WW8Num990z0">
    <w:name w:val="WW8Num99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992z0">
    <w:name w:val="WW8Num992z0"/>
    <w:rsid w:val="00396A33"/>
    <w:rPr>
      <w:rFonts w:ascii="Times New Roman" w:hAnsi="Times New Roman" w:cs="Times New Roman" w:hint="default"/>
      <w:b/>
      <w:bCs w:val="0"/>
      <w:i w:val="0"/>
      <w:iCs w:val="0"/>
      <w:strike w:val="0"/>
      <w:dstrike w:val="0"/>
      <w:sz w:val="22"/>
      <w:u w:val="none"/>
      <w:effect w:val="none"/>
    </w:rPr>
  </w:style>
  <w:style w:type="character" w:customStyle="1" w:styleId="WW8Num993z0">
    <w:name w:val="WW8Num993z0"/>
    <w:rsid w:val="00396A33"/>
    <w:rPr>
      <w:rFonts w:ascii="Times New Roman" w:hAnsi="Times New Roman" w:cs="Times New Roman" w:hint="default"/>
    </w:rPr>
  </w:style>
  <w:style w:type="character" w:customStyle="1" w:styleId="WW8Num994z0">
    <w:name w:val="WW8Num994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95z0">
    <w:name w:val="WW8Num995z0"/>
    <w:rsid w:val="00396A33"/>
    <w:rPr>
      <w:rFonts w:ascii="Arial" w:hAnsi="Arial" w:cs="Arial" w:hint="default"/>
      <w:b/>
      <w:bCs w:val="0"/>
      <w:i w:val="0"/>
      <w:iCs w:val="0"/>
      <w:strike w:val="0"/>
      <w:dstrike w:val="0"/>
      <w:sz w:val="18"/>
      <w:u w:val="none"/>
      <w:effect w:val="none"/>
    </w:rPr>
  </w:style>
  <w:style w:type="character" w:customStyle="1" w:styleId="WW8Num996z0">
    <w:name w:val="WW8Num996z0"/>
    <w:rsid w:val="00396A33"/>
    <w:rPr>
      <w:b/>
      <w:bCs w:val="0"/>
    </w:rPr>
  </w:style>
  <w:style w:type="character" w:customStyle="1" w:styleId="WW8Num998z0">
    <w:name w:val="WW8Num998z0"/>
    <w:rsid w:val="00396A33"/>
    <w:rPr>
      <w:rFonts w:ascii="Arial" w:hAnsi="Arial" w:cs="Arial" w:hint="default"/>
      <w:b w:val="0"/>
      <w:bCs w:val="0"/>
      <w:i w:val="0"/>
      <w:iCs w:val="0"/>
      <w:strike w:val="0"/>
      <w:dstrike w:val="0"/>
      <w:sz w:val="18"/>
      <w:u w:val="none"/>
      <w:effect w:val="none"/>
    </w:rPr>
  </w:style>
  <w:style w:type="character" w:customStyle="1" w:styleId="WW8Num999z0">
    <w:name w:val="WW8Num999z0"/>
    <w:rsid w:val="00396A33"/>
    <w:rPr>
      <w:rFonts w:ascii="Symbol" w:hAnsi="Symbol" w:hint="default"/>
    </w:rPr>
  </w:style>
  <w:style w:type="character" w:customStyle="1" w:styleId="WW8Num1477z0">
    <w:name w:val="WW8Num1477z0"/>
    <w:rsid w:val="00396A33"/>
    <w:rPr>
      <w:rFonts w:ascii="Times New Roman" w:hAnsi="Times New Roman" w:cs="Times New Roman" w:hint="default"/>
      <w:b/>
      <w:bCs w:val="0"/>
      <w:i w:val="0"/>
      <w:iCs w:val="0"/>
      <w:strike w:val="0"/>
      <w:dstrike w:val="0"/>
      <w:sz w:val="22"/>
      <w:u w:val="none"/>
      <w:effect w:val="none"/>
    </w:rPr>
  </w:style>
  <w:style w:type="character" w:customStyle="1" w:styleId="WW8Num1479z0">
    <w:name w:val="WW8Num1479z0"/>
    <w:rsid w:val="00396A33"/>
    <w:rPr>
      <w:rFonts w:ascii="Symbol" w:hAnsi="Symbol" w:hint="default"/>
    </w:rPr>
  </w:style>
  <w:style w:type="character" w:customStyle="1" w:styleId="WW8Num1480z0">
    <w:name w:val="WW8Num1480z0"/>
    <w:rsid w:val="00396A33"/>
    <w:rPr>
      <w:rFonts w:ascii="Arial" w:hAnsi="Arial" w:cs="Arial" w:hint="default"/>
      <w:b w:val="0"/>
      <w:bCs w:val="0"/>
      <w:i w:val="0"/>
      <w:iCs w:val="0"/>
      <w:strike w:val="0"/>
      <w:dstrike w:val="0"/>
      <w:sz w:val="18"/>
      <w:u w:val="none"/>
      <w:effect w:val="none"/>
    </w:rPr>
  </w:style>
  <w:style w:type="character" w:customStyle="1" w:styleId="WW8Num1483z0">
    <w:name w:val="WW8Num1483z0"/>
    <w:rsid w:val="00396A33"/>
    <w:rPr>
      <w:rFonts w:ascii="Times New Roman" w:hAnsi="Times New Roman" w:cs="Times New Roman" w:hint="default"/>
      <w:b/>
      <w:bCs w:val="0"/>
      <w:i w:val="0"/>
      <w:iCs w:val="0"/>
      <w:strike w:val="0"/>
      <w:dstrike w:val="0"/>
      <w:sz w:val="20"/>
      <w:u w:val="none"/>
      <w:effect w:val="none"/>
    </w:rPr>
  </w:style>
  <w:style w:type="character" w:customStyle="1" w:styleId="WW8Num1484z0">
    <w:name w:val="WW8Num1484z0"/>
    <w:rsid w:val="00396A33"/>
    <w:rPr>
      <w:rFonts w:ascii="Arial" w:hAnsi="Arial" w:cs="Arial" w:hint="default"/>
      <w:b/>
      <w:bCs w:val="0"/>
      <w:i w:val="0"/>
      <w:iCs w:val="0"/>
      <w:strike w:val="0"/>
      <w:dstrike w:val="0"/>
      <w:sz w:val="18"/>
      <w:u w:val="none"/>
      <w:effect w:val="none"/>
    </w:rPr>
  </w:style>
  <w:style w:type="character" w:customStyle="1" w:styleId="WW8Num1486z0">
    <w:name w:val="WW8Num1486z0"/>
    <w:rsid w:val="00396A33"/>
    <w:rPr>
      <w:rFonts w:ascii="Symbol" w:hAnsi="Symbol" w:hint="default"/>
      <w:b w:val="0"/>
      <w:bCs w:val="0"/>
      <w:i w:val="0"/>
      <w:iCs w:val="0"/>
      <w:color w:val="auto"/>
      <w:sz w:val="20"/>
    </w:rPr>
  </w:style>
  <w:style w:type="character" w:customStyle="1" w:styleId="WW8Num1487z0">
    <w:name w:val="WW8Num148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488z0">
    <w:name w:val="WW8Num1488z0"/>
    <w:rsid w:val="00396A33"/>
    <w:rPr>
      <w:rFonts w:ascii="Arial" w:hAnsi="Arial" w:cs="Arial" w:hint="default"/>
      <w:b w:val="0"/>
      <w:bCs w:val="0"/>
      <w:i w:val="0"/>
      <w:iCs w:val="0"/>
      <w:strike w:val="0"/>
      <w:dstrike w:val="0"/>
      <w:sz w:val="18"/>
      <w:u w:val="none"/>
      <w:effect w:val="none"/>
    </w:rPr>
  </w:style>
  <w:style w:type="character" w:customStyle="1" w:styleId="WW8Num1489z0">
    <w:name w:val="WW8Num1489z0"/>
    <w:rsid w:val="00396A33"/>
    <w:rPr>
      <w:rFonts w:ascii="Arial" w:hAnsi="Arial" w:cs="Arial" w:hint="default"/>
      <w:b/>
      <w:bCs w:val="0"/>
      <w:i w:val="0"/>
      <w:iCs w:val="0"/>
      <w:strike w:val="0"/>
      <w:dstrike w:val="0"/>
      <w:sz w:val="18"/>
      <w:u w:val="none"/>
      <w:effect w:val="none"/>
    </w:rPr>
  </w:style>
  <w:style w:type="character" w:customStyle="1" w:styleId="WW8Num1491z0">
    <w:name w:val="WW8Num1491z0"/>
    <w:rsid w:val="00396A33"/>
    <w:rPr>
      <w:b/>
      <w:bCs w:val="0"/>
    </w:rPr>
  </w:style>
  <w:style w:type="character" w:customStyle="1" w:styleId="WW8Num1492z0">
    <w:name w:val="WW8Num1492z0"/>
    <w:rsid w:val="00396A33"/>
    <w:rPr>
      <w:rFonts w:ascii="Arial" w:hAnsi="Arial" w:cs="Arial" w:hint="default"/>
      <w:b w:val="0"/>
      <w:bCs w:val="0"/>
      <w:i w:val="0"/>
      <w:iCs w:val="0"/>
      <w:strike w:val="0"/>
      <w:dstrike w:val="0"/>
      <w:sz w:val="18"/>
      <w:u w:val="none"/>
      <w:effect w:val="none"/>
    </w:rPr>
  </w:style>
  <w:style w:type="character" w:customStyle="1" w:styleId="WW8Num1493z0">
    <w:name w:val="WW8Num1493z0"/>
    <w:rsid w:val="00396A33"/>
    <w:rPr>
      <w:rFonts w:ascii="Arial" w:hAnsi="Arial" w:cs="Arial" w:hint="default"/>
      <w:b/>
      <w:bCs w:val="0"/>
      <w:i w:val="0"/>
      <w:iCs w:val="0"/>
      <w:strike w:val="0"/>
      <w:dstrike w:val="0"/>
      <w:sz w:val="18"/>
      <w:u w:val="none"/>
      <w:effect w:val="none"/>
    </w:rPr>
  </w:style>
  <w:style w:type="character" w:customStyle="1" w:styleId="WW8Num1495z0">
    <w:name w:val="WW8Num1495z0"/>
    <w:rsid w:val="00396A33"/>
    <w:rPr>
      <w:rFonts w:ascii="Arial" w:hAnsi="Arial" w:cs="Arial" w:hint="default"/>
      <w:b/>
      <w:bCs w:val="0"/>
      <w:i w:val="0"/>
      <w:iCs w:val="0"/>
      <w:strike w:val="0"/>
      <w:dstrike w:val="0"/>
      <w:sz w:val="18"/>
      <w:u w:val="none"/>
      <w:effect w:val="none"/>
    </w:rPr>
  </w:style>
  <w:style w:type="character" w:customStyle="1" w:styleId="WW8Num1496z0">
    <w:name w:val="WW8Num1496z0"/>
    <w:rsid w:val="00396A33"/>
    <w:rPr>
      <w:rFonts w:ascii="Symbol" w:hAnsi="Symbol" w:hint="default"/>
    </w:rPr>
  </w:style>
  <w:style w:type="character" w:customStyle="1" w:styleId="WW8Num1497z0">
    <w:name w:val="WW8Num1497z0"/>
    <w:rsid w:val="00396A33"/>
    <w:rPr>
      <w:rFonts w:ascii="Times New Roman" w:hAnsi="Times New Roman" w:cs="Times New Roman" w:hint="default"/>
      <w:sz w:val="20"/>
    </w:rPr>
  </w:style>
  <w:style w:type="character" w:customStyle="1" w:styleId="WW8Num1498z0">
    <w:name w:val="WW8Num149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00z0">
    <w:name w:val="WW8Num1500z0"/>
    <w:rsid w:val="00396A33"/>
    <w:rPr>
      <w:rFonts w:ascii="Arial" w:hAnsi="Arial" w:cs="Arial" w:hint="default"/>
      <w:b w:val="0"/>
      <w:bCs w:val="0"/>
      <w:i w:val="0"/>
      <w:iCs w:val="0"/>
      <w:strike w:val="0"/>
      <w:dstrike w:val="0"/>
      <w:sz w:val="18"/>
      <w:u w:val="none"/>
      <w:effect w:val="none"/>
    </w:rPr>
  </w:style>
  <w:style w:type="character" w:customStyle="1" w:styleId="WW8Num1501z0">
    <w:name w:val="WW8Num1501z0"/>
    <w:rsid w:val="00396A33"/>
    <w:rPr>
      <w:rFonts w:ascii="Symbol" w:hAnsi="Symbol" w:hint="default"/>
    </w:rPr>
  </w:style>
  <w:style w:type="character" w:customStyle="1" w:styleId="WW8Num1502z0">
    <w:name w:val="WW8Num1502z0"/>
    <w:rsid w:val="00396A33"/>
    <w:rPr>
      <w:rFonts w:ascii="Symbol" w:hAnsi="Symbol" w:hint="default"/>
      <w:color w:val="auto"/>
    </w:rPr>
  </w:style>
  <w:style w:type="character" w:customStyle="1" w:styleId="WW8Num1503z0">
    <w:name w:val="WW8Num1503z0"/>
    <w:rsid w:val="00396A33"/>
    <w:rPr>
      <w:rFonts w:ascii="Symbol" w:hAnsi="Symbol" w:hint="default"/>
      <w:color w:val="auto"/>
    </w:rPr>
  </w:style>
  <w:style w:type="character" w:customStyle="1" w:styleId="WW8Num1504z0">
    <w:name w:val="WW8Num1504z0"/>
    <w:rsid w:val="00396A33"/>
    <w:rPr>
      <w:rFonts w:ascii="Arial" w:hAnsi="Arial" w:cs="Arial" w:hint="default"/>
      <w:b w:val="0"/>
      <w:bCs w:val="0"/>
      <w:i w:val="0"/>
      <w:iCs w:val="0"/>
      <w:strike w:val="0"/>
      <w:dstrike w:val="0"/>
      <w:sz w:val="18"/>
      <w:u w:val="none"/>
      <w:effect w:val="none"/>
    </w:rPr>
  </w:style>
  <w:style w:type="character" w:customStyle="1" w:styleId="WW8Num1506z0">
    <w:name w:val="WW8Num1506z0"/>
    <w:rsid w:val="00396A33"/>
    <w:rPr>
      <w:rFonts w:ascii="Arial" w:hAnsi="Arial" w:cs="Arial" w:hint="default"/>
      <w:b/>
      <w:bCs w:val="0"/>
      <w:i w:val="0"/>
      <w:iCs w:val="0"/>
      <w:strike w:val="0"/>
      <w:dstrike w:val="0"/>
      <w:sz w:val="18"/>
      <w:u w:val="none"/>
      <w:effect w:val="none"/>
    </w:rPr>
  </w:style>
  <w:style w:type="character" w:customStyle="1" w:styleId="WW8Num1509z0">
    <w:name w:val="WW8Num1509z0"/>
    <w:rsid w:val="00396A33"/>
    <w:rPr>
      <w:rFonts w:ascii="Arial" w:hAnsi="Arial" w:cs="Arial" w:hint="default"/>
      <w:b/>
      <w:bCs w:val="0"/>
      <w:i w:val="0"/>
      <w:iCs w:val="0"/>
      <w:strike w:val="0"/>
      <w:dstrike w:val="0"/>
      <w:sz w:val="18"/>
      <w:u w:val="none"/>
      <w:effect w:val="none"/>
    </w:rPr>
  </w:style>
  <w:style w:type="character" w:customStyle="1" w:styleId="WW8Num1511z0">
    <w:name w:val="WW8Num1511z0"/>
    <w:rsid w:val="00396A33"/>
    <w:rPr>
      <w:u w:val="single"/>
    </w:rPr>
  </w:style>
  <w:style w:type="character" w:customStyle="1" w:styleId="WW8Num1512z0">
    <w:name w:val="WW8Num1512z0"/>
    <w:rsid w:val="00396A33"/>
    <w:rPr>
      <w:rFonts w:ascii="Times New Roman" w:hAnsi="Times New Roman" w:cs="Times New Roman" w:hint="default"/>
      <w:b/>
      <w:bCs w:val="0"/>
      <w:i w:val="0"/>
      <w:iCs w:val="0"/>
      <w:strike w:val="0"/>
      <w:dstrike w:val="0"/>
      <w:sz w:val="20"/>
      <w:u w:val="none"/>
      <w:effect w:val="none"/>
    </w:rPr>
  </w:style>
  <w:style w:type="character" w:customStyle="1" w:styleId="WW8Num1513z0">
    <w:name w:val="WW8Num1513z0"/>
    <w:rsid w:val="00396A33"/>
    <w:rPr>
      <w:rFonts w:ascii="Symbol" w:hAnsi="Symbol" w:hint="default"/>
    </w:rPr>
  </w:style>
  <w:style w:type="character" w:customStyle="1" w:styleId="WW8Num1514z0">
    <w:name w:val="WW8Num1514z0"/>
    <w:rsid w:val="00396A33"/>
    <w:rPr>
      <w:rFonts w:ascii="Arial" w:hAnsi="Arial" w:cs="Arial" w:hint="default"/>
      <w:b w:val="0"/>
      <w:bCs w:val="0"/>
      <w:i w:val="0"/>
      <w:iCs w:val="0"/>
      <w:strike w:val="0"/>
      <w:dstrike w:val="0"/>
      <w:sz w:val="18"/>
      <w:u w:val="none"/>
      <w:effect w:val="none"/>
    </w:rPr>
  </w:style>
  <w:style w:type="character" w:customStyle="1" w:styleId="WW8Num1517z0">
    <w:name w:val="WW8Num1517z0"/>
    <w:rsid w:val="00396A33"/>
    <w:rPr>
      <w:rFonts w:ascii="Wingdings" w:hAnsi="Wingdings" w:hint="default"/>
    </w:rPr>
  </w:style>
  <w:style w:type="character" w:customStyle="1" w:styleId="WW8Num1518z0">
    <w:name w:val="WW8Num1518z0"/>
    <w:rsid w:val="00396A33"/>
    <w:rPr>
      <w:rFonts w:ascii="Arial" w:hAnsi="Arial" w:cs="Arial" w:hint="default"/>
      <w:b/>
      <w:bCs w:val="0"/>
      <w:i w:val="0"/>
      <w:iCs w:val="0"/>
      <w:strike w:val="0"/>
      <w:dstrike w:val="0"/>
      <w:sz w:val="18"/>
      <w:u w:val="none"/>
      <w:effect w:val="none"/>
    </w:rPr>
  </w:style>
  <w:style w:type="character" w:customStyle="1" w:styleId="WW8Num1519z0">
    <w:name w:val="WW8Num1519z0"/>
    <w:rsid w:val="00396A33"/>
    <w:rPr>
      <w:rFonts w:ascii="Arial" w:hAnsi="Arial" w:cs="Arial" w:hint="default"/>
      <w:b/>
      <w:bCs w:val="0"/>
      <w:i w:val="0"/>
      <w:iCs w:val="0"/>
      <w:strike w:val="0"/>
      <w:dstrike w:val="0"/>
      <w:sz w:val="18"/>
      <w:u w:val="none"/>
      <w:effect w:val="none"/>
    </w:rPr>
  </w:style>
  <w:style w:type="character" w:customStyle="1" w:styleId="WW8Num1520z0">
    <w:name w:val="WW8Num1520z0"/>
    <w:rsid w:val="00396A33"/>
    <w:rPr>
      <w:rFonts w:ascii="Arial" w:hAnsi="Arial" w:cs="Arial" w:hint="default"/>
      <w:b w:val="0"/>
      <w:bCs w:val="0"/>
      <w:i w:val="0"/>
      <w:iCs w:val="0"/>
      <w:strike w:val="0"/>
      <w:dstrike w:val="0"/>
      <w:sz w:val="18"/>
      <w:u w:val="none"/>
      <w:effect w:val="none"/>
    </w:rPr>
  </w:style>
  <w:style w:type="character" w:customStyle="1" w:styleId="WW8Num1521z0">
    <w:name w:val="WW8Num1521z0"/>
    <w:rsid w:val="00396A33"/>
    <w:rPr>
      <w:rFonts w:ascii="Times New Roman" w:hAnsi="Times New Roman" w:cs="Times New Roman" w:hint="default"/>
      <w:b/>
      <w:bCs w:val="0"/>
      <w:i w:val="0"/>
      <w:iCs w:val="0"/>
      <w:strike w:val="0"/>
      <w:dstrike w:val="0"/>
      <w:sz w:val="20"/>
      <w:u w:val="none"/>
      <w:effect w:val="none"/>
    </w:rPr>
  </w:style>
  <w:style w:type="character" w:customStyle="1" w:styleId="WW8Num1522z0">
    <w:name w:val="WW8Num1522z0"/>
    <w:rsid w:val="00396A33"/>
    <w:rPr>
      <w:rFonts w:ascii="Arial" w:hAnsi="Arial" w:cs="Arial" w:hint="default"/>
      <w:b w:val="0"/>
      <w:bCs w:val="0"/>
      <w:i w:val="0"/>
      <w:iCs w:val="0"/>
      <w:strike w:val="0"/>
      <w:dstrike w:val="0"/>
      <w:sz w:val="18"/>
      <w:u w:val="none"/>
      <w:effect w:val="none"/>
    </w:rPr>
  </w:style>
  <w:style w:type="character" w:customStyle="1" w:styleId="WW8Num1523z0">
    <w:name w:val="WW8Num1523z0"/>
    <w:rsid w:val="00396A33"/>
    <w:rPr>
      <w:rFonts w:ascii="Symbol" w:hAnsi="Symbol" w:hint="default"/>
    </w:rPr>
  </w:style>
  <w:style w:type="character" w:customStyle="1" w:styleId="WW8Num1523z1">
    <w:name w:val="WW8Num1523z1"/>
    <w:rsid w:val="00396A33"/>
    <w:rPr>
      <w:rFonts w:ascii="Courier New" w:hAnsi="Courier New" w:cs="Courier New" w:hint="default"/>
    </w:rPr>
  </w:style>
  <w:style w:type="character" w:customStyle="1" w:styleId="WW8Num1523z2">
    <w:name w:val="WW8Num1523z2"/>
    <w:rsid w:val="00396A33"/>
    <w:rPr>
      <w:rFonts w:ascii="Wingdings" w:hAnsi="Wingdings" w:hint="default"/>
    </w:rPr>
  </w:style>
  <w:style w:type="character" w:customStyle="1" w:styleId="WW8Num1524z0">
    <w:name w:val="WW8Num1524z0"/>
    <w:rsid w:val="00396A33"/>
    <w:rPr>
      <w:rFonts w:ascii="Arial" w:hAnsi="Arial" w:cs="Arial" w:hint="default"/>
      <w:b w:val="0"/>
      <w:bCs w:val="0"/>
      <w:i w:val="0"/>
      <w:iCs w:val="0"/>
      <w:strike w:val="0"/>
      <w:dstrike w:val="0"/>
      <w:sz w:val="18"/>
      <w:u w:val="none"/>
      <w:effect w:val="none"/>
    </w:rPr>
  </w:style>
  <w:style w:type="character" w:customStyle="1" w:styleId="WW8Num1528z0">
    <w:name w:val="WW8Num1528z0"/>
    <w:rsid w:val="00396A33"/>
    <w:rPr>
      <w:rFonts w:ascii="Times New Roman" w:hAnsi="Times New Roman" w:cs="Times New Roman" w:hint="default"/>
      <w:b/>
      <w:bCs w:val="0"/>
      <w:i w:val="0"/>
      <w:iCs w:val="0"/>
      <w:strike w:val="0"/>
      <w:dstrike w:val="0"/>
      <w:sz w:val="20"/>
      <w:u w:val="none"/>
      <w:effect w:val="none"/>
    </w:rPr>
  </w:style>
  <w:style w:type="character" w:customStyle="1" w:styleId="WW8Num1529z0">
    <w:name w:val="WW8Num1529z0"/>
    <w:rsid w:val="00396A33"/>
    <w:rPr>
      <w:rFonts w:ascii="Arial" w:hAnsi="Arial" w:cs="Arial" w:hint="default"/>
      <w:b/>
      <w:bCs w:val="0"/>
      <w:i w:val="0"/>
      <w:iCs w:val="0"/>
      <w:strike w:val="0"/>
      <w:dstrike w:val="0"/>
      <w:sz w:val="18"/>
      <w:u w:val="none"/>
      <w:effect w:val="none"/>
    </w:rPr>
  </w:style>
  <w:style w:type="character" w:customStyle="1" w:styleId="WW8Num1531z0">
    <w:name w:val="WW8Num1531z0"/>
    <w:rsid w:val="00396A33"/>
    <w:rPr>
      <w:rFonts w:ascii="Times New Roman" w:hAnsi="Times New Roman" w:cs="Times New Roman" w:hint="default"/>
      <w:b/>
      <w:bCs w:val="0"/>
      <w:i w:val="0"/>
      <w:iCs w:val="0"/>
      <w:strike w:val="0"/>
      <w:dstrike w:val="0"/>
      <w:sz w:val="24"/>
      <w:u w:val="none"/>
      <w:effect w:val="none"/>
    </w:rPr>
  </w:style>
  <w:style w:type="character" w:customStyle="1" w:styleId="WW8Num1532z0">
    <w:name w:val="WW8Num1532z0"/>
    <w:rsid w:val="00396A33"/>
    <w:rPr>
      <w:rFonts w:ascii="Times New Roman" w:hAnsi="Times New Roman" w:cs="Times New Roman" w:hint="default"/>
      <w:b/>
      <w:bCs w:val="0"/>
      <w:i w:val="0"/>
      <w:iCs w:val="0"/>
      <w:strike w:val="0"/>
      <w:dstrike w:val="0"/>
      <w:sz w:val="20"/>
      <w:u w:val="none"/>
      <w:effect w:val="none"/>
    </w:rPr>
  </w:style>
  <w:style w:type="character" w:customStyle="1" w:styleId="WW8Num1533z0">
    <w:name w:val="WW8Num1533z0"/>
    <w:rsid w:val="00396A33"/>
    <w:rPr>
      <w:rFonts w:ascii="Arial" w:hAnsi="Arial" w:cs="Arial" w:hint="default"/>
      <w:b/>
      <w:bCs w:val="0"/>
      <w:i w:val="0"/>
      <w:iCs w:val="0"/>
      <w:strike w:val="0"/>
      <w:dstrike w:val="0"/>
      <w:sz w:val="18"/>
      <w:u w:val="none"/>
      <w:effect w:val="none"/>
    </w:rPr>
  </w:style>
  <w:style w:type="character" w:customStyle="1" w:styleId="WW8Num1535z0">
    <w:name w:val="WW8Num1535z0"/>
    <w:rsid w:val="00396A33"/>
    <w:rPr>
      <w:rFonts w:ascii="Arial" w:hAnsi="Arial" w:cs="Arial" w:hint="default"/>
      <w:b w:val="0"/>
      <w:bCs w:val="0"/>
      <w:i w:val="0"/>
      <w:iCs w:val="0"/>
      <w:strike w:val="0"/>
      <w:dstrike w:val="0"/>
      <w:sz w:val="18"/>
      <w:u w:val="none"/>
      <w:effect w:val="none"/>
    </w:rPr>
  </w:style>
  <w:style w:type="character" w:customStyle="1" w:styleId="WW8Num1536z0">
    <w:name w:val="WW8Num1536z0"/>
    <w:rsid w:val="00396A33"/>
    <w:rPr>
      <w:rFonts w:ascii="Times New Roman" w:hAnsi="Times New Roman" w:cs="Times New Roman" w:hint="default"/>
    </w:rPr>
  </w:style>
  <w:style w:type="character" w:customStyle="1" w:styleId="WW8Num1541z0">
    <w:name w:val="WW8Num154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543z0">
    <w:name w:val="WW8Num1543z0"/>
    <w:rsid w:val="00396A33"/>
    <w:rPr>
      <w:rFonts w:ascii="Arial" w:hAnsi="Arial" w:cs="Arial" w:hint="default"/>
      <w:b w:val="0"/>
      <w:bCs w:val="0"/>
      <w:i w:val="0"/>
      <w:iCs w:val="0"/>
      <w:strike w:val="0"/>
      <w:dstrike w:val="0"/>
      <w:sz w:val="18"/>
      <w:u w:val="none"/>
      <w:effect w:val="none"/>
    </w:rPr>
  </w:style>
  <w:style w:type="character" w:customStyle="1" w:styleId="WW8Num1544z0">
    <w:name w:val="WW8Num1544z0"/>
    <w:rsid w:val="00396A33"/>
    <w:rPr>
      <w:rFonts w:ascii="Arial" w:hAnsi="Arial" w:cs="Arial" w:hint="default"/>
      <w:b w:val="0"/>
      <w:bCs w:val="0"/>
      <w:i w:val="0"/>
      <w:iCs w:val="0"/>
      <w:strike w:val="0"/>
      <w:dstrike w:val="0"/>
      <w:sz w:val="18"/>
      <w:u w:val="none"/>
      <w:effect w:val="none"/>
    </w:rPr>
  </w:style>
  <w:style w:type="character" w:customStyle="1" w:styleId="WW8Num1547z0">
    <w:name w:val="WW8Num1547z0"/>
    <w:rsid w:val="00396A33"/>
    <w:rPr>
      <w:rFonts w:ascii="Arial" w:hAnsi="Arial" w:cs="Arial" w:hint="default"/>
      <w:b/>
      <w:bCs w:val="0"/>
      <w:i w:val="0"/>
      <w:iCs w:val="0"/>
      <w:strike w:val="0"/>
      <w:dstrike w:val="0"/>
      <w:sz w:val="18"/>
      <w:u w:val="none"/>
      <w:effect w:val="none"/>
    </w:rPr>
  </w:style>
  <w:style w:type="character" w:customStyle="1" w:styleId="WW8Num1549z0">
    <w:name w:val="WW8Num1549z0"/>
    <w:rsid w:val="00396A33"/>
    <w:rPr>
      <w:rFonts w:ascii="Symbol" w:hAnsi="Symbol" w:hint="default"/>
    </w:rPr>
  </w:style>
  <w:style w:type="character" w:customStyle="1" w:styleId="WW8Num1549z1">
    <w:name w:val="WW8Num1549z1"/>
    <w:rsid w:val="00396A33"/>
    <w:rPr>
      <w:rFonts w:ascii="Courier New" w:hAnsi="Courier New" w:cs="Courier New" w:hint="default"/>
    </w:rPr>
  </w:style>
  <w:style w:type="character" w:customStyle="1" w:styleId="WW8Num1549z2">
    <w:name w:val="WW8Num1549z2"/>
    <w:rsid w:val="00396A33"/>
    <w:rPr>
      <w:rFonts w:ascii="Wingdings" w:hAnsi="Wingdings" w:hint="default"/>
    </w:rPr>
  </w:style>
  <w:style w:type="character" w:customStyle="1" w:styleId="WW8Num1550z0">
    <w:name w:val="WW8Num1550z0"/>
    <w:rsid w:val="00396A33"/>
    <w:rPr>
      <w:rFonts w:ascii="Symbol" w:hAnsi="Symbol" w:hint="default"/>
    </w:rPr>
  </w:style>
  <w:style w:type="character" w:customStyle="1" w:styleId="WW8Num1550z4">
    <w:name w:val="WW8Num1550z4"/>
    <w:rsid w:val="00396A33"/>
    <w:rPr>
      <w:rFonts w:ascii="Courier New" w:hAnsi="Courier New" w:cs="Courier New" w:hint="default"/>
    </w:rPr>
  </w:style>
  <w:style w:type="character" w:customStyle="1" w:styleId="WW8Num1550z5">
    <w:name w:val="WW8Num1550z5"/>
    <w:rsid w:val="00396A33"/>
    <w:rPr>
      <w:rFonts w:ascii="Wingdings" w:hAnsi="Wingdings" w:hint="default"/>
    </w:rPr>
  </w:style>
  <w:style w:type="character" w:customStyle="1" w:styleId="WW8Num1553z0">
    <w:name w:val="WW8Num1553z0"/>
    <w:rsid w:val="00396A33"/>
    <w:rPr>
      <w:rFonts w:ascii="Arial" w:hAnsi="Arial" w:cs="Arial" w:hint="default"/>
      <w:b w:val="0"/>
      <w:bCs w:val="0"/>
      <w:i w:val="0"/>
      <w:iCs w:val="0"/>
      <w:strike w:val="0"/>
      <w:dstrike w:val="0"/>
      <w:sz w:val="18"/>
      <w:u w:val="none"/>
      <w:effect w:val="none"/>
    </w:rPr>
  </w:style>
  <w:style w:type="character" w:customStyle="1" w:styleId="WW8Num1556z0">
    <w:name w:val="WW8Num1556z0"/>
    <w:rsid w:val="00396A33"/>
    <w:rPr>
      <w:rFonts w:ascii="Arial" w:hAnsi="Arial" w:cs="Arial" w:hint="default"/>
      <w:b w:val="0"/>
      <w:bCs w:val="0"/>
      <w:i w:val="0"/>
      <w:iCs w:val="0"/>
      <w:strike w:val="0"/>
      <w:dstrike w:val="0"/>
      <w:sz w:val="18"/>
      <w:u w:val="none"/>
      <w:effect w:val="none"/>
    </w:rPr>
  </w:style>
  <w:style w:type="character" w:customStyle="1" w:styleId="WW8Num1557z0">
    <w:name w:val="WW8Num155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58z0">
    <w:name w:val="WW8Num1558z0"/>
    <w:rsid w:val="00396A33"/>
    <w:rPr>
      <w:rFonts w:ascii="Symbol" w:hAnsi="Symbol" w:hint="default"/>
    </w:rPr>
  </w:style>
  <w:style w:type="character" w:customStyle="1" w:styleId="WW8Num1559z0">
    <w:name w:val="WW8Num1559z0"/>
    <w:rsid w:val="00396A33"/>
    <w:rPr>
      <w:rFonts w:ascii="Arial" w:hAnsi="Arial" w:cs="Arial" w:hint="default"/>
      <w:b w:val="0"/>
      <w:bCs w:val="0"/>
      <w:i w:val="0"/>
      <w:iCs w:val="0"/>
      <w:strike w:val="0"/>
      <w:dstrike w:val="0"/>
      <w:sz w:val="18"/>
      <w:u w:val="none"/>
      <w:effect w:val="none"/>
    </w:rPr>
  </w:style>
  <w:style w:type="character" w:customStyle="1" w:styleId="WW8Num1560z0">
    <w:name w:val="WW8Num1560z0"/>
    <w:rsid w:val="00396A33"/>
    <w:rPr>
      <w:rFonts w:ascii="Arial" w:hAnsi="Arial" w:cs="Arial" w:hint="default"/>
      <w:b w:val="0"/>
      <w:bCs w:val="0"/>
      <w:i w:val="0"/>
      <w:iCs w:val="0"/>
      <w:strike w:val="0"/>
      <w:dstrike w:val="0"/>
      <w:sz w:val="18"/>
      <w:u w:val="none"/>
      <w:effect w:val="none"/>
    </w:rPr>
  </w:style>
  <w:style w:type="character" w:customStyle="1" w:styleId="WW8Num1561z0">
    <w:name w:val="WW8Num1561z0"/>
    <w:rsid w:val="00396A33"/>
    <w:rPr>
      <w:rFonts w:ascii="Arial" w:hAnsi="Arial" w:cs="Arial" w:hint="default"/>
      <w:b w:val="0"/>
      <w:bCs w:val="0"/>
      <w:i w:val="0"/>
      <w:iCs w:val="0"/>
      <w:sz w:val="18"/>
      <w:u w:val="single"/>
    </w:rPr>
  </w:style>
  <w:style w:type="character" w:customStyle="1" w:styleId="WW8Num1563z0">
    <w:name w:val="WW8Num1563z0"/>
    <w:rsid w:val="00396A33"/>
    <w:rPr>
      <w:rFonts w:ascii="Arial" w:hAnsi="Arial" w:cs="Arial" w:hint="default"/>
      <w:b w:val="0"/>
      <w:bCs w:val="0"/>
      <w:i w:val="0"/>
      <w:iCs w:val="0"/>
      <w:strike w:val="0"/>
      <w:dstrike w:val="0"/>
      <w:sz w:val="18"/>
      <w:u w:val="none"/>
      <w:effect w:val="none"/>
    </w:rPr>
  </w:style>
  <w:style w:type="character" w:customStyle="1" w:styleId="WW8Num1564z0">
    <w:name w:val="WW8Num1564z0"/>
    <w:rsid w:val="00396A33"/>
    <w:rPr>
      <w:rFonts w:ascii="Arial" w:hAnsi="Arial" w:cs="Arial" w:hint="default"/>
      <w:b/>
      <w:bCs w:val="0"/>
      <w:i w:val="0"/>
      <w:iCs w:val="0"/>
      <w:strike w:val="0"/>
      <w:dstrike w:val="0"/>
      <w:sz w:val="18"/>
      <w:u w:val="none"/>
      <w:effect w:val="none"/>
    </w:rPr>
  </w:style>
  <w:style w:type="character" w:customStyle="1" w:styleId="WW8Num1565z0">
    <w:name w:val="WW8Num1565z0"/>
    <w:rsid w:val="00396A33"/>
    <w:rPr>
      <w:rFonts w:ascii="Times New Roman" w:hAnsi="Times New Roman" w:cs="Times New Roman" w:hint="default"/>
      <w:b/>
      <w:bCs w:val="0"/>
      <w:i w:val="0"/>
      <w:iCs w:val="0"/>
      <w:strike w:val="0"/>
      <w:dstrike w:val="0"/>
      <w:sz w:val="24"/>
      <w:u w:val="none"/>
      <w:effect w:val="none"/>
    </w:rPr>
  </w:style>
  <w:style w:type="character" w:customStyle="1" w:styleId="WW8Num1566z0">
    <w:name w:val="WW8Num1566z0"/>
    <w:rsid w:val="00396A33"/>
    <w:rPr>
      <w:rFonts w:ascii="Arial" w:hAnsi="Arial" w:cs="Arial" w:hint="default"/>
      <w:b w:val="0"/>
      <w:bCs w:val="0"/>
      <w:i w:val="0"/>
      <w:iCs w:val="0"/>
      <w:strike w:val="0"/>
      <w:dstrike w:val="0"/>
      <w:sz w:val="18"/>
      <w:u w:val="none"/>
      <w:effect w:val="none"/>
    </w:rPr>
  </w:style>
  <w:style w:type="character" w:customStyle="1" w:styleId="WW8Num1567z0">
    <w:name w:val="WW8Num1567z0"/>
    <w:rsid w:val="00396A33"/>
    <w:rPr>
      <w:b/>
      <w:bCs w:val="0"/>
    </w:rPr>
  </w:style>
  <w:style w:type="character" w:customStyle="1" w:styleId="WW8Num1568z0">
    <w:name w:val="WW8Num1568z0"/>
    <w:rsid w:val="00396A33"/>
    <w:rPr>
      <w:rFonts w:ascii="Times New Roman" w:hAnsi="Times New Roman" w:cs="Times New Roman" w:hint="default"/>
    </w:rPr>
  </w:style>
  <w:style w:type="character" w:customStyle="1" w:styleId="WW8Num1569z0">
    <w:name w:val="WW8Num1569z0"/>
    <w:rsid w:val="00396A33"/>
    <w:rPr>
      <w:rFonts w:ascii="Times New Roman" w:hAnsi="Times New Roman" w:cs="Times New Roman" w:hint="default"/>
    </w:rPr>
  </w:style>
  <w:style w:type="character" w:customStyle="1" w:styleId="WW8Num1570z0">
    <w:name w:val="WW8Num1570z0"/>
    <w:rsid w:val="00396A33"/>
    <w:rPr>
      <w:rFonts w:ascii="Arial" w:hAnsi="Arial" w:cs="Arial" w:hint="default"/>
      <w:b w:val="0"/>
      <w:bCs w:val="0"/>
      <w:i w:val="0"/>
      <w:iCs w:val="0"/>
      <w:strike w:val="0"/>
      <w:dstrike w:val="0"/>
      <w:sz w:val="18"/>
      <w:u w:val="none"/>
      <w:effect w:val="none"/>
    </w:rPr>
  </w:style>
  <w:style w:type="character" w:customStyle="1" w:styleId="WW8Num1572z0">
    <w:name w:val="WW8Num157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574z0">
    <w:name w:val="WW8Num1574z0"/>
    <w:rsid w:val="00396A33"/>
    <w:rPr>
      <w:rFonts w:ascii="Arial" w:hAnsi="Arial" w:cs="Arial" w:hint="default"/>
      <w:b/>
      <w:bCs w:val="0"/>
      <w:i w:val="0"/>
      <w:iCs w:val="0"/>
      <w:strike w:val="0"/>
      <w:dstrike w:val="0"/>
      <w:sz w:val="18"/>
      <w:u w:val="none"/>
      <w:effect w:val="none"/>
    </w:rPr>
  </w:style>
  <w:style w:type="character" w:customStyle="1" w:styleId="WW8Num1575z0">
    <w:name w:val="WW8Num1575z0"/>
    <w:rsid w:val="00396A33"/>
    <w:rPr>
      <w:rFonts w:ascii="Symbol" w:hAnsi="Symbol" w:hint="default"/>
    </w:rPr>
  </w:style>
  <w:style w:type="character" w:customStyle="1" w:styleId="WW8Num1577z0">
    <w:name w:val="WW8Num1577z0"/>
    <w:rsid w:val="00396A33"/>
    <w:rPr>
      <w:rFonts w:ascii="Arial" w:hAnsi="Arial" w:cs="Arial" w:hint="default"/>
      <w:b/>
      <w:bCs w:val="0"/>
      <w:i w:val="0"/>
      <w:iCs w:val="0"/>
      <w:strike w:val="0"/>
      <w:dstrike w:val="0"/>
      <w:sz w:val="18"/>
      <w:u w:val="none"/>
      <w:effect w:val="none"/>
    </w:rPr>
  </w:style>
  <w:style w:type="character" w:customStyle="1" w:styleId="WW8Num1578z0">
    <w:name w:val="WW8Num1578z0"/>
    <w:rsid w:val="00396A33"/>
    <w:rPr>
      <w:rFonts w:ascii="Arial" w:hAnsi="Arial" w:cs="Arial" w:hint="default"/>
      <w:b w:val="0"/>
      <w:bCs w:val="0"/>
      <w:i w:val="0"/>
      <w:iCs w:val="0"/>
      <w:strike w:val="0"/>
      <w:dstrike w:val="0"/>
      <w:sz w:val="18"/>
      <w:u w:val="none"/>
      <w:effect w:val="none"/>
    </w:rPr>
  </w:style>
  <w:style w:type="character" w:customStyle="1" w:styleId="WW8Num1579z0">
    <w:name w:val="WW8Num1579z0"/>
    <w:rsid w:val="00396A33"/>
    <w:rPr>
      <w:rFonts w:ascii="Symbol" w:hAnsi="Symbol" w:hint="default"/>
      <w:color w:val="auto"/>
    </w:rPr>
  </w:style>
  <w:style w:type="character" w:customStyle="1" w:styleId="WW8Num1580z0">
    <w:name w:val="WW8Num1580z0"/>
    <w:rsid w:val="00396A33"/>
    <w:rPr>
      <w:rFonts w:ascii="Times New Roman" w:hAnsi="Times New Roman" w:cs="Times New Roman" w:hint="default"/>
      <w:b/>
      <w:bCs w:val="0"/>
      <w:i w:val="0"/>
      <w:iCs w:val="0"/>
      <w:strike w:val="0"/>
      <w:dstrike w:val="0"/>
      <w:sz w:val="20"/>
      <w:u w:val="none"/>
      <w:effect w:val="none"/>
    </w:rPr>
  </w:style>
  <w:style w:type="character" w:customStyle="1" w:styleId="WW8Num1581z0">
    <w:name w:val="WW8Num158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582z0">
    <w:name w:val="WW8Num1582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83z0">
    <w:name w:val="WW8Num1583z0"/>
    <w:rsid w:val="00396A33"/>
    <w:rPr>
      <w:rFonts w:ascii="Times New Roman" w:hAnsi="Times New Roman" w:cs="Times New Roman" w:hint="default"/>
    </w:rPr>
  </w:style>
  <w:style w:type="character" w:customStyle="1" w:styleId="WW8Num1584z0">
    <w:name w:val="WW8Num1584z0"/>
    <w:rsid w:val="00396A33"/>
    <w:rPr>
      <w:b/>
      <w:bCs w:val="0"/>
    </w:rPr>
  </w:style>
  <w:style w:type="character" w:customStyle="1" w:styleId="WW8Num1585z0">
    <w:name w:val="WW8Num1585z0"/>
    <w:rsid w:val="00396A33"/>
    <w:rPr>
      <w:b w:val="0"/>
      <w:bCs w:val="0"/>
      <w:u w:val="single"/>
    </w:rPr>
  </w:style>
  <w:style w:type="character" w:customStyle="1" w:styleId="WW8Num1587z0">
    <w:name w:val="WW8Num158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88z0">
    <w:name w:val="WW8Num1588z0"/>
    <w:rsid w:val="00396A33"/>
    <w:rPr>
      <w:b/>
      <w:bCs w:val="0"/>
    </w:rPr>
  </w:style>
  <w:style w:type="character" w:customStyle="1" w:styleId="WW8Num1591z0">
    <w:name w:val="WW8Num1591z0"/>
    <w:rsid w:val="00396A33"/>
    <w:rPr>
      <w:rFonts w:ascii="Arial" w:hAnsi="Arial" w:cs="Arial" w:hint="default"/>
      <w:b/>
      <w:bCs w:val="0"/>
      <w:i w:val="0"/>
      <w:iCs w:val="0"/>
      <w:strike w:val="0"/>
      <w:dstrike w:val="0"/>
      <w:sz w:val="18"/>
      <w:u w:val="none"/>
      <w:effect w:val="none"/>
    </w:rPr>
  </w:style>
  <w:style w:type="character" w:customStyle="1" w:styleId="WW8Num1592z0">
    <w:name w:val="WW8Num159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594z0">
    <w:name w:val="WW8Num1594z0"/>
    <w:rsid w:val="00396A33"/>
    <w:rPr>
      <w:rFonts w:ascii="Arial" w:hAnsi="Arial" w:cs="Arial" w:hint="default"/>
      <w:b/>
      <w:bCs w:val="0"/>
      <w:i w:val="0"/>
      <w:iCs w:val="0"/>
      <w:strike w:val="0"/>
      <w:dstrike w:val="0"/>
      <w:sz w:val="18"/>
      <w:u w:val="none"/>
      <w:effect w:val="none"/>
    </w:rPr>
  </w:style>
  <w:style w:type="character" w:customStyle="1" w:styleId="WW8Num1595z0">
    <w:name w:val="WW8Num1595z0"/>
    <w:rsid w:val="00396A33"/>
    <w:rPr>
      <w:rFonts w:ascii="Times New Roman" w:hAnsi="Times New Roman" w:cs="Times New Roman" w:hint="default"/>
      <w:b/>
      <w:bCs w:val="0"/>
      <w:i w:val="0"/>
      <w:iCs w:val="0"/>
      <w:strike w:val="0"/>
      <w:dstrike w:val="0"/>
      <w:sz w:val="20"/>
      <w:u w:val="none"/>
      <w:effect w:val="none"/>
    </w:rPr>
  </w:style>
  <w:style w:type="character" w:customStyle="1" w:styleId="WW8Num1596z0">
    <w:name w:val="WW8Num1596z0"/>
    <w:rsid w:val="00396A33"/>
    <w:rPr>
      <w:rFonts w:ascii="Arial" w:hAnsi="Arial" w:cs="Arial" w:hint="default"/>
      <w:b/>
      <w:bCs w:val="0"/>
      <w:i w:val="0"/>
      <w:iCs w:val="0"/>
      <w:strike w:val="0"/>
      <w:dstrike w:val="0"/>
      <w:sz w:val="18"/>
      <w:u w:val="none"/>
      <w:effect w:val="none"/>
    </w:rPr>
  </w:style>
  <w:style w:type="character" w:customStyle="1" w:styleId="WW8Num1597z0">
    <w:name w:val="WW8Num1597z0"/>
    <w:rsid w:val="00396A33"/>
    <w:rPr>
      <w:rFonts w:ascii="Times New Roman" w:hAnsi="Times New Roman" w:cs="Times New Roman" w:hint="default"/>
      <w:b/>
      <w:bCs w:val="0"/>
      <w:i w:val="0"/>
      <w:iCs w:val="0"/>
      <w:strike w:val="0"/>
      <w:dstrike w:val="0"/>
      <w:sz w:val="22"/>
      <w:u w:val="none"/>
      <w:effect w:val="none"/>
    </w:rPr>
  </w:style>
  <w:style w:type="character" w:customStyle="1" w:styleId="WW8Num1598z0">
    <w:name w:val="WW8Num1598z0"/>
    <w:rsid w:val="00396A33"/>
    <w:rPr>
      <w:rFonts w:ascii="Times New Roman" w:hAnsi="Times New Roman" w:cs="Times New Roman" w:hint="default"/>
      <w:b/>
      <w:bCs w:val="0"/>
      <w:i w:val="0"/>
      <w:iCs w:val="0"/>
      <w:strike w:val="0"/>
      <w:dstrike w:val="0"/>
      <w:sz w:val="20"/>
      <w:u w:val="none"/>
      <w:effect w:val="none"/>
    </w:rPr>
  </w:style>
  <w:style w:type="character" w:customStyle="1" w:styleId="WW8Num1600z0">
    <w:name w:val="WW8Num1600z0"/>
    <w:rsid w:val="00396A33"/>
    <w:rPr>
      <w:rFonts w:ascii="Arial" w:hAnsi="Arial" w:cs="Arial" w:hint="default"/>
      <w:b/>
      <w:bCs w:val="0"/>
      <w:i w:val="0"/>
      <w:iCs w:val="0"/>
      <w:strike w:val="0"/>
      <w:dstrike w:val="0"/>
      <w:sz w:val="18"/>
      <w:u w:val="none"/>
      <w:effect w:val="none"/>
    </w:rPr>
  </w:style>
  <w:style w:type="character" w:customStyle="1" w:styleId="WW8Num1601z0">
    <w:name w:val="WW8Num1601z0"/>
    <w:rsid w:val="00396A33"/>
    <w:rPr>
      <w:rFonts w:ascii="Arial" w:hAnsi="Arial" w:cs="Arial" w:hint="default"/>
      <w:b w:val="0"/>
      <w:bCs w:val="0"/>
      <w:i w:val="0"/>
      <w:iCs w:val="0"/>
      <w:strike w:val="0"/>
      <w:dstrike w:val="0"/>
      <w:sz w:val="18"/>
      <w:u w:val="none"/>
      <w:effect w:val="none"/>
    </w:rPr>
  </w:style>
  <w:style w:type="character" w:customStyle="1" w:styleId="WW8Num1602z0">
    <w:name w:val="WW8Num1602z0"/>
    <w:rsid w:val="00396A33"/>
    <w:rPr>
      <w:rFonts w:ascii="Arial" w:hAnsi="Arial" w:cs="Arial" w:hint="default"/>
      <w:b/>
      <w:bCs w:val="0"/>
      <w:i w:val="0"/>
      <w:iCs w:val="0"/>
      <w:strike w:val="0"/>
      <w:dstrike w:val="0"/>
      <w:sz w:val="18"/>
      <w:u w:val="none"/>
      <w:effect w:val="none"/>
    </w:rPr>
  </w:style>
  <w:style w:type="character" w:customStyle="1" w:styleId="WW8Num1605z0">
    <w:name w:val="WW8Num1605z0"/>
    <w:rsid w:val="00396A33"/>
    <w:rPr>
      <w:rFonts w:ascii="Times New Roman" w:hAnsi="Times New Roman" w:cs="Times New Roman" w:hint="default"/>
      <w:b/>
      <w:bCs w:val="0"/>
      <w:i w:val="0"/>
      <w:iCs w:val="0"/>
      <w:strike w:val="0"/>
      <w:dstrike w:val="0"/>
      <w:sz w:val="24"/>
      <w:u w:val="none"/>
      <w:effect w:val="none"/>
    </w:rPr>
  </w:style>
  <w:style w:type="character" w:customStyle="1" w:styleId="WW8Num1607z0">
    <w:name w:val="WW8Num1607z0"/>
    <w:rsid w:val="00396A33"/>
    <w:rPr>
      <w:rFonts w:ascii="Symbol" w:hAnsi="Symbol" w:hint="default"/>
    </w:rPr>
  </w:style>
  <w:style w:type="character" w:customStyle="1" w:styleId="WW8Num1608z0">
    <w:name w:val="WW8Num1608z0"/>
    <w:rsid w:val="00396A33"/>
    <w:rPr>
      <w:rFonts w:ascii="Symbol" w:hAnsi="Symbol" w:hint="default"/>
    </w:rPr>
  </w:style>
  <w:style w:type="character" w:customStyle="1" w:styleId="WW8Num1611z0">
    <w:name w:val="WW8Num161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613z0">
    <w:name w:val="WW8Num1613z0"/>
    <w:rsid w:val="00396A33"/>
    <w:rPr>
      <w:rFonts w:ascii="Symbol" w:hAnsi="Symbol" w:hint="default"/>
      <w:color w:val="auto"/>
    </w:rPr>
  </w:style>
  <w:style w:type="character" w:customStyle="1" w:styleId="WW8Num1614z0">
    <w:name w:val="WW8Num1614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615z0">
    <w:name w:val="WW8Num1615z0"/>
    <w:rsid w:val="00396A33"/>
    <w:rPr>
      <w:rFonts w:ascii="Arial" w:hAnsi="Arial" w:cs="Arial" w:hint="default"/>
      <w:b w:val="0"/>
      <w:bCs w:val="0"/>
      <w:i w:val="0"/>
      <w:iCs w:val="0"/>
      <w:strike w:val="0"/>
      <w:dstrike w:val="0"/>
      <w:sz w:val="18"/>
      <w:u w:val="none"/>
      <w:effect w:val="none"/>
    </w:rPr>
  </w:style>
  <w:style w:type="character" w:customStyle="1" w:styleId="WW8Num1616z0">
    <w:name w:val="WW8Num1616z0"/>
    <w:rsid w:val="00396A33"/>
    <w:rPr>
      <w:rFonts w:ascii="Arial" w:hAnsi="Arial" w:cs="Arial" w:hint="default"/>
      <w:b w:val="0"/>
      <w:bCs w:val="0"/>
      <w:i w:val="0"/>
      <w:iCs w:val="0"/>
      <w:strike w:val="0"/>
      <w:dstrike w:val="0"/>
      <w:sz w:val="18"/>
      <w:u w:val="none"/>
      <w:effect w:val="none"/>
    </w:rPr>
  </w:style>
  <w:style w:type="character" w:customStyle="1" w:styleId="WW8Num1617z0">
    <w:name w:val="WW8Num1617z0"/>
    <w:rsid w:val="00396A33"/>
    <w:rPr>
      <w:rFonts w:ascii="Symbol" w:hAnsi="Symbol" w:hint="default"/>
    </w:rPr>
  </w:style>
  <w:style w:type="character" w:customStyle="1" w:styleId="WW8Num1618z0">
    <w:name w:val="WW8Num1618z0"/>
    <w:rsid w:val="00396A33"/>
    <w:rPr>
      <w:rFonts w:ascii="Times New Roman" w:hAnsi="Times New Roman" w:cs="Times New Roman" w:hint="default"/>
      <w:b/>
      <w:bCs w:val="0"/>
      <w:i w:val="0"/>
      <w:iCs w:val="0"/>
      <w:strike w:val="0"/>
      <w:dstrike w:val="0"/>
      <w:sz w:val="20"/>
      <w:u w:val="none"/>
      <w:effect w:val="none"/>
    </w:rPr>
  </w:style>
  <w:style w:type="character" w:customStyle="1" w:styleId="WW8Num1620z0">
    <w:name w:val="WW8Num162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622z0">
    <w:name w:val="WW8Num1622z0"/>
    <w:rsid w:val="00396A33"/>
    <w:rPr>
      <w:rFonts w:ascii="Arial" w:hAnsi="Arial" w:cs="Arial" w:hint="default"/>
      <w:b/>
      <w:bCs w:val="0"/>
      <w:i w:val="0"/>
      <w:iCs w:val="0"/>
      <w:strike w:val="0"/>
      <w:dstrike w:val="0"/>
      <w:sz w:val="18"/>
      <w:u w:val="none"/>
      <w:effect w:val="none"/>
    </w:rPr>
  </w:style>
  <w:style w:type="character" w:customStyle="1" w:styleId="WW8Num1623z0">
    <w:name w:val="WW8Num1623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624z0">
    <w:name w:val="WW8Num1624z0"/>
    <w:rsid w:val="00396A33"/>
    <w:rPr>
      <w:rFonts w:ascii="Times New Roman" w:hAnsi="Times New Roman" w:cs="Times New Roman" w:hint="default"/>
      <w:b/>
      <w:bCs w:val="0"/>
      <w:i w:val="0"/>
      <w:iCs w:val="0"/>
      <w:strike w:val="0"/>
      <w:dstrike w:val="0"/>
      <w:sz w:val="20"/>
      <w:u w:val="none"/>
      <w:effect w:val="none"/>
    </w:rPr>
  </w:style>
  <w:style w:type="character" w:customStyle="1" w:styleId="WW8Num1625z0">
    <w:name w:val="WW8Num1625z0"/>
    <w:rsid w:val="00396A33"/>
    <w:rPr>
      <w:rFonts w:ascii="Times New Roman" w:hAnsi="Times New Roman" w:cs="Times New Roman" w:hint="default"/>
      <w:b/>
      <w:bCs w:val="0"/>
      <w:i w:val="0"/>
      <w:iCs w:val="0"/>
      <w:strike w:val="0"/>
      <w:dstrike w:val="0"/>
      <w:sz w:val="24"/>
      <w:u w:val="none"/>
      <w:effect w:val="none"/>
    </w:rPr>
  </w:style>
  <w:style w:type="character" w:customStyle="1" w:styleId="WW8Num1627z0">
    <w:name w:val="WW8Num162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628z0">
    <w:name w:val="WW8Num1628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629z0">
    <w:name w:val="WW8Num1629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631z0">
    <w:name w:val="WW8Num1631z0"/>
    <w:rsid w:val="00396A33"/>
    <w:rPr>
      <w:rFonts w:ascii="Times New Roman" w:hAnsi="Times New Roman" w:cs="Times New Roman" w:hint="default"/>
    </w:rPr>
  </w:style>
  <w:style w:type="character" w:customStyle="1" w:styleId="WW8Num1632z0">
    <w:name w:val="WW8Num1632z0"/>
    <w:rsid w:val="00396A33"/>
    <w:rPr>
      <w:rFonts w:ascii="Arial" w:hAnsi="Arial" w:cs="Arial" w:hint="default"/>
      <w:b/>
      <w:bCs w:val="0"/>
      <w:i w:val="0"/>
      <w:iCs w:val="0"/>
      <w:strike w:val="0"/>
      <w:dstrike w:val="0"/>
      <w:sz w:val="18"/>
      <w:u w:val="none"/>
      <w:effect w:val="none"/>
    </w:rPr>
  </w:style>
  <w:style w:type="character" w:customStyle="1" w:styleId="WW8Num1633z0">
    <w:name w:val="WW8Num1633z0"/>
    <w:rsid w:val="00396A33"/>
    <w:rPr>
      <w:rFonts w:ascii="Times New Roman" w:hAnsi="Times New Roman" w:cs="Times New Roman" w:hint="default"/>
      <w:b/>
      <w:bCs w:val="0"/>
      <w:i w:val="0"/>
      <w:iCs w:val="0"/>
      <w:strike w:val="0"/>
      <w:dstrike w:val="0"/>
      <w:sz w:val="22"/>
      <w:u w:val="none"/>
      <w:effect w:val="none"/>
    </w:rPr>
  </w:style>
  <w:style w:type="character" w:customStyle="1" w:styleId="WW8Num1634z0">
    <w:name w:val="WW8Num1634z0"/>
    <w:rsid w:val="00396A33"/>
    <w:rPr>
      <w:rFonts w:ascii="Symbol" w:hAnsi="Symbol" w:hint="default"/>
      <w:color w:val="auto"/>
    </w:rPr>
  </w:style>
  <w:style w:type="character" w:customStyle="1" w:styleId="WW8Num1636z0">
    <w:name w:val="WW8Num1636z0"/>
    <w:rsid w:val="00396A33"/>
    <w:rPr>
      <w:rFonts w:ascii="Symbol" w:hAnsi="Symbol" w:hint="default"/>
      <w:color w:val="auto"/>
    </w:rPr>
  </w:style>
  <w:style w:type="character" w:customStyle="1" w:styleId="WW8Num1640z0">
    <w:name w:val="WW8Num1640z0"/>
    <w:rsid w:val="00396A33"/>
    <w:rPr>
      <w:rFonts w:ascii="Arial" w:hAnsi="Arial" w:cs="Arial" w:hint="default"/>
      <w:b w:val="0"/>
      <w:bCs w:val="0"/>
      <w:i w:val="0"/>
      <w:iCs w:val="0"/>
      <w:strike w:val="0"/>
      <w:dstrike w:val="0"/>
      <w:sz w:val="18"/>
      <w:u w:val="none"/>
      <w:effect w:val="none"/>
    </w:rPr>
  </w:style>
  <w:style w:type="character" w:customStyle="1" w:styleId="WW8Num1641z0">
    <w:name w:val="WW8Num1641z0"/>
    <w:rsid w:val="00396A33"/>
    <w:rPr>
      <w:rFonts w:ascii="Times New Roman" w:hAnsi="Times New Roman" w:cs="Times New Roman" w:hint="default"/>
      <w:b/>
      <w:bCs w:val="0"/>
      <w:i w:val="0"/>
      <w:iCs w:val="0"/>
      <w:strike w:val="0"/>
      <w:dstrike w:val="0"/>
      <w:sz w:val="20"/>
      <w:u w:val="none"/>
      <w:effect w:val="none"/>
    </w:rPr>
  </w:style>
  <w:style w:type="character" w:customStyle="1" w:styleId="WW8Num1644z0">
    <w:name w:val="WW8Num1644z0"/>
    <w:rsid w:val="00396A33"/>
    <w:rPr>
      <w:rFonts w:ascii="Arial" w:hAnsi="Arial" w:cs="Arial" w:hint="default"/>
      <w:b w:val="0"/>
      <w:bCs w:val="0"/>
      <w:i w:val="0"/>
      <w:iCs w:val="0"/>
      <w:strike w:val="0"/>
      <w:dstrike w:val="0"/>
      <w:sz w:val="18"/>
      <w:u w:val="none"/>
      <w:effect w:val="none"/>
    </w:rPr>
  </w:style>
  <w:style w:type="character" w:customStyle="1" w:styleId="WW8Num1645z0">
    <w:name w:val="WW8Num1645z0"/>
    <w:rsid w:val="00396A33"/>
    <w:rPr>
      <w:rFonts w:ascii="Times New Roman" w:hAnsi="Times New Roman" w:cs="Times New Roman" w:hint="default"/>
      <w:b/>
      <w:bCs w:val="0"/>
      <w:i w:val="0"/>
      <w:iCs w:val="0"/>
      <w:strike w:val="0"/>
      <w:dstrike w:val="0"/>
      <w:sz w:val="24"/>
      <w:u w:val="none"/>
      <w:effect w:val="none"/>
    </w:rPr>
  </w:style>
  <w:style w:type="character" w:customStyle="1" w:styleId="WW8Num1646z0">
    <w:name w:val="WW8Num1646z0"/>
    <w:rsid w:val="00396A33"/>
    <w:rPr>
      <w:rFonts w:ascii="Arial" w:hAnsi="Arial" w:cs="Arial" w:hint="default"/>
      <w:b/>
      <w:bCs w:val="0"/>
      <w:i w:val="0"/>
      <w:iCs w:val="0"/>
      <w:strike w:val="0"/>
      <w:dstrike w:val="0"/>
      <w:sz w:val="18"/>
      <w:u w:val="none"/>
      <w:effect w:val="none"/>
    </w:rPr>
  </w:style>
  <w:style w:type="character" w:customStyle="1" w:styleId="WW8Num1647z0">
    <w:name w:val="WW8Num1647z0"/>
    <w:rsid w:val="00396A33"/>
    <w:rPr>
      <w:rFonts w:ascii="Arial" w:hAnsi="Arial" w:cs="Arial" w:hint="default"/>
      <w:b w:val="0"/>
      <w:bCs w:val="0"/>
      <w:i w:val="0"/>
      <w:iCs w:val="0"/>
      <w:strike w:val="0"/>
      <w:dstrike w:val="0"/>
      <w:sz w:val="18"/>
      <w:u w:val="none"/>
      <w:effect w:val="none"/>
    </w:rPr>
  </w:style>
  <w:style w:type="character" w:customStyle="1" w:styleId="WW8Num1648z0">
    <w:name w:val="WW8Num1648z0"/>
    <w:rsid w:val="00396A33"/>
    <w:rPr>
      <w:rFonts w:ascii="Arial" w:hAnsi="Arial" w:cs="Arial" w:hint="default"/>
      <w:b w:val="0"/>
      <w:bCs w:val="0"/>
      <w:i w:val="0"/>
      <w:iCs w:val="0"/>
      <w:strike w:val="0"/>
      <w:dstrike w:val="0"/>
      <w:sz w:val="18"/>
      <w:u w:val="none"/>
      <w:effect w:val="none"/>
    </w:rPr>
  </w:style>
  <w:style w:type="character" w:customStyle="1" w:styleId="WW8Num1650z0">
    <w:name w:val="WW8Num1650z0"/>
    <w:rsid w:val="00396A33"/>
    <w:rPr>
      <w:rFonts w:ascii="Symbol" w:hAnsi="Symbol" w:hint="default"/>
    </w:rPr>
  </w:style>
  <w:style w:type="character" w:customStyle="1" w:styleId="WW8Num1652z0">
    <w:name w:val="WW8Num1652z0"/>
    <w:rsid w:val="00396A33"/>
    <w:rPr>
      <w:rFonts w:ascii="Times New Roman" w:hAnsi="Times New Roman" w:cs="Times New Roman" w:hint="default"/>
      <w:b/>
      <w:bCs w:val="0"/>
      <w:i w:val="0"/>
      <w:iCs w:val="0"/>
      <w:strike w:val="0"/>
      <w:dstrike w:val="0"/>
      <w:sz w:val="20"/>
      <w:u w:val="none"/>
      <w:effect w:val="none"/>
    </w:rPr>
  </w:style>
  <w:style w:type="character" w:customStyle="1" w:styleId="WW8NumSt104z0">
    <w:name w:val="WW8NumSt104z0"/>
    <w:rsid w:val="00396A33"/>
    <w:rPr>
      <w:rFonts w:ascii="Wingdings" w:hAnsi="Wingdings" w:hint="default"/>
      <w:b w:val="0"/>
      <w:bCs w:val="0"/>
      <w:i w:val="0"/>
      <w:iCs w:val="0"/>
      <w:strike w:val="0"/>
      <w:dstrike w:val="0"/>
      <w:sz w:val="22"/>
      <w:u w:val="none"/>
      <w:effect w:val="none"/>
    </w:rPr>
  </w:style>
  <w:style w:type="character" w:customStyle="1" w:styleId="WW8NumSt107z0">
    <w:name w:val="WW8NumSt107z0"/>
    <w:rsid w:val="00396A33"/>
    <w:rPr>
      <w:rFonts w:ascii="Arial" w:hAnsi="Arial" w:cs="Arial" w:hint="default"/>
      <w:b w:val="0"/>
      <w:bCs w:val="0"/>
      <w:i w:val="0"/>
      <w:iCs w:val="0"/>
      <w:strike w:val="0"/>
      <w:dstrike w:val="0"/>
      <w:sz w:val="18"/>
      <w:u w:val="none"/>
      <w:effect w:val="none"/>
    </w:rPr>
  </w:style>
  <w:style w:type="character" w:customStyle="1" w:styleId="WW8NumSt117z0">
    <w:name w:val="WW8NumSt117z0"/>
    <w:rsid w:val="00396A33"/>
    <w:rPr>
      <w:rFonts w:ascii="Symbol" w:hAnsi="Symbol" w:hint="default"/>
    </w:rPr>
  </w:style>
  <w:style w:type="character" w:customStyle="1" w:styleId="WW8NumSt118z0">
    <w:name w:val="WW8NumSt118z0"/>
    <w:rsid w:val="00396A33"/>
    <w:rPr>
      <w:rFonts w:ascii="Symbol" w:hAnsi="Symbol" w:hint="default"/>
    </w:rPr>
  </w:style>
  <w:style w:type="character" w:customStyle="1" w:styleId="WW8NumSt189z0">
    <w:name w:val="WW8NumSt189z0"/>
    <w:rsid w:val="00396A33"/>
    <w:rPr>
      <w:rFonts w:ascii="Arial" w:hAnsi="Arial" w:cs="Arial" w:hint="default"/>
    </w:rPr>
  </w:style>
  <w:style w:type="character" w:customStyle="1" w:styleId="WW8NumSt190z0">
    <w:name w:val="WW8NumSt190z0"/>
    <w:rsid w:val="00396A33"/>
    <w:rPr>
      <w:rFonts w:ascii="Symbol" w:hAnsi="Symbol" w:hint="default"/>
      <w:sz w:val="28"/>
    </w:rPr>
  </w:style>
  <w:style w:type="character" w:customStyle="1" w:styleId="WW8NumSt201z0">
    <w:name w:val="WW8NumSt201z0"/>
    <w:rsid w:val="00396A33"/>
    <w:rPr>
      <w:rFonts w:ascii="Helvetica" w:hAnsi="Helvetica" w:cs="Helvetica" w:hint="default"/>
    </w:rPr>
  </w:style>
  <w:style w:type="character" w:customStyle="1" w:styleId="WW8NumSt1066z0">
    <w:name w:val="WW8NumSt1066z0"/>
    <w:rsid w:val="00396A33"/>
    <w:rPr>
      <w:rFonts w:ascii="Symbol" w:hAnsi="Symbol" w:hint="default"/>
      <w:b w:val="0"/>
      <w:bCs w:val="0"/>
      <w:i w:val="0"/>
      <w:iCs w:val="0"/>
      <w:strike w:val="0"/>
      <w:dstrike w:val="0"/>
      <w:u w:val="none"/>
      <w:effect w:val="none"/>
    </w:rPr>
  </w:style>
  <w:style w:type="character" w:customStyle="1" w:styleId="WW8NumSt1070z0">
    <w:name w:val="WW8NumSt107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St1071z0">
    <w:name w:val="WW8NumSt1071z0"/>
    <w:rsid w:val="00396A33"/>
    <w:rPr>
      <w:rFonts w:ascii="Symbol" w:hAnsi="Symbol" w:hint="default"/>
    </w:rPr>
  </w:style>
  <w:style w:type="character" w:customStyle="1" w:styleId="Symbolwypunktowania">
    <w:name w:val="Symbol wypunktowania"/>
    <w:rsid w:val="00396A33"/>
    <w:rPr>
      <w:rFonts w:ascii="StarSymbol" w:eastAsia="StarSymbol" w:hAnsi="StarSymbol" w:hint="default"/>
      <w:sz w:val="18"/>
    </w:rPr>
  </w:style>
  <w:style w:type="character" w:customStyle="1" w:styleId="BodyTextChar">
    <w:name w:val="Body Text Char"/>
    <w:rsid w:val="00396A33"/>
    <w:rPr>
      <w:lang w:val="pl-PL" w:eastAsia="pl-PL" w:bidi="ar-SA"/>
    </w:rPr>
  </w:style>
  <w:style w:type="character" w:customStyle="1" w:styleId="PlainTextChar">
    <w:name w:val="Plain Text Char"/>
    <w:locked/>
    <w:rsid w:val="00396A33"/>
    <w:rPr>
      <w:rFonts w:ascii="Consolas" w:eastAsia="Times New Roman" w:hAnsi="Consolas" w:hint="default"/>
      <w:sz w:val="21"/>
      <w:lang w:val="x-none" w:eastAsia="en-US"/>
    </w:rPr>
  </w:style>
  <w:style w:type="character" w:customStyle="1" w:styleId="FooterChar">
    <w:name w:val="Footer Char"/>
    <w:locked/>
    <w:rsid w:val="00396A33"/>
    <w:rPr>
      <w:sz w:val="22"/>
    </w:rPr>
  </w:style>
  <w:style w:type="character" w:customStyle="1" w:styleId="CharacterStyle1">
    <w:name w:val="Character Style 1"/>
    <w:rsid w:val="00396A33"/>
    <w:rPr>
      <w:rFonts w:ascii="Arial" w:hAnsi="Arial" w:cs="Arial" w:hint="default"/>
      <w:sz w:val="22"/>
    </w:rPr>
  </w:style>
  <w:style w:type="character" w:customStyle="1" w:styleId="SubtitleChar">
    <w:name w:val="Subtitle Char"/>
    <w:locked/>
    <w:rsid w:val="00396A33"/>
    <w:rPr>
      <w:rFonts w:ascii="Arial" w:hAnsi="Arial" w:cs="Arial" w:hint="default"/>
      <w:iCs/>
      <w:sz w:val="24"/>
      <w:szCs w:val="24"/>
      <w:lang w:val="en-US" w:eastAsia="en-US" w:bidi="ar-SA"/>
    </w:rPr>
  </w:style>
  <w:style w:type="character" w:customStyle="1" w:styleId="Domylnaczcionkaakapitu1">
    <w:name w:val="Domyślna czcionka akapitu1"/>
    <w:rsid w:val="00396A33"/>
  </w:style>
  <w:style w:type="character" w:customStyle="1" w:styleId="WW8Num1z0">
    <w:name w:val="WW8Num1z0"/>
    <w:rsid w:val="00396A33"/>
  </w:style>
  <w:style w:type="character" w:customStyle="1" w:styleId="WW8Num2z0">
    <w:name w:val="WW8Num2z0"/>
    <w:rsid w:val="00396A33"/>
  </w:style>
  <w:style w:type="character" w:customStyle="1" w:styleId="WW8Num3z0">
    <w:name w:val="WW8Num3z0"/>
    <w:rsid w:val="00396A33"/>
  </w:style>
  <w:style w:type="character" w:customStyle="1" w:styleId="WW8Num3z1">
    <w:name w:val="WW8Num3z1"/>
    <w:rsid w:val="00396A33"/>
  </w:style>
  <w:style w:type="character" w:customStyle="1" w:styleId="WW8Num3z2">
    <w:name w:val="WW8Num3z2"/>
    <w:rsid w:val="00396A33"/>
  </w:style>
  <w:style w:type="character" w:customStyle="1" w:styleId="WW8Num3z3">
    <w:name w:val="WW8Num3z3"/>
    <w:rsid w:val="00396A33"/>
  </w:style>
  <w:style w:type="character" w:customStyle="1" w:styleId="WW8Num3z4">
    <w:name w:val="WW8Num3z4"/>
    <w:rsid w:val="00396A33"/>
  </w:style>
  <w:style w:type="character" w:customStyle="1" w:styleId="WW8Num3z5">
    <w:name w:val="WW8Num3z5"/>
    <w:rsid w:val="00396A33"/>
  </w:style>
  <w:style w:type="character" w:customStyle="1" w:styleId="WW8Num3z6">
    <w:name w:val="WW8Num3z6"/>
    <w:rsid w:val="00396A33"/>
  </w:style>
  <w:style w:type="character" w:customStyle="1" w:styleId="WW8Num3z7">
    <w:name w:val="WW8Num3z7"/>
    <w:rsid w:val="00396A33"/>
  </w:style>
  <w:style w:type="character" w:customStyle="1" w:styleId="WW8Num3z8">
    <w:name w:val="WW8Num3z8"/>
    <w:rsid w:val="00396A33"/>
  </w:style>
  <w:style w:type="character" w:customStyle="1" w:styleId="WW8Num4z0">
    <w:name w:val="WW8Num4z0"/>
    <w:rsid w:val="00396A33"/>
    <w:rPr>
      <w:rFonts w:ascii="Symbol" w:hAnsi="Symbol" w:cs="Symbol" w:hint="default"/>
    </w:rPr>
  </w:style>
  <w:style w:type="character" w:customStyle="1" w:styleId="WW8Num9z0">
    <w:name w:val="WW8Num9z0"/>
    <w:rsid w:val="00396A33"/>
    <w:rPr>
      <w:rFonts w:ascii="Symbol" w:hAnsi="Symbol" w:cs="Symbol" w:hint="default"/>
      <w:lang w:val="pl-PL"/>
    </w:rPr>
  </w:style>
  <w:style w:type="character" w:customStyle="1" w:styleId="WW8Num10z0">
    <w:name w:val="WW8Num10z0"/>
    <w:rsid w:val="00396A33"/>
    <w:rPr>
      <w:rFonts w:ascii="Symbol" w:hAnsi="Symbol" w:cs="Symbol" w:hint="default"/>
    </w:rPr>
  </w:style>
  <w:style w:type="character" w:customStyle="1" w:styleId="WW8Num10z1">
    <w:name w:val="WW8Num10z1"/>
    <w:rsid w:val="00396A33"/>
  </w:style>
  <w:style w:type="character" w:customStyle="1" w:styleId="WW8Num10z2">
    <w:name w:val="WW8Num10z2"/>
    <w:rsid w:val="00396A33"/>
  </w:style>
  <w:style w:type="character" w:customStyle="1" w:styleId="WW8Num10z3">
    <w:name w:val="WW8Num10z3"/>
    <w:rsid w:val="00396A33"/>
  </w:style>
  <w:style w:type="character" w:customStyle="1" w:styleId="WW8Num10z4">
    <w:name w:val="WW8Num10z4"/>
    <w:rsid w:val="00396A33"/>
  </w:style>
  <w:style w:type="character" w:customStyle="1" w:styleId="WW8Num10z5">
    <w:name w:val="WW8Num10z5"/>
    <w:rsid w:val="00396A33"/>
  </w:style>
  <w:style w:type="character" w:customStyle="1" w:styleId="WW8Num10z6">
    <w:name w:val="WW8Num10z6"/>
    <w:rsid w:val="00396A33"/>
  </w:style>
  <w:style w:type="character" w:customStyle="1" w:styleId="WW8Num10z7">
    <w:name w:val="WW8Num10z7"/>
    <w:rsid w:val="00396A33"/>
  </w:style>
  <w:style w:type="character" w:customStyle="1" w:styleId="WW8Num10z8">
    <w:name w:val="WW8Num10z8"/>
    <w:rsid w:val="00396A33"/>
  </w:style>
  <w:style w:type="character" w:customStyle="1" w:styleId="WW8Num11z0">
    <w:name w:val="WW8Num11z0"/>
    <w:rsid w:val="00396A33"/>
  </w:style>
  <w:style w:type="character" w:customStyle="1" w:styleId="WW8Num11z1">
    <w:name w:val="WW8Num11z1"/>
    <w:rsid w:val="00396A33"/>
  </w:style>
  <w:style w:type="character" w:customStyle="1" w:styleId="WW8Num11z2">
    <w:name w:val="WW8Num11z2"/>
    <w:rsid w:val="00396A33"/>
  </w:style>
  <w:style w:type="character" w:customStyle="1" w:styleId="WW8Num11z3">
    <w:name w:val="WW8Num11z3"/>
    <w:rsid w:val="00396A33"/>
  </w:style>
  <w:style w:type="character" w:customStyle="1" w:styleId="WW8Num11z4">
    <w:name w:val="WW8Num11z4"/>
    <w:rsid w:val="00396A33"/>
  </w:style>
  <w:style w:type="character" w:customStyle="1" w:styleId="WW8Num11z5">
    <w:name w:val="WW8Num11z5"/>
    <w:rsid w:val="00396A33"/>
  </w:style>
  <w:style w:type="character" w:customStyle="1" w:styleId="WW8Num11z6">
    <w:name w:val="WW8Num11z6"/>
    <w:rsid w:val="00396A33"/>
  </w:style>
  <w:style w:type="character" w:customStyle="1" w:styleId="WW8Num11z7">
    <w:name w:val="WW8Num11z7"/>
    <w:rsid w:val="00396A33"/>
  </w:style>
  <w:style w:type="character" w:customStyle="1" w:styleId="WW8Num11z8">
    <w:name w:val="WW8Num11z8"/>
    <w:rsid w:val="00396A33"/>
  </w:style>
  <w:style w:type="character" w:customStyle="1" w:styleId="WW8Num12z0">
    <w:name w:val="WW8Num12z0"/>
    <w:rsid w:val="00396A33"/>
    <w:rPr>
      <w:rFonts w:ascii="Arial Narrow" w:hAnsi="Arial Narrow" w:cs="Arial Narrow" w:hint="default"/>
      <w:color w:val="000000"/>
      <w:sz w:val="20"/>
      <w:szCs w:val="20"/>
      <w:lang w:val="pl-PL"/>
    </w:rPr>
  </w:style>
  <w:style w:type="character" w:customStyle="1" w:styleId="WW8Num12z1">
    <w:name w:val="WW8Num12z1"/>
    <w:rsid w:val="00396A33"/>
  </w:style>
  <w:style w:type="character" w:customStyle="1" w:styleId="WW8Num12z2">
    <w:name w:val="WW8Num12z2"/>
    <w:rsid w:val="00396A33"/>
  </w:style>
  <w:style w:type="character" w:customStyle="1" w:styleId="WW8Num12z3">
    <w:name w:val="WW8Num12z3"/>
    <w:rsid w:val="00396A33"/>
  </w:style>
  <w:style w:type="character" w:customStyle="1" w:styleId="WW8Num12z4">
    <w:name w:val="WW8Num12z4"/>
    <w:rsid w:val="00396A33"/>
  </w:style>
  <w:style w:type="character" w:customStyle="1" w:styleId="WW8Num12z5">
    <w:name w:val="WW8Num12z5"/>
    <w:rsid w:val="00396A33"/>
  </w:style>
  <w:style w:type="character" w:customStyle="1" w:styleId="WW8Num12z6">
    <w:name w:val="WW8Num12z6"/>
    <w:rsid w:val="00396A33"/>
  </w:style>
  <w:style w:type="character" w:customStyle="1" w:styleId="WW8Num12z7">
    <w:name w:val="WW8Num12z7"/>
    <w:rsid w:val="00396A33"/>
  </w:style>
  <w:style w:type="character" w:customStyle="1" w:styleId="WW8Num12z8">
    <w:name w:val="WW8Num12z8"/>
    <w:rsid w:val="00396A33"/>
  </w:style>
  <w:style w:type="character" w:customStyle="1" w:styleId="WW8Num13z0">
    <w:name w:val="WW8Num13z0"/>
    <w:rsid w:val="00396A33"/>
    <w:rPr>
      <w:rFonts w:ascii="Times New Roman" w:hAnsi="Times New Roman" w:cs="Times New Roman" w:hint="default"/>
    </w:rPr>
  </w:style>
  <w:style w:type="character" w:customStyle="1" w:styleId="WW8Num15z0">
    <w:name w:val="WW8Num15z0"/>
    <w:rsid w:val="00396A33"/>
    <w:rPr>
      <w:rFonts w:ascii="Times New Roman" w:hAnsi="Times New Roman" w:cs="Times New Roman" w:hint="default"/>
    </w:rPr>
  </w:style>
  <w:style w:type="character" w:customStyle="1" w:styleId="WW8Num18z0">
    <w:name w:val="WW8Num18z0"/>
    <w:rsid w:val="00396A33"/>
  </w:style>
  <w:style w:type="character" w:customStyle="1" w:styleId="WW8Num23z0">
    <w:name w:val="WW8Num23z0"/>
    <w:rsid w:val="00396A33"/>
    <w:rPr>
      <w:rFonts w:ascii="Symbol" w:hAnsi="Symbol" w:cs="Symbol" w:hint="default"/>
    </w:rPr>
  </w:style>
  <w:style w:type="character" w:customStyle="1" w:styleId="WW8Num24z0">
    <w:name w:val="WW8Num24z0"/>
    <w:rsid w:val="00396A33"/>
  </w:style>
  <w:style w:type="character" w:customStyle="1" w:styleId="WW8Num24z1">
    <w:name w:val="WW8Num24z1"/>
    <w:rsid w:val="00396A33"/>
    <w:rPr>
      <w:rFonts w:ascii="Symbol" w:hAnsi="Symbol" w:cs="Symbol" w:hint="default"/>
    </w:rPr>
  </w:style>
  <w:style w:type="character" w:customStyle="1" w:styleId="WW8Num24z2">
    <w:name w:val="WW8Num24z2"/>
    <w:rsid w:val="00396A33"/>
  </w:style>
  <w:style w:type="character" w:customStyle="1" w:styleId="WW8Num24z3">
    <w:name w:val="WW8Num24z3"/>
    <w:rsid w:val="00396A33"/>
  </w:style>
  <w:style w:type="character" w:customStyle="1" w:styleId="WW8Num24z4">
    <w:name w:val="WW8Num24z4"/>
    <w:rsid w:val="00396A33"/>
  </w:style>
  <w:style w:type="character" w:customStyle="1" w:styleId="WW8Num24z5">
    <w:name w:val="WW8Num24z5"/>
    <w:rsid w:val="00396A33"/>
  </w:style>
  <w:style w:type="character" w:customStyle="1" w:styleId="WW8Num24z6">
    <w:name w:val="WW8Num24z6"/>
    <w:rsid w:val="00396A33"/>
  </w:style>
  <w:style w:type="character" w:customStyle="1" w:styleId="WW8Num24z7">
    <w:name w:val="WW8Num24z7"/>
    <w:rsid w:val="00396A33"/>
  </w:style>
  <w:style w:type="character" w:customStyle="1" w:styleId="WW8Num24z8">
    <w:name w:val="WW8Num24z8"/>
    <w:rsid w:val="00396A33"/>
  </w:style>
  <w:style w:type="character" w:customStyle="1" w:styleId="WW8Num25z0">
    <w:name w:val="WW8Num25z0"/>
    <w:rsid w:val="00396A33"/>
    <w:rPr>
      <w:rFonts w:ascii="Symbol" w:hAnsi="Symbol" w:cs="Symbol" w:hint="default"/>
      <w:position w:val="0"/>
      <w:sz w:val="24"/>
      <w:vertAlign w:val="baseline"/>
    </w:rPr>
  </w:style>
  <w:style w:type="character" w:customStyle="1" w:styleId="WW8Num26z0">
    <w:name w:val="WW8Num26z0"/>
    <w:rsid w:val="00396A33"/>
  </w:style>
  <w:style w:type="character" w:customStyle="1" w:styleId="WW8Num31z4">
    <w:name w:val="WW8Num31z4"/>
    <w:rsid w:val="00396A33"/>
  </w:style>
  <w:style w:type="character" w:customStyle="1" w:styleId="WW8Num31z5">
    <w:name w:val="WW8Num31z5"/>
    <w:rsid w:val="00396A33"/>
  </w:style>
  <w:style w:type="character" w:customStyle="1" w:styleId="WW8Num31z6">
    <w:name w:val="WW8Num31z6"/>
    <w:rsid w:val="00396A33"/>
  </w:style>
  <w:style w:type="character" w:customStyle="1" w:styleId="WW8Num31z7">
    <w:name w:val="WW8Num31z7"/>
    <w:rsid w:val="00396A33"/>
  </w:style>
  <w:style w:type="character" w:customStyle="1" w:styleId="WW8Num31z8">
    <w:name w:val="WW8Num31z8"/>
    <w:rsid w:val="00396A33"/>
  </w:style>
  <w:style w:type="character" w:customStyle="1" w:styleId="WW8Num32z0">
    <w:name w:val="WW8Num32z0"/>
    <w:rsid w:val="00396A33"/>
    <w:rPr>
      <w:rFonts w:ascii="Symbol" w:hAnsi="Symbol" w:cs="Symbol" w:hint="default"/>
      <w:color w:val="000000"/>
      <w:sz w:val="20"/>
      <w:szCs w:val="20"/>
      <w:lang w:val="pl-PL"/>
    </w:rPr>
  </w:style>
  <w:style w:type="character" w:customStyle="1" w:styleId="WW8Num37z0">
    <w:name w:val="WW8Num37z0"/>
    <w:rsid w:val="00396A33"/>
  </w:style>
  <w:style w:type="character" w:customStyle="1" w:styleId="WW8Num37z1">
    <w:name w:val="WW8Num37z1"/>
    <w:rsid w:val="00396A33"/>
  </w:style>
  <w:style w:type="character" w:customStyle="1" w:styleId="WW8Num37z2">
    <w:name w:val="WW8Num37z2"/>
    <w:rsid w:val="00396A33"/>
  </w:style>
  <w:style w:type="character" w:customStyle="1" w:styleId="WW8Num37z3">
    <w:name w:val="WW8Num37z3"/>
    <w:rsid w:val="00396A33"/>
  </w:style>
  <w:style w:type="character" w:customStyle="1" w:styleId="WW8Num37z4">
    <w:name w:val="WW8Num37z4"/>
    <w:rsid w:val="00396A33"/>
  </w:style>
  <w:style w:type="character" w:customStyle="1" w:styleId="WW8Num37z5">
    <w:name w:val="WW8Num37z5"/>
    <w:rsid w:val="00396A33"/>
  </w:style>
  <w:style w:type="character" w:customStyle="1" w:styleId="WW8Num37z6">
    <w:name w:val="WW8Num37z6"/>
    <w:rsid w:val="00396A33"/>
  </w:style>
  <w:style w:type="character" w:customStyle="1" w:styleId="WW8Num37z7">
    <w:name w:val="WW8Num37z7"/>
    <w:rsid w:val="00396A33"/>
  </w:style>
  <w:style w:type="character" w:customStyle="1" w:styleId="WW8Num37z8">
    <w:name w:val="WW8Num37z8"/>
    <w:rsid w:val="00396A33"/>
  </w:style>
  <w:style w:type="character" w:customStyle="1" w:styleId="WW8Num38z0">
    <w:name w:val="WW8Num38z0"/>
    <w:rsid w:val="00396A33"/>
    <w:rPr>
      <w:rFonts w:ascii="Symbol" w:hAnsi="Symbol" w:cs="Symbol" w:hint="default"/>
    </w:rPr>
  </w:style>
  <w:style w:type="character" w:customStyle="1" w:styleId="WW8Num42z2">
    <w:name w:val="WW8Num42z2"/>
    <w:rsid w:val="00396A33"/>
    <w:rPr>
      <w:rFonts w:ascii="Wingdings" w:hAnsi="Wingdings" w:cs="Wingdings" w:hint="default"/>
    </w:rPr>
  </w:style>
  <w:style w:type="character" w:customStyle="1" w:styleId="WW8Num42z4">
    <w:name w:val="WW8Num42z4"/>
    <w:rsid w:val="00396A33"/>
    <w:rPr>
      <w:rFonts w:ascii="Courier New" w:hAnsi="Courier New" w:cs="Courier New" w:hint="default"/>
    </w:rPr>
  </w:style>
  <w:style w:type="character" w:customStyle="1" w:styleId="WW8Num44z0">
    <w:name w:val="WW8Num44z0"/>
    <w:rsid w:val="00396A33"/>
    <w:rPr>
      <w:rFonts w:ascii="Times New Roman" w:hAnsi="Times New Roman" w:cs="Times New Roman" w:hint="default"/>
    </w:rPr>
  </w:style>
  <w:style w:type="character" w:customStyle="1" w:styleId="WW8Num48z0">
    <w:name w:val="WW8Num48z0"/>
    <w:rsid w:val="00396A33"/>
  </w:style>
  <w:style w:type="character" w:customStyle="1" w:styleId="WW8Num53z4">
    <w:name w:val="WW8Num53z4"/>
    <w:rsid w:val="00396A33"/>
    <w:rPr>
      <w:rFonts w:ascii="Courier New" w:hAnsi="Courier New" w:cs="Courier New" w:hint="default"/>
    </w:rPr>
  </w:style>
  <w:style w:type="character" w:customStyle="1" w:styleId="WW8Num54z0">
    <w:name w:val="WW8Num54z0"/>
    <w:rsid w:val="00396A33"/>
  </w:style>
  <w:style w:type="character" w:customStyle="1" w:styleId="WW8Num55z0">
    <w:name w:val="WW8Num55z0"/>
    <w:rsid w:val="00396A33"/>
  </w:style>
  <w:style w:type="character" w:customStyle="1" w:styleId="WW8Num56z0">
    <w:name w:val="WW8Num56z0"/>
    <w:rsid w:val="00396A33"/>
  </w:style>
  <w:style w:type="character" w:customStyle="1" w:styleId="WW8Num58z0">
    <w:name w:val="WW8Num58z0"/>
    <w:rsid w:val="00396A33"/>
  </w:style>
  <w:style w:type="character" w:customStyle="1" w:styleId="WW8Num59z0">
    <w:name w:val="WW8Num59z0"/>
    <w:rsid w:val="00396A33"/>
    <w:rPr>
      <w:rFonts w:ascii="Times New Roman" w:hAnsi="Times New Roman" w:cs="Times New Roman" w:hint="default"/>
    </w:rPr>
  </w:style>
  <w:style w:type="character" w:customStyle="1" w:styleId="WW8Num66z0">
    <w:name w:val="WW8Num66z0"/>
    <w:rsid w:val="00396A33"/>
    <w:rPr>
      <w:rFonts w:ascii="Symbol" w:hAnsi="Symbol" w:cs="Symbol" w:hint="default"/>
    </w:rPr>
  </w:style>
  <w:style w:type="character" w:customStyle="1" w:styleId="WW8Num73z0">
    <w:name w:val="WW8Num73z0"/>
    <w:rsid w:val="00396A33"/>
  </w:style>
  <w:style w:type="character" w:customStyle="1" w:styleId="WW8Num74z0">
    <w:name w:val="WW8Num74z0"/>
    <w:rsid w:val="00396A33"/>
    <w:rPr>
      <w:rFonts w:ascii="Symbol" w:hAnsi="Symbol" w:cs="Symbol" w:hint="default"/>
    </w:rPr>
  </w:style>
  <w:style w:type="character" w:customStyle="1" w:styleId="WW8Num77z0">
    <w:name w:val="WW8Num77z0"/>
    <w:rsid w:val="00396A33"/>
    <w:rPr>
      <w:rFonts w:ascii="Symbol" w:hAnsi="Symbol" w:cs="Symbol" w:hint="default"/>
      <w:sz w:val="24"/>
    </w:rPr>
  </w:style>
  <w:style w:type="character" w:customStyle="1" w:styleId="WW8Num78z0">
    <w:name w:val="WW8Num78z0"/>
    <w:rsid w:val="00396A33"/>
    <w:rPr>
      <w:rFonts w:ascii="Symbol" w:hAnsi="Symbol" w:cs="Symbol" w:hint="default"/>
    </w:rPr>
  </w:style>
  <w:style w:type="character" w:customStyle="1" w:styleId="WW8Num78z1">
    <w:name w:val="WW8Num78z1"/>
    <w:rsid w:val="00396A33"/>
  </w:style>
  <w:style w:type="character" w:customStyle="1" w:styleId="WW8Num78z2">
    <w:name w:val="WW8Num78z2"/>
    <w:rsid w:val="00396A33"/>
  </w:style>
  <w:style w:type="character" w:customStyle="1" w:styleId="WW8Num78z3">
    <w:name w:val="WW8Num78z3"/>
    <w:rsid w:val="00396A33"/>
  </w:style>
  <w:style w:type="character" w:customStyle="1" w:styleId="WW8Num78z4">
    <w:name w:val="WW8Num78z4"/>
    <w:rsid w:val="00396A33"/>
  </w:style>
  <w:style w:type="character" w:customStyle="1" w:styleId="WW8Num78z5">
    <w:name w:val="WW8Num78z5"/>
    <w:rsid w:val="00396A33"/>
  </w:style>
  <w:style w:type="character" w:customStyle="1" w:styleId="WW8Num78z6">
    <w:name w:val="WW8Num78z6"/>
    <w:rsid w:val="00396A33"/>
  </w:style>
  <w:style w:type="character" w:customStyle="1" w:styleId="WW8Num78z7">
    <w:name w:val="WW8Num78z7"/>
    <w:rsid w:val="00396A33"/>
  </w:style>
  <w:style w:type="character" w:customStyle="1" w:styleId="WW8Num78z8">
    <w:name w:val="WW8Num78z8"/>
    <w:rsid w:val="00396A33"/>
  </w:style>
  <w:style w:type="character" w:customStyle="1" w:styleId="WW8Num79z1">
    <w:name w:val="WW8Num79z1"/>
    <w:rsid w:val="00396A33"/>
  </w:style>
  <w:style w:type="character" w:customStyle="1" w:styleId="WW8Num79z2">
    <w:name w:val="WW8Num79z2"/>
    <w:rsid w:val="00396A33"/>
  </w:style>
  <w:style w:type="character" w:customStyle="1" w:styleId="WW8Num79z3">
    <w:name w:val="WW8Num79z3"/>
    <w:rsid w:val="00396A33"/>
  </w:style>
  <w:style w:type="character" w:customStyle="1" w:styleId="WW8Num79z4">
    <w:name w:val="WW8Num79z4"/>
    <w:rsid w:val="00396A33"/>
  </w:style>
  <w:style w:type="character" w:customStyle="1" w:styleId="WW8Num79z5">
    <w:name w:val="WW8Num79z5"/>
    <w:rsid w:val="00396A33"/>
  </w:style>
  <w:style w:type="character" w:customStyle="1" w:styleId="WW8Num79z6">
    <w:name w:val="WW8Num79z6"/>
    <w:rsid w:val="00396A33"/>
  </w:style>
  <w:style w:type="character" w:customStyle="1" w:styleId="WW8Num79z7">
    <w:name w:val="WW8Num79z7"/>
    <w:rsid w:val="00396A33"/>
  </w:style>
  <w:style w:type="character" w:customStyle="1" w:styleId="WW8Num79z8">
    <w:name w:val="WW8Num79z8"/>
    <w:rsid w:val="00396A33"/>
  </w:style>
  <w:style w:type="character" w:customStyle="1" w:styleId="WW8Num80z0">
    <w:name w:val="WW8Num80z0"/>
    <w:rsid w:val="00396A33"/>
  </w:style>
  <w:style w:type="character" w:customStyle="1" w:styleId="WW8Num80z1">
    <w:name w:val="WW8Num80z1"/>
    <w:rsid w:val="00396A33"/>
  </w:style>
  <w:style w:type="character" w:customStyle="1" w:styleId="WW8Num80z2">
    <w:name w:val="WW8Num80z2"/>
    <w:rsid w:val="00396A33"/>
  </w:style>
  <w:style w:type="character" w:customStyle="1" w:styleId="WW8Num80z3">
    <w:name w:val="WW8Num80z3"/>
    <w:rsid w:val="00396A33"/>
  </w:style>
  <w:style w:type="character" w:customStyle="1" w:styleId="WW8Num80z4">
    <w:name w:val="WW8Num80z4"/>
    <w:rsid w:val="00396A33"/>
  </w:style>
  <w:style w:type="character" w:customStyle="1" w:styleId="WW8Num80z5">
    <w:name w:val="WW8Num80z5"/>
    <w:rsid w:val="00396A33"/>
  </w:style>
  <w:style w:type="character" w:customStyle="1" w:styleId="WW8Num80z6">
    <w:name w:val="WW8Num80z6"/>
    <w:rsid w:val="00396A33"/>
  </w:style>
  <w:style w:type="character" w:customStyle="1" w:styleId="WW8Num80z7">
    <w:name w:val="WW8Num80z7"/>
    <w:rsid w:val="00396A33"/>
  </w:style>
  <w:style w:type="character" w:customStyle="1" w:styleId="WW8Num80z8">
    <w:name w:val="WW8Num80z8"/>
    <w:rsid w:val="00396A33"/>
  </w:style>
  <w:style w:type="character" w:customStyle="1" w:styleId="WW8Num81z2">
    <w:name w:val="WW8Num81z2"/>
    <w:rsid w:val="00396A33"/>
    <w:rPr>
      <w:rFonts w:ascii="Wingdings" w:hAnsi="Wingdings" w:cs="Wingdings" w:hint="default"/>
    </w:rPr>
  </w:style>
  <w:style w:type="character" w:customStyle="1" w:styleId="WW8Num81z3">
    <w:name w:val="WW8Num81z3"/>
    <w:rsid w:val="00396A33"/>
    <w:rPr>
      <w:rFonts w:ascii="Symbol" w:hAnsi="Symbol" w:cs="Symbol" w:hint="default"/>
    </w:rPr>
  </w:style>
  <w:style w:type="character" w:customStyle="1" w:styleId="WW8Num82z0">
    <w:name w:val="WW8Num82z0"/>
    <w:rsid w:val="00396A33"/>
  </w:style>
  <w:style w:type="character" w:customStyle="1" w:styleId="WW8Num83z0">
    <w:name w:val="WW8Num83z0"/>
    <w:rsid w:val="00396A33"/>
  </w:style>
  <w:style w:type="character" w:customStyle="1" w:styleId="WW8Num83z1">
    <w:name w:val="WW8Num83z1"/>
    <w:rsid w:val="00396A33"/>
  </w:style>
  <w:style w:type="character" w:customStyle="1" w:styleId="WW8Num83z2">
    <w:name w:val="WW8Num83z2"/>
    <w:rsid w:val="00396A33"/>
  </w:style>
  <w:style w:type="character" w:customStyle="1" w:styleId="WW8Num83z3">
    <w:name w:val="WW8Num83z3"/>
    <w:rsid w:val="00396A33"/>
  </w:style>
  <w:style w:type="character" w:customStyle="1" w:styleId="WW8Num83z4">
    <w:name w:val="WW8Num83z4"/>
    <w:rsid w:val="00396A33"/>
  </w:style>
  <w:style w:type="character" w:customStyle="1" w:styleId="WW8Num83z5">
    <w:name w:val="WW8Num83z5"/>
    <w:rsid w:val="00396A33"/>
  </w:style>
  <w:style w:type="character" w:customStyle="1" w:styleId="WW8Num83z6">
    <w:name w:val="WW8Num83z6"/>
    <w:rsid w:val="00396A33"/>
  </w:style>
  <w:style w:type="character" w:customStyle="1" w:styleId="WW8Num83z7">
    <w:name w:val="WW8Num83z7"/>
    <w:rsid w:val="00396A33"/>
  </w:style>
  <w:style w:type="character" w:customStyle="1" w:styleId="WW8Num83z8">
    <w:name w:val="WW8Num83z8"/>
    <w:rsid w:val="00396A33"/>
  </w:style>
  <w:style w:type="character" w:customStyle="1" w:styleId="WW8Num84z0">
    <w:name w:val="WW8Num84z0"/>
    <w:rsid w:val="00396A33"/>
    <w:rPr>
      <w:rFonts w:ascii="Times New Roman" w:hAnsi="Times New Roman" w:cs="Times New Roman" w:hint="default"/>
    </w:rPr>
  </w:style>
  <w:style w:type="character" w:customStyle="1" w:styleId="WW8Num85z2">
    <w:name w:val="WW8Num85z2"/>
    <w:rsid w:val="00396A33"/>
    <w:rPr>
      <w:rFonts w:ascii="Wingdings" w:hAnsi="Wingdings" w:cs="Wingdings" w:hint="default"/>
    </w:rPr>
  </w:style>
  <w:style w:type="character" w:customStyle="1" w:styleId="WW8Num85z3">
    <w:name w:val="WW8Num85z3"/>
    <w:rsid w:val="00396A33"/>
    <w:rPr>
      <w:rFonts w:ascii="Symbol" w:hAnsi="Symbol" w:cs="Symbol" w:hint="default"/>
    </w:rPr>
  </w:style>
  <w:style w:type="character" w:customStyle="1" w:styleId="WW8Num86z1">
    <w:name w:val="WW8Num86z1"/>
    <w:rsid w:val="00396A33"/>
    <w:rPr>
      <w:rFonts w:ascii="Courier New" w:hAnsi="Courier New" w:cs="Courier New" w:hint="default"/>
    </w:rPr>
  </w:style>
  <w:style w:type="character" w:customStyle="1" w:styleId="WW8Num86z2">
    <w:name w:val="WW8Num86z2"/>
    <w:rsid w:val="00396A33"/>
    <w:rPr>
      <w:rFonts w:ascii="Wingdings" w:hAnsi="Wingdings" w:cs="Wingdings" w:hint="default"/>
    </w:rPr>
  </w:style>
  <w:style w:type="character" w:customStyle="1" w:styleId="WW8Num87z0">
    <w:name w:val="WW8Num87z0"/>
    <w:rsid w:val="00396A33"/>
    <w:rPr>
      <w:rFonts w:ascii="Symbol" w:hAnsi="Symbol" w:cs="Symbol" w:hint="default"/>
    </w:rPr>
  </w:style>
  <w:style w:type="character" w:customStyle="1" w:styleId="WW8Num87z1">
    <w:name w:val="WW8Num87z1"/>
    <w:rsid w:val="00396A33"/>
    <w:rPr>
      <w:rFonts w:ascii="Courier New" w:hAnsi="Courier New" w:cs="Courier New" w:hint="default"/>
    </w:rPr>
  </w:style>
  <w:style w:type="character" w:customStyle="1" w:styleId="WW8Num87z2">
    <w:name w:val="WW8Num87z2"/>
    <w:rsid w:val="00396A33"/>
    <w:rPr>
      <w:rFonts w:ascii="Wingdings" w:hAnsi="Wingdings" w:cs="Wingdings" w:hint="default"/>
    </w:rPr>
  </w:style>
  <w:style w:type="character" w:customStyle="1" w:styleId="WW8Num88z1">
    <w:name w:val="WW8Num88z1"/>
    <w:rsid w:val="00396A33"/>
    <w:rPr>
      <w:rFonts w:ascii="Courier New" w:hAnsi="Courier New" w:cs="Courier New" w:hint="default"/>
    </w:rPr>
  </w:style>
  <w:style w:type="character" w:customStyle="1" w:styleId="WW8Num88z2">
    <w:name w:val="WW8Num88z2"/>
    <w:rsid w:val="00396A33"/>
    <w:rPr>
      <w:rFonts w:ascii="Wingdings" w:hAnsi="Wingdings" w:cs="Wingdings" w:hint="default"/>
    </w:rPr>
  </w:style>
  <w:style w:type="character" w:customStyle="1" w:styleId="WW8Num89z2">
    <w:name w:val="WW8Num89z2"/>
    <w:rsid w:val="00396A33"/>
    <w:rPr>
      <w:rFonts w:ascii="Wingdings" w:hAnsi="Wingdings" w:cs="Wingdings" w:hint="default"/>
    </w:rPr>
  </w:style>
  <w:style w:type="character" w:customStyle="1" w:styleId="WW8Num89z3">
    <w:name w:val="WW8Num89z3"/>
    <w:rsid w:val="00396A33"/>
    <w:rPr>
      <w:rFonts w:ascii="Symbol" w:hAnsi="Symbol" w:cs="Symbol" w:hint="default"/>
    </w:rPr>
  </w:style>
  <w:style w:type="character" w:customStyle="1" w:styleId="WW8Num91z3">
    <w:name w:val="WW8Num91z3"/>
    <w:rsid w:val="00396A33"/>
    <w:rPr>
      <w:rFonts w:ascii="Symbol" w:hAnsi="Symbol" w:cs="Symbol" w:hint="default"/>
    </w:rPr>
  </w:style>
  <w:style w:type="character" w:customStyle="1" w:styleId="WW8Num92z0">
    <w:name w:val="WW8Num92z0"/>
    <w:rsid w:val="00396A33"/>
    <w:rPr>
      <w:b/>
      <w:bCs w:val="0"/>
      <w:i w:val="0"/>
      <w:iCs w:val="0"/>
      <w:sz w:val="20"/>
    </w:rPr>
  </w:style>
  <w:style w:type="character" w:customStyle="1" w:styleId="WW8Num94z2">
    <w:name w:val="WW8Num94z2"/>
    <w:rsid w:val="00396A33"/>
    <w:rPr>
      <w:rFonts w:ascii="Wingdings" w:hAnsi="Wingdings" w:cs="Wingdings" w:hint="default"/>
    </w:rPr>
  </w:style>
  <w:style w:type="character" w:customStyle="1" w:styleId="WW8Num94z3">
    <w:name w:val="WW8Num94z3"/>
    <w:rsid w:val="00396A33"/>
    <w:rPr>
      <w:rFonts w:ascii="Symbol" w:hAnsi="Symbol" w:cs="Symbol" w:hint="default"/>
    </w:rPr>
  </w:style>
  <w:style w:type="character" w:customStyle="1" w:styleId="WW8Num95z1">
    <w:name w:val="WW8Num95z1"/>
    <w:rsid w:val="00396A33"/>
  </w:style>
  <w:style w:type="character" w:customStyle="1" w:styleId="WW8Num95z2">
    <w:name w:val="WW8Num95z2"/>
    <w:rsid w:val="00396A33"/>
  </w:style>
  <w:style w:type="character" w:customStyle="1" w:styleId="WW8Num95z3">
    <w:name w:val="WW8Num95z3"/>
    <w:rsid w:val="00396A33"/>
  </w:style>
  <w:style w:type="character" w:customStyle="1" w:styleId="WW8Num95z4">
    <w:name w:val="WW8Num95z4"/>
    <w:rsid w:val="00396A33"/>
  </w:style>
  <w:style w:type="character" w:customStyle="1" w:styleId="WW8Num95z5">
    <w:name w:val="WW8Num95z5"/>
    <w:rsid w:val="00396A33"/>
  </w:style>
  <w:style w:type="character" w:customStyle="1" w:styleId="WW8Num95z6">
    <w:name w:val="WW8Num95z6"/>
    <w:rsid w:val="00396A33"/>
  </w:style>
  <w:style w:type="character" w:customStyle="1" w:styleId="WW8Num95z7">
    <w:name w:val="WW8Num95z7"/>
    <w:rsid w:val="00396A33"/>
  </w:style>
  <w:style w:type="character" w:customStyle="1" w:styleId="WW8Num95z8">
    <w:name w:val="WW8Num95z8"/>
    <w:rsid w:val="00396A33"/>
  </w:style>
  <w:style w:type="character" w:customStyle="1" w:styleId="WW8Num97z1">
    <w:name w:val="WW8Num97z1"/>
    <w:rsid w:val="00396A33"/>
    <w:rPr>
      <w:rFonts w:ascii="Courier New" w:hAnsi="Courier New" w:cs="Courier New" w:hint="default"/>
    </w:rPr>
  </w:style>
  <w:style w:type="character" w:customStyle="1" w:styleId="WW8Num97z2">
    <w:name w:val="WW8Num97z2"/>
    <w:rsid w:val="00396A33"/>
    <w:rPr>
      <w:rFonts w:ascii="Wingdings" w:hAnsi="Wingdings" w:cs="Wingdings" w:hint="default"/>
    </w:rPr>
  </w:style>
  <w:style w:type="character" w:customStyle="1" w:styleId="WW8Num97z3">
    <w:name w:val="WW8Num97z3"/>
    <w:rsid w:val="00396A33"/>
    <w:rPr>
      <w:rFonts w:ascii="Symbol" w:hAnsi="Symbol" w:cs="Symbol" w:hint="default"/>
    </w:rPr>
  </w:style>
  <w:style w:type="character" w:customStyle="1" w:styleId="WW8Num98z1">
    <w:name w:val="WW8Num98z1"/>
    <w:rsid w:val="00396A33"/>
    <w:rPr>
      <w:rFonts w:ascii="Courier New" w:hAnsi="Courier New" w:cs="Courier New" w:hint="default"/>
    </w:rPr>
  </w:style>
  <w:style w:type="character" w:customStyle="1" w:styleId="WW8Num98z2">
    <w:name w:val="WW8Num98z2"/>
    <w:rsid w:val="00396A33"/>
    <w:rPr>
      <w:rFonts w:ascii="Wingdings" w:hAnsi="Wingdings" w:cs="Wingdings" w:hint="default"/>
    </w:rPr>
  </w:style>
  <w:style w:type="character" w:customStyle="1" w:styleId="WW8Num99z1">
    <w:name w:val="WW8Num99z1"/>
    <w:rsid w:val="00396A33"/>
    <w:rPr>
      <w:rFonts w:ascii="Courier New" w:hAnsi="Courier New" w:cs="Courier New" w:hint="default"/>
    </w:rPr>
  </w:style>
  <w:style w:type="character" w:customStyle="1" w:styleId="WW8Num99z2">
    <w:name w:val="WW8Num99z2"/>
    <w:rsid w:val="00396A33"/>
    <w:rPr>
      <w:rFonts w:ascii="Wingdings" w:hAnsi="Wingdings" w:cs="Wingdings" w:hint="default"/>
    </w:rPr>
  </w:style>
  <w:style w:type="character" w:customStyle="1" w:styleId="WW8Num100z0">
    <w:name w:val="WW8Num100z0"/>
    <w:rsid w:val="00396A33"/>
    <w:rPr>
      <w:rFonts w:ascii="Arial" w:hAnsi="Arial" w:cs="Arial" w:hint="default"/>
      <w:b/>
      <w:bCs w:val="0"/>
      <w:i w:val="0"/>
      <w:iCs w:val="0"/>
      <w:strike w:val="0"/>
      <w:dstrike w:val="0"/>
      <w:sz w:val="20"/>
      <w:szCs w:val="18"/>
      <w:u w:val="none"/>
      <w:effect w:val="none"/>
    </w:rPr>
  </w:style>
  <w:style w:type="character" w:customStyle="1" w:styleId="WW8Num101z0">
    <w:name w:val="WW8Num101z0"/>
    <w:rsid w:val="00396A33"/>
    <w:rPr>
      <w:rFonts w:ascii="Courier New" w:hAnsi="Courier New" w:cs="Courier New" w:hint="default"/>
    </w:rPr>
  </w:style>
  <w:style w:type="character" w:customStyle="1" w:styleId="WW8Num101z2">
    <w:name w:val="WW8Num101z2"/>
    <w:rsid w:val="00396A33"/>
    <w:rPr>
      <w:rFonts w:ascii="Wingdings" w:hAnsi="Wingdings" w:cs="Wingdings" w:hint="default"/>
    </w:rPr>
  </w:style>
  <w:style w:type="character" w:customStyle="1" w:styleId="WW8Num101z3">
    <w:name w:val="WW8Num101z3"/>
    <w:rsid w:val="00396A33"/>
    <w:rPr>
      <w:rFonts w:ascii="Symbol" w:hAnsi="Symbol" w:cs="Symbol" w:hint="default"/>
    </w:rPr>
  </w:style>
  <w:style w:type="character" w:customStyle="1" w:styleId="WW8Num102z0">
    <w:name w:val="WW8Num102z0"/>
    <w:rsid w:val="00396A33"/>
    <w:rPr>
      <w:rFonts w:ascii="Symbol" w:hAnsi="Symbol" w:cs="Symbol" w:hint="default"/>
    </w:rPr>
  </w:style>
  <w:style w:type="character" w:customStyle="1" w:styleId="WW8Num102z1">
    <w:name w:val="WW8Num102z1"/>
    <w:rsid w:val="00396A33"/>
    <w:rPr>
      <w:rFonts w:ascii="Courier New" w:hAnsi="Courier New" w:cs="Courier New" w:hint="default"/>
    </w:rPr>
  </w:style>
  <w:style w:type="character" w:customStyle="1" w:styleId="WW8Num102z2">
    <w:name w:val="WW8Num102z2"/>
    <w:rsid w:val="00396A33"/>
    <w:rPr>
      <w:rFonts w:ascii="Wingdings" w:hAnsi="Wingdings" w:cs="Wingdings" w:hint="default"/>
    </w:rPr>
  </w:style>
  <w:style w:type="character" w:customStyle="1" w:styleId="WW8Num103z0">
    <w:name w:val="WW8Num103z0"/>
    <w:rsid w:val="00396A33"/>
    <w:rPr>
      <w:rFonts w:ascii="Symbol" w:hAnsi="Symbol" w:cs="Symbol" w:hint="default"/>
    </w:rPr>
  </w:style>
  <w:style w:type="character" w:customStyle="1" w:styleId="WW8Num103z1">
    <w:name w:val="WW8Num103z1"/>
    <w:rsid w:val="00396A33"/>
    <w:rPr>
      <w:rFonts w:ascii="Courier New" w:hAnsi="Courier New" w:cs="Courier New" w:hint="default"/>
    </w:rPr>
  </w:style>
  <w:style w:type="character" w:customStyle="1" w:styleId="WW8Num103z2">
    <w:name w:val="WW8Num103z2"/>
    <w:rsid w:val="00396A33"/>
    <w:rPr>
      <w:rFonts w:ascii="Wingdings" w:hAnsi="Wingdings" w:cs="Wingdings" w:hint="default"/>
    </w:rPr>
  </w:style>
  <w:style w:type="character" w:customStyle="1" w:styleId="WW8Num104z0">
    <w:name w:val="WW8Num104z0"/>
    <w:rsid w:val="00396A33"/>
  </w:style>
  <w:style w:type="character" w:customStyle="1" w:styleId="WW8Num105z0">
    <w:name w:val="WW8Num105z0"/>
    <w:rsid w:val="00396A33"/>
    <w:rPr>
      <w:rFonts w:ascii="Courier New" w:hAnsi="Courier New" w:cs="Courier New" w:hint="default"/>
    </w:rPr>
  </w:style>
  <w:style w:type="character" w:customStyle="1" w:styleId="WW8Num105z2">
    <w:name w:val="WW8Num105z2"/>
    <w:rsid w:val="00396A33"/>
    <w:rPr>
      <w:rFonts w:ascii="Wingdings" w:hAnsi="Wingdings" w:cs="Wingdings" w:hint="default"/>
    </w:rPr>
  </w:style>
  <w:style w:type="character" w:customStyle="1" w:styleId="WW8Num105z3">
    <w:name w:val="WW8Num105z3"/>
    <w:rsid w:val="00396A33"/>
    <w:rPr>
      <w:rFonts w:ascii="Symbol" w:hAnsi="Symbol" w:cs="Symbol" w:hint="default"/>
    </w:rPr>
  </w:style>
  <w:style w:type="character" w:customStyle="1" w:styleId="WW8Num106z0">
    <w:name w:val="WW8Num106z0"/>
    <w:rsid w:val="00396A33"/>
  </w:style>
  <w:style w:type="character" w:customStyle="1" w:styleId="WW8Num106z1">
    <w:name w:val="WW8Num106z1"/>
    <w:rsid w:val="00396A33"/>
  </w:style>
  <w:style w:type="character" w:customStyle="1" w:styleId="WW8Num106z2">
    <w:name w:val="WW8Num106z2"/>
    <w:rsid w:val="00396A33"/>
    <w:rPr>
      <w:b/>
      <w:bCs w:val="0"/>
      <w:i w:val="0"/>
      <w:iCs w:val="0"/>
    </w:rPr>
  </w:style>
  <w:style w:type="character" w:customStyle="1" w:styleId="WW8Num106z3">
    <w:name w:val="WW8Num106z3"/>
    <w:rsid w:val="00396A33"/>
  </w:style>
  <w:style w:type="character" w:customStyle="1" w:styleId="WW8Num106z4">
    <w:name w:val="WW8Num106z4"/>
    <w:rsid w:val="00396A33"/>
  </w:style>
  <w:style w:type="character" w:customStyle="1" w:styleId="WW8Num106z5">
    <w:name w:val="WW8Num106z5"/>
    <w:rsid w:val="00396A33"/>
  </w:style>
  <w:style w:type="character" w:customStyle="1" w:styleId="WW8Num106z6">
    <w:name w:val="WW8Num106z6"/>
    <w:rsid w:val="00396A33"/>
  </w:style>
  <w:style w:type="character" w:customStyle="1" w:styleId="WW8Num106z7">
    <w:name w:val="WW8Num106z7"/>
    <w:rsid w:val="00396A33"/>
  </w:style>
  <w:style w:type="character" w:customStyle="1" w:styleId="WW8Num106z8">
    <w:name w:val="WW8Num106z8"/>
    <w:rsid w:val="00396A33"/>
  </w:style>
  <w:style w:type="character" w:customStyle="1" w:styleId="WW8Num107z0">
    <w:name w:val="WW8Num107z0"/>
    <w:rsid w:val="00396A33"/>
    <w:rPr>
      <w:rFonts w:ascii="Symbol" w:hAnsi="Symbol" w:cs="Symbol" w:hint="default"/>
      <w:sz w:val="20"/>
    </w:rPr>
  </w:style>
  <w:style w:type="character" w:customStyle="1" w:styleId="WW8Num108z0">
    <w:name w:val="WW8Num108z0"/>
    <w:rsid w:val="00396A33"/>
  </w:style>
  <w:style w:type="character" w:customStyle="1" w:styleId="WW8Num108z1">
    <w:name w:val="WW8Num108z1"/>
    <w:rsid w:val="00396A33"/>
  </w:style>
  <w:style w:type="character" w:customStyle="1" w:styleId="WW8Num109z0">
    <w:name w:val="WW8Num109z0"/>
    <w:rsid w:val="00396A33"/>
  </w:style>
  <w:style w:type="character" w:customStyle="1" w:styleId="WW8Num110z0">
    <w:name w:val="WW8Num110z0"/>
    <w:rsid w:val="00396A33"/>
    <w:rPr>
      <w:rFonts w:ascii="Symbol" w:hAnsi="Symbol" w:cs="Symbol" w:hint="default"/>
    </w:rPr>
  </w:style>
  <w:style w:type="character" w:customStyle="1" w:styleId="WW8Num110z1">
    <w:name w:val="WW8Num110z1"/>
    <w:rsid w:val="00396A33"/>
    <w:rPr>
      <w:rFonts w:ascii="Courier New" w:hAnsi="Courier New" w:cs="Courier New" w:hint="default"/>
    </w:rPr>
  </w:style>
  <w:style w:type="character" w:customStyle="1" w:styleId="WW8Num110z2">
    <w:name w:val="WW8Num110z2"/>
    <w:rsid w:val="00396A33"/>
    <w:rPr>
      <w:rFonts w:ascii="Wingdings" w:hAnsi="Wingdings" w:cs="Wingdings" w:hint="default"/>
    </w:rPr>
  </w:style>
  <w:style w:type="character" w:customStyle="1" w:styleId="WW8Num111z0">
    <w:name w:val="WW8Num111z0"/>
    <w:rsid w:val="00396A33"/>
  </w:style>
  <w:style w:type="character" w:customStyle="1" w:styleId="WW8Num111z1">
    <w:name w:val="WW8Num111z1"/>
    <w:rsid w:val="00396A33"/>
  </w:style>
  <w:style w:type="character" w:customStyle="1" w:styleId="WW8Num111z2">
    <w:name w:val="WW8Num111z2"/>
    <w:rsid w:val="00396A33"/>
  </w:style>
  <w:style w:type="character" w:customStyle="1" w:styleId="WW8Num111z3">
    <w:name w:val="WW8Num111z3"/>
    <w:rsid w:val="00396A33"/>
  </w:style>
  <w:style w:type="character" w:customStyle="1" w:styleId="WW8Num111z4">
    <w:name w:val="WW8Num111z4"/>
    <w:rsid w:val="00396A33"/>
  </w:style>
  <w:style w:type="character" w:customStyle="1" w:styleId="WW8Num111z5">
    <w:name w:val="WW8Num111z5"/>
    <w:rsid w:val="00396A33"/>
  </w:style>
  <w:style w:type="character" w:customStyle="1" w:styleId="WW8Num111z6">
    <w:name w:val="WW8Num111z6"/>
    <w:rsid w:val="00396A33"/>
  </w:style>
  <w:style w:type="character" w:customStyle="1" w:styleId="WW8Num111z7">
    <w:name w:val="WW8Num111z7"/>
    <w:rsid w:val="00396A33"/>
  </w:style>
  <w:style w:type="character" w:customStyle="1" w:styleId="WW8Num111z8">
    <w:name w:val="WW8Num111z8"/>
    <w:rsid w:val="00396A33"/>
  </w:style>
  <w:style w:type="character" w:customStyle="1" w:styleId="WW8Num112z0">
    <w:name w:val="WW8Num112z0"/>
    <w:rsid w:val="00396A33"/>
  </w:style>
  <w:style w:type="character" w:customStyle="1" w:styleId="WW8Num113z0">
    <w:name w:val="WW8Num113z0"/>
    <w:rsid w:val="00396A33"/>
    <w:rPr>
      <w:rFonts w:ascii="Symbol" w:hAnsi="Symbol" w:cs="Symbol" w:hint="default"/>
    </w:rPr>
  </w:style>
  <w:style w:type="character" w:customStyle="1" w:styleId="WW8Num113z1">
    <w:name w:val="WW8Num113z1"/>
    <w:rsid w:val="00396A33"/>
    <w:rPr>
      <w:rFonts w:ascii="Courier New" w:hAnsi="Courier New" w:cs="Courier New" w:hint="default"/>
    </w:rPr>
  </w:style>
  <w:style w:type="character" w:customStyle="1" w:styleId="WW8Num113z2">
    <w:name w:val="WW8Num113z2"/>
    <w:rsid w:val="00396A33"/>
    <w:rPr>
      <w:rFonts w:ascii="Wingdings" w:hAnsi="Wingdings" w:cs="Wingdings" w:hint="default"/>
    </w:rPr>
  </w:style>
  <w:style w:type="character" w:customStyle="1" w:styleId="WW8Num114z0">
    <w:name w:val="WW8Num114z0"/>
    <w:rsid w:val="00396A33"/>
    <w:rPr>
      <w:rFonts w:ascii="Arial" w:hAnsi="Arial" w:cs="Arial" w:hint="default"/>
      <w:b w:val="0"/>
      <w:bCs w:val="0"/>
      <w:i w:val="0"/>
      <w:iCs w:val="0"/>
      <w:sz w:val="20"/>
      <w:szCs w:val="20"/>
    </w:rPr>
  </w:style>
  <w:style w:type="character" w:customStyle="1" w:styleId="WW8Num114z1">
    <w:name w:val="WW8Num114z1"/>
    <w:rsid w:val="00396A33"/>
  </w:style>
  <w:style w:type="character" w:customStyle="1" w:styleId="WW8Num114z2">
    <w:name w:val="WW8Num114z2"/>
    <w:rsid w:val="00396A33"/>
  </w:style>
  <w:style w:type="character" w:customStyle="1" w:styleId="WW8Num114z3">
    <w:name w:val="WW8Num114z3"/>
    <w:rsid w:val="00396A33"/>
  </w:style>
  <w:style w:type="character" w:customStyle="1" w:styleId="WW8Num114z4">
    <w:name w:val="WW8Num114z4"/>
    <w:rsid w:val="00396A33"/>
  </w:style>
  <w:style w:type="character" w:customStyle="1" w:styleId="WW8Num114z5">
    <w:name w:val="WW8Num114z5"/>
    <w:rsid w:val="00396A33"/>
  </w:style>
  <w:style w:type="character" w:customStyle="1" w:styleId="WW8Num114z6">
    <w:name w:val="WW8Num114z6"/>
    <w:rsid w:val="00396A33"/>
  </w:style>
  <w:style w:type="character" w:customStyle="1" w:styleId="WW8Num114z7">
    <w:name w:val="WW8Num114z7"/>
    <w:rsid w:val="00396A33"/>
  </w:style>
  <w:style w:type="character" w:customStyle="1" w:styleId="WW8Num114z8">
    <w:name w:val="WW8Num114z8"/>
    <w:rsid w:val="00396A33"/>
  </w:style>
  <w:style w:type="character" w:customStyle="1" w:styleId="WW8Num115z0">
    <w:name w:val="WW8Num115z0"/>
    <w:rsid w:val="00396A33"/>
  </w:style>
  <w:style w:type="character" w:customStyle="1" w:styleId="WW8Num116z0">
    <w:name w:val="WW8Num116z0"/>
    <w:rsid w:val="00396A33"/>
    <w:rPr>
      <w:rFonts w:ascii="Times New Roman" w:hAnsi="Times New Roman" w:cs="Times New Roman" w:hint="default"/>
    </w:rPr>
  </w:style>
  <w:style w:type="character" w:customStyle="1" w:styleId="WW8Num116z1">
    <w:name w:val="WW8Num116z1"/>
    <w:rsid w:val="00396A33"/>
    <w:rPr>
      <w:rFonts w:ascii="Courier New" w:hAnsi="Courier New" w:cs="Courier New" w:hint="default"/>
    </w:rPr>
  </w:style>
  <w:style w:type="character" w:customStyle="1" w:styleId="WW8Num116z2">
    <w:name w:val="WW8Num116z2"/>
    <w:rsid w:val="00396A33"/>
    <w:rPr>
      <w:rFonts w:ascii="Wingdings" w:hAnsi="Wingdings" w:cs="Wingdings" w:hint="default"/>
    </w:rPr>
  </w:style>
  <w:style w:type="character" w:customStyle="1" w:styleId="WW8Num116z3">
    <w:name w:val="WW8Num116z3"/>
    <w:rsid w:val="00396A33"/>
    <w:rPr>
      <w:rFonts w:ascii="Symbol" w:hAnsi="Symbol" w:cs="Symbol" w:hint="default"/>
    </w:rPr>
  </w:style>
  <w:style w:type="character" w:customStyle="1" w:styleId="WW8Num117z0">
    <w:name w:val="WW8Num117z0"/>
    <w:rsid w:val="00396A33"/>
    <w:rPr>
      <w:rFonts w:ascii="Symbol" w:hAnsi="Symbol" w:cs="Symbol" w:hint="default"/>
    </w:rPr>
  </w:style>
  <w:style w:type="character" w:customStyle="1" w:styleId="WW8Num117z1">
    <w:name w:val="WW8Num117z1"/>
    <w:rsid w:val="00396A33"/>
    <w:rPr>
      <w:rFonts w:ascii="Courier New" w:hAnsi="Courier New" w:cs="Courier New" w:hint="default"/>
    </w:rPr>
  </w:style>
  <w:style w:type="character" w:customStyle="1" w:styleId="WW8Num117z2">
    <w:name w:val="WW8Num117z2"/>
    <w:rsid w:val="00396A33"/>
    <w:rPr>
      <w:rFonts w:ascii="Wingdings" w:hAnsi="Wingdings" w:cs="Wingdings" w:hint="default"/>
    </w:rPr>
  </w:style>
  <w:style w:type="character" w:customStyle="1" w:styleId="WW8Num118z0">
    <w:name w:val="WW8Num118z0"/>
    <w:rsid w:val="00396A33"/>
    <w:rPr>
      <w:rFonts w:ascii="Symbol" w:hAnsi="Symbol" w:cs="Symbol" w:hint="default"/>
      <w:sz w:val="20"/>
    </w:rPr>
  </w:style>
  <w:style w:type="character" w:customStyle="1" w:styleId="WW8Num119z0">
    <w:name w:val="WW8Num119z0"/>
    <w:rsid w:val="00396A33"/>
    <w:rPr>
      <w:rFonts w:ascii="Courier New" w:hAnsi="Courier New" w:cs="Courier New" w:hint="default"/>
    </w:rPr>
  </w:style>
  <w:style w:type="character" w:customStyle="1" w:styleId="WW8Num119z2">
    <w:name w:val="WW8Num119z2"/>
    <w:rsid w:val="00396A33"/>
    <w:rPr>
      <w:rFonts w:ascii="Wingdings" w:hAnsi="Wingdings" w:cs="Wingdings" w:hint="default"/>
    </w:rPr>
  </w:style>
  <w:style w:type="character" w:customStyle="1" w:styleId="WW8Num119z3">
    <w:name w:val="WW8Num119z3"/>
    <w:rsid w:val="00396A33"/>
    <w:rPr>
      <w:rFonts w:ascii="Symbol" w:hAnsi="Symbol" w:cs="Symbol" w:hint="default"/>
    </w:rPr>
  </w:style>
  <w:style w:type="character" w:customStyle="1" w:styleId="WW8Num120z0">
    <w:name w:val="WW8Num120z0"/>
    <w:rsid w:val="00396A33"/>
  </w:style>
  <w:style w:type="character" w:customStyle="1" w:styleId="WW8Num121z0">
    <w:name w:val="WW8Num121z0"/>
    <w:rsid w:val="00396A33"/>
    <w:rPr>
      <w:rFonts w:ascii="Symbol" w:hAnsi="Symbol" w:cs="Symbol" w:hint="default"/>
    </w:rPr>
  </w:style>
  <w:style w:type="character" w:customStyle="1" w:styleId="WW8Num121z1">
    <w:name w:val="WW8Num121z1"/>
    <w:rsid w:val="00396A33"/>
  </w:style>
  <w:style w:type="character" w:customStyle="1" w:styleId="WW8Num121z2">
    <w:name w:val="WW8Num121z2"/>
    <w:rsid w:val="00396A33"/>
  </w:style>
  <w:style w:type="character" w:customStyle="1" w:styleId="WW8Num121z3">
    <w:name w:val="WW8Num121z3"/>
    <w:rsid w:val="00396A33"/>
  </w:style>
  <w:style w:type="character" w:customStyle="1" w:styleId="WW8Num121z4">
    <w:name w:val="WW8Num121z4"/>
    <w:rsid w:val="00396A33"/>
  </w:style>
  <w:style w:type="character" w:customStyle="1" w:styleId="WW8Num121z5">
    <w:name w:val="WW8Num121z5"/>
    <w:rsid w:val="00396A33"/>
  </w:style>
  <w:style w:type="character" w:customStyle="1" w:styleId="WW8Num121z6">
    <w:name w:val="WW8Num121z6"/>
    <w:rsid w:val="00396A33"/>
  </w:style>
  <w:style w:type="character" w:customStyle="1" w:styleId="WW8Num121z7">
    <w:name w:val="WW8Num121z7"/>
    <w:rsid w:val="00396A33"/>
  </w:style>
  <w:style w:type="character" w:customStyle="1" w:styleId="WW8Num121z8">
    <w:name w:val="WW8Num121z8"/>
    <w:rsid w:val="00396A33"/>
  </w:style>
  <w:style w:type="character" w:customStyle="1" w:styleId="WW8Num122z0">
    <w:name w:val="WW8Num122z0"/>
    <w:rsid w:val="00396A33"/>
    <w:rPr>
      <w:rFonts w:ascii="Symbol" w:hAnsi="Symbol" w:cs="Symbol" w:hint="default"/>
    </w:rPr>
  </w:style>
  <w:style w:type="character" w:customStyle="1" w:styleId="WW8Num122z1">
    <w:name w:val="WW8Num122z1"/>
    <w:rsid w:val="00396A33"/>
    <w:rPr>
      <w:rFonts w:ascii="Courier New" w:hAnsi="Courier New" w:cs="Courier New" w:hint="default"/>
    </w:rPr>
  </w:style>
  <w:style w:type="character" w:customStyle="1" w:styleId="WW8Num122z2">
    <w:name w:val="WW8Num122z2"/>
    <w:rsid w:val="00396A33"/>
    <w:rPr>
      <w:rFonts w:ascii="Wingdings" w:hAnsi="Wingdings" w:cs="Wingdings" w:hint="default"/>
    </w:rPr>
  </w:style>
  <w:style w:type="character" w:customStyle="1" w:styleId="WW8Num123z0">
    <w:name w:val="WW8Num123z0"/>
    <w:rsid w:val="00396A33"/>
    <w:rPr>
      <w:rFonts w:ascii="Times New Roman" w:hAnsi="Times New Roman" w:cs="Times New Roman" w:hint="default"/>
      <w:sz w:val="16"/>
    </w:rPr>
  </w:style>
  <w:style w:type="character" w:customStyle="1" w:styleId="WW8Num123z1">
    <w:name w:val="WW8Num123z1"/>
    <w:rsid w:val="00396A33"/>
    <w:rPr>
      <w:rFonts w:ascii="Courier New" w:hAnsi="Courier New" w:cs="Courier New" w:hint="default"/>
    </w:rPr>
  </w:style>
  <w:style w:type="character" w:customStyle="1" w:styleId="WW8Num123z2">
    <w:name w:val="WW8Num123z2"/>
    <w:rsid w:val="00396A33"/>
    <w:rPr>
      <w:rFonts w:ascii="Wingdings" w:hAnsi="Wingdings" w:cs="Wingdings" w:hint="default"/>
    </w:rPr>
  </w:style>
  <w:style w:type="character" w:customStyle="1" w:styleId="WW8Num123z3">
    <w:name w:val="WW8Num123z3"/>
    <w:rsid w:val="00396A33"/>
    <w:rPr>
      <w:rFonts w:ascii="Symbol" w:hAnsi="Symbol" w:cs="Symbol" w:hint="default"/>
    </w:rPr>
  </w:style>
  <w:style w:type="character" w:customStyle="1" w:styleId="WW8Num124z0">
    <w:name w:val="WW8Num124z0"/>
    <w:rsid w:val="00396A33"/>
    <w:rPr>
      <w:rFonts w:ascii="Symbol" w:hAnsi="Symbol" w:cs="Symbol" w:hint="default"/>
    </w:rPr>
  </w:style>
  <w:style w:type="character" w:customStyle="1" w:styleId="WW8Num124z1">
    <w:name w:val="WW8Num124z1"/>
    <w:rsid w:val="00396A33"/>
    <w:rPr>
      <w:rFonts w:ascii="Courier New" w:hAnsi="Courier New" w:cs="Courier New" w:hint="default"/>
    </w:rPr>
  </w:style>
  <w:style w:type="character" w:customStyle="1" w:styleId="WW8Num124z2">
    <w:name w:val="WW8Num124z2"/>
    <w:rsid w:val="00396A33"/>
    <w:rPr>
      <w:rFonts w:ascii="Wingdings" w:hAnsi="Wingdings" w:cs="Wingdings" w:hint="default"/>
    </w:rPr>
  </w:style>
  <w:style w:type="character" w:customStyle="1" w:styleId="WW8Num125z0">
    <w:name w:val="WW8Num125z0"/>
    <w:rsid w:val="00396A33"/>
    <w:rPr>
      <w:rFonts w:ascii="Times New Roman" w:hAnsi="Times New Roman" w:cs="Times New Roman" w:hint="default"/>
    </w:rPr>
  </w:style>
  <w:style w:type="character" w:customStyle="1" w:styleId="WW8Num125z1">
    <w:name w:val="WW8Num125z1"/>
    <w:rsid w:val="00396A33"/>
    <w:rPr>
      <w:rFonts w:ascii="Courier New" w:hAnsi="Courier New" w:cs="Courier New" w:hint="default"/>
    </w:rPr>
  </w:style>
  <w:style w:type="character" w:customStyle="1" w:styleId="WW8Num125z2">
    <w:name w:val="WW8Num125z2"/>
    <w:rsid w:val="00396A33"/>
    <w:rPr>
      <w:rFonts w:ascii="Wingdings" w:hAnsi="Wingdings" w:cs="Wingdings" w:hint="default"/>
    </w:rPr>
  </w:style>
  <w:style w:type="character" w:customStyle="1" w:styleId="WW8Num125z3">
    <w:name w:val="WW8Num125z3"/>
    <w:rsid w:val="00396A33"/>
    <w:rPr>
      <w:rFonts w:ascii="Symbol" w:hAnsi="Symbol" w:cs="Symbol" w:hint="default"/>
    </w:rPr>
  </w:style>
  <w:style w:type="character" w:customStyle="1" w:styleId="WW8Num126z0">
    <w:name w:val="WW8Num126z0"/>
    <w:rsid w:val="00396A33"/>
    <w:rPr>
      <w:rFonts w:ascii="Courier New" w:hAnsi="Courier New" w:cs="Courier New" w:hint="default"/>
    </w:rPr>
  </w:style>
  <w:style w:type="character" w:customStyle="1" w:styleId="WW8Num126z2">
    <w:name w:val="WW8Num126z2"/>
    <w:rsid w:val="00396A33"/>
    <w:rPr>
      <w:rFonts w:ascii="Wingdings" w:hAnsi="Wingdings" w:cs="Wingdings" w:hint="default"/>
    </w:rPr>
  </w:style>
  <w:style w:type="character" w:customStyle="1" w:styleId="WW8Num126z3">
    <w:name w:val="WW8Num126z3"/>
    <w:rsid w:val="00396A33"/>
    <w:rPr>
      <w:rFonts w:ascii="Symbol" w:hAnsi="Symbol" w:cs="Symbol" w:hint="default"/>
    </w:rPr>
  </w:style>
  <w:style w:type="character" w:customStyle="1" w:styleId="WW8Num127z0">
    <w:name w:val="WW8Num127z0"/>
    <w:rsid w:val="00396A33"/>
    <w:rPr>
      <w:rFonts w:ascii="Courier New" w:hAnsi="Courier New" w:cs="Courier New" w:hint="default"/>
    </w:rPr>
  </w:style>
  <w:style w:type="character" w:customStyle="1" w:styleId="WW8Num127z1">
    <w:name w:val="WW8Num127z1"/>
    <w:rsid w:val="00396A33"/>
    <w:rPr>
      <w:rFonts w:ascii="Symbol" w:eastAsia="Times New Roman" w:hAnsi="Symbol" w:cs="Times New Roman" w:hint="default"/>
    </w:rPr>
  </w:style>
  <w:style w:type="character" w:customStyle="1" w:styleId="WW8Num127z2">
    <w:name w:val="WW8Num127z2"/>
    <w:rsid w:val="00396A33"/>
    <w:rPr>
      <w:rFonts w:ascii="Wingdings" w:hAnsi="Wingdings" w:cs="Wingdings" w:hint="default"/>
    </w:rPr>
  </w:style>
  <w:style w:type="character" w:customStyle="1" w:styleId="WW8Num127z3">
    <w:name w:val="WW8Num127z3"/>
    <w:rsid w:val="00396A33"/>
    <w:rPr>
      <w:rFonts w:ascii="Symbol" w:hAnsi="Symbol" w:cs="Symbol" w:hint="default"/>
    </w:rPr>
  </w:style>
  <w:style w:type="character" w:customStyle="1" w:styleId="WW8Num128z0">
    <w:name w:val="WW8Num128z0"/>
    <w:rsid w:val="00396A33"/>
  </w:style>
  <w:style w:type="character" w:customStyle="1" w:styleId="WW8Num129z0">
    <w:name w:val="WW8Num129z0"/>
    <w:rsid w:val="00396A33"/>
    <w:rPr>
      <w:rFonts w:ascii="Times New Roman" w:hAnsi="Times New Roman" w:cs="Times New Roman" w:hint="default"/>
    </w:rPr>
  </w:style>
  <w:style w:type="character" w:customStyle="1" w:styleId="WW8Num129z1">
    <w:name w:val="WW8Num129z1"/>
    <w:rsid w:val="00396A33"/>
  </w:style>
  <w:style w:type="character" w:customStyle="1" w:styleId="WW8Num129z2">
    <w:name w:val="WW8Num129z2"/>
    <w:rsid w:val="00396A33"/>
  </w:style>
  <w:style w:type="character" w:customStyle="1" w:styleId="WW8Num129z3">
    <w:name w:val="WW8Num129z3"/>
    <w:rsid w:val="00396A33"/>
  </w:style>
  <w:style w:type="character" w:customStyle="1" w:styleId="WW8Num129z4">
    <w:name w:val="WW8Num129z4"/>
    <w:rsid w:val="00396A33"/>
  </w:style>
  <w:style w:type="character" w:customStyle="1" w:styleId="WW8Num129z5">
    <w:name w:val="WW8Num129z5"/>
    <w:rsid w:val="00396A33"/>
  </w:style>
  <w:style w:type="character" w:customStyle="1" w:styleId="WW8Num129z6">
    <w:name w:val="WW8Num129z6"/>
    <w:rsid w:val="00396A33"/>
  </w:style>
  <w:style w:type="character" w:customStyle="1" w:styleId="WW8Num129z7">
    <w:name w:val="WW8Num129z7"/>
    <w:rsid w:val="00396A33"/>
  </w:style>
  <w:style w:type="character" w:customStyle="1" w:styleId="WW8Num129z8">
    <w:name w:val="WW8Num129z8"/>
    <w:rsid w:val="00396A33"/>
  </w:style>
  <w:style w:type="character" w:customStyle="1" w:styleId="WW8Num130z0">
    <w:name w:val="WW8Num130z0"/>
    <w:rsid w:val="00396A33"/>
    <w:rPr>
      <w:rFonts w:ascii="Symbol" w:hAnsi="Symbol" w:cs="Symbol" w:hint="default"/>
    </w:rPr>
  </w:style>
  <w:style w:type="character" w:customStyle="1" w:styleId="WW8Num130z1">
    <w:name w:val="WW8Num130z1"/>
    <w:rsid w:val="00396A33"/>
    <w:rPr>
      <w:rFonts w:ascii="Courier New" w:hAnsi="Courier New" w:cs="Courier New" w:hint="default"/>
    </w:rPr>
  </w:style>
  <w:style w:type="character" w:customStyle="1" w:styleId="WW8Num130z2">
    <w:name w:val="WW8Num130z2"/>
    <w:rsid w:val="00396A33"/>
    <w:rPr>
      <w:rFonts w:ascii="Wingdings" w:hAnsi="Wingdings" w:cs="Wingdings" w:hint="default"/>
    </w:rPr>
  </w:style>
  <w:style w:type="character" w:customStyle="1" w:styleId="WW8Num131z0">
    <w:name w:val="WW8Num131z0"/>
    <w:rsid w:val="00396A33"/>
  </w:style>
  <w:style w:type="character" w:customStyle="1" w:styleId="WW8Num131z1">
    <w:name w:val="WW8Num131z1"/>
    <w:rsid w:val="00396A33"/>
    <w:rPr>
      <w:rFonts w:ascii="Symbol" w:hAnsi="Symbol" w:cs="Symbol" w:hint="default"/>
    </w:rPr>
  </w:style>
  <w:style w:type="character" w:customStyle="1" w:styleId="WW8Num132z0">
    <w:name w:val="WW8Num132z0"/>
    <w:rsid w:val="00396A33"/>
    <w:rPr>
      <w:rFonts w:ascii="Times New Roman" w:hAnsi="Times New Roman" w:cs="Times New Roman" w:hint="default"/>
    </w:rPr>
  </w:style>
  <w:style w:type="character" w:customStyle="1" w:styleId="WW8Num132z1">
    <w:name w:val="WW8Num132z1"/>
    <w:rsid w:val="00396A33"/>
    <w:rPr>
      <w:rFonts w:ascii="Courier New" w:hAnsi="Courier New" w:cs="Courier New" w:hint="default"/>
    </w:rPr>
  </w:style>
  <w:style w:type="character" w:customStyle="1" w:styleId="WW8Num132z2">
    <w:name w:val="WW8Num132z2"/>
    <w:rsid w:val="00396A33"/>
    <w:rPr>
      <w:rFonts w:ascii="Wingdings" w:hAnsi="Wingdings" w:cs="Wingdings" w:hint="default"/>
    </w:rPr>
  </w:style>
  <w:style w:type="character" w:customStyle="1" w:styleId="WW8Num132z3">
    <w:name w:val="WW8Num132z3"/>
    <w:rsid w:val="00396A33"/>
    <w:rPr>
      <w:rFonts w:ascii="Symbol" w:hAnsi="Symbol" w:cs="Symbol" w:hint="default"/>
    </w:rPr>
  </w:style>
  <w:style w:type="character" w:customStyle="1" w:styleId="WW8Num133z0">
    <w:name w:val="WW8Num133z0"/>
    <w:rsid w:val="00396A33"/>
    <w:rPr>
      <w:rFonts w:ascii="Times New Roman" w:hAnsi="Times New Roman" w:cs="Times New Roman" w:hint="default"/>
      <w:sz w:val="16"/>
    </w:rPr>
  </w:style>
  <w:style w:type="character" w:customStyle="1" w:styleId="WW8Num133z1">
    <w:name w:val="WW8Num133z1"/>
    <w:rsid w:val="00396A33"/>
    <w:rPr>
      <w:rFonts w:ascii="Courier New" w:hAnsi="Courier New" w:cs="Courier New" w:hint="default"/>
    </w:rPr>
  </w:style>
  <w:style w:type="character" w:customStyle="1" w:styleId="WW8Num133z2">
    <w:name w:val="WW8Num133z2"/>
    <w:rsid w:val="00396A33"/>
    <w:rPr>
      <w:rFonts w:ascii="Wingdings" w:hAnsi="Wingdings" w:cs="Wingdings" w:hint="default"/>
    </w:rPr>
  </w:style>
  <w:style w:type="character" w:customStyle="1" w:styleId="WW8Num133z3">
    <w:name w:val="WW8Num133z3"/>
    <w:rsid w:val="00396A33"/>
    <w:rPr>
      <w:rFonts w:ascii="Symbol" w:hAnsi="Symbol" w:cs="Symbol" w:hint="default"/>
    </w:rPr>
  </w:style>
  <w:style w:type="character" w:customStyle="1" w:styleId="WW8Num134z0">
    <w:name w:val="WW8Num134z0"/>
    <w:rsid w:val="00396A33"/>
  </w:style>
  <w:style w:type="character" w:customStyle="1" w:styleId="WW8Num134z1">
    <w:name w:val="WW8Num134z1"/>
    <w:rsid w:val="00396A33"/>
    <w:rPr>
      <w:rFonts w:ascii="Courier New" w:hAnsi="Courier New" w:cs="Courier New" w:hint="default"/>
    </w:rPr>
  </w:style>
  <w:style w:type="character" w:customStyle="1" w:styleId="WW8Num134z2">
    <w:name w:val="WW8Num134z2"/>
    <w:rsid w:val="00396A33"/>
    <w:rPr>
      <w:rFonts w:ascii="Wingdings" w:hAnsi="Wingdings" w:cs="Wingdings" w:hint="default"/>
    </w:rPr>
  </w:style>
  <w:style w:type="character" w:customStyle="1" w:styleId="WW8Num134z3">
    <w:name w:val="WW8Num134z3"/>
    <w:rsid w:val="00396A33"/>
    <w:rPr>
      <w:rFonts w:ascii="Symbol" w:hAnsi="Symbol" w:cs="Symbol" w:hint="default"/>
    </w:rPr>
  </w:style>
  <w:style w:type="character" w:customStyle="1" w:styleId="WW8Num135z0">
    <w:name w:val="WW8Num135z0"/>
    <w:rsid w:val="00396A33"/>
  </w:style>
  <w:style w:type="character" w:customStyle="1" w:styleId="WW8Num136z0">
    <w:name w:val="WW8Num136z0"/>
    <w:rsid w:val="00396A33"/>
  </w:style>
  <w:style w:type="character" w:customStyle="1" w:styleId="WW8Num137z0">
    <w:name w:val="WW8Num137z0"/>
    <w:rsid w:val="00396A33"/>
    <w:rPr>
      <w:rFonts w:ascii="Symbol" w:hAnsi="Symbol" w:cs="Symbol" w:hint="default"/>
      <w:sz w:val="20"/>
    </w:rPr>
  </w:style>
  <w:style w:type="character" w:customStyle="1" w:styleId="WW8Num138z0">
    <w:name w:val="WW8Num138z0"/>
    <w:rsid w:val="00396A33"/>
  </w:style>
  <w:style w:type="character" w:customStyle="1" w:styleId="WW8Num138z1">
    <w:name w:val="WW8Num138z1"/>
    <w:rsid w:val="00396A33"/>
  </w:style>
  <w:style w:type="character" w:customStyle="1" w:styleId="WW8Num138z2">
    <w:name w:val="WW8Num138z2"/>
    <w:rsid w:val="00396A33"/>
  </w:style>
  <w:style w:type="character" w:customStyle="1" w:styleId="WW8Num138z3">
    <w:name w:val="WW8Num138z3"/>
    <w:rsid w:val="00396A33"/>
  </w:style>
  <w:style w:type="character" w:customStyle="1" w:styleId="WW8Num138z4">
    <w:name w:val="WW8Num138z4"/>
    <w:rsid w:val="00396A33"/>
  </w:style>
  <w:style w:type="character" w:customStyle="1" w:styleId="WW8Num138z5">
    <w:name w:val="WW8Num138z5"/>
    <w:rsid w:val="00396A33"/>
  </w:style>
  <w:style w:type="character" w:customStyle="1" w:styleId="WW8Num138z6">
    <w:name w:val="WW8Num138z6"/>
    <w:rsid w:val="00396A33"/>
  </w:style>
  <w:style w:type="character" w:customStyle="1" w:styleId="WW8Num138z7">
    <w:name w:val="WW8Num138z7"/>
    <w:rsid w:val="00396A33"/>
  </w:style>
  <w:style w:type="character" w:customStyle="1" w:styleId="WW8Num138z8">
    <w:name w:val="WW8Num138z8"/>
    <w:rsid w:val="00396A33"/>
  </w:style>
  <w:style w:type="character" w:customStyle="1" w:styleId="WW8Num139z0">
    <w:name w:val="WW8Num139z0"/>
    <w:rsid w:val="00396A33"/>
    <w:rPr>
      <w:rFonts w:ascii="Times New Roman" w:hAnsi="Times New Roman" w:cs="Times New Roman" w:hint="default"/>
    </w:rPr>
  </w:style>
  <w:style w:type="character" w:customStyle="1" w:styleId="WW8Num139z1">
    <w:name w:val="WW8Num139z1"/>
    <w:rsid w:val="00396A33"/>
    <w:rPr>
      <w:rFonts w:ascii="Courier New" w:hAnsi="Courier New" w:cs="Courier New" w:hint="default"/>
    </w:rPr>
  </w:style>
  <w:style w:type="character" w:customStyle="1" w:styleId="WW8Num139z2">
    <w:name w:val="WW8Num139z2"/>
    <w:rsid w:val="00396A33"/>
    <w:rPr>
      <w:rFonts w:ascii="Wingdings" w:hAnsi="Wingdings" w:cs="Wingdings" w:hint="default"/>
    </w:rPr>
  </w:style>
  <w:style w:type="character" w:customStyle="1" w:styleId="WW8Num139z3">
    <w:name w:val="WW8Num139z3"/>
    <w:rsid w:val="00396A33"/>
    <w:rPr>
      <w:rFonts w:ascii="Symbol" w:hAnsi="Symbol" w:cs="Symbol" w:hint="default"/>
    </w:rPr>
  </w:style>
  <w:style w:type="character" w:customStyle="1" w:styleId="WW8Num140z0">
    <w:name w:val="WW8Num140z0"/>
    <w:rsid w:val="00396A33"/>
    <w:rPr>
      <w:rFonts w:ascii="Symbol" w:hAnsi="Symbol" w:cs="Symbol" w:hint="default"/>
    </w:rPr>
  </w:style>
  <w:style w:type="character" w:customStyle="1" w:styleId="WW8Num140z1">
    <w:name w:val="WW8Num140z1"/>
    <w:rsid w:val="00396A33"/>
    <w:rPr>
      <w:rFonts w:ascii="Courier New" w:hAnsi="Courier New" w:cs="Courier New" w:hint="default"/>
    </w:rPr>
  </w:style>
  <w:style w:type="character" w:customStyle="1" w:styleId="WW8Num140z2">
    <w:name w:val="WW8Num140z2"/>
    <w:rsid w:val="00396A33"/>
    <w:rPr>
      <w:rFonts w:ascii="Wingdings" w:hAnsi="Wingdings" w:cs="Wingdings" w:hint="default"/>
    </w:rPr>
  </w:style>
  <w:style w:type="character" w:customStyle="1" w:styleId="WW8Num141z0">
    <w:name w:val="WW8Num141z0"/>
    <w:rsid w:val="00396A33"/>
    <w:rPr>
      <w:rFonts w:ascii="Symbol" w:hAnsi="Symbol" w:cs="Symbol" w:hint="default"/>
    </w:rPr>
  </w:style>
  <w:style w:type="character" w:customStyle="1" w:styleId="WW8Num141z1">
    <w:name w:val="WW8Num141z1"/>
    <w:rsid w:val="00396A33"/>
    <w:rPr>
      <w:rFonts w:ascii="Courier New" w:hAnsi="Courier New" w:cs="Courier New" w:hint="default"/>
    </w:rPr>
  </w:style>
  <w:style w:type="character" w:customStyle="1" w:styleId="WW8Num141z2">
    <w:name w:val="WW8Num141z2"/>
    <w:rsid w:val="00396A33"/>
    <w:rPr>
      <w:rFonts w:ascii="Wingdings" w:hAnsi="Wingdings" w:cs="Wingdings" w:hint="default"/>
    </w:rPr>
  </w:style>
  <w:style w:type="character" w:customStyle="1" w:styleId="WW8Num142z0">
    <w:name w:val="WW8Num142z0"/>
    <w:rsid w:val="00396A33"/>
    <w:rPr>
      <w:rFonts w:ascii="Symbol" w:hAnsi="Symbol" w:cs="Symbol" w:hint="default"/>
    </w:rPr>
  </w:style>
  <w:style w:type="character" w:customStyle="1" w:styleId="WW8Num142z1">
    <w:name w:val="WW8Num142z1"/>
    <w:rsid w:val="00396A33"/>
    <w:rPr>
      <w:rFonts w:ascii="Courier New" w:hAnsi="Courier New" w:cs="Courier New" w:hint="default"/>
    </w:rPr>
  </w:style>
  <w:style w:type="character" w:customStyle="1" w:styleId="WW8Num142z2">
    <w:name w:val="WW8Num142z2"/>
    <w:rsid w:val="00396A33"/>
    <w:rPr>
      <w:rFonts w:ascii="Wingdings" w:hAnsi="Wingdings" w:cs="Wingdings" w:hint="default"/>
    </w:rPr>
  </w:style>
  <w:style w:type="character" w:customStyle="1" w:styleId="WW8Num143z0">
    <w:name w:val="WW8Num143z0"/>
    <w:rsid w:val="00396A33"/>
    <w:rPr>
      <w:color w:val="auto"/>
    </w:rPr>
  </w:style>
  <w:style w:type="character" w:customStyle="1" w:styleId="WW8Num143z1">
    <w:name w:val="WW8Num143z1"/>
    <w:rsid w:val="00396A33"/>
  </w:style>
  <w:style w:type="character" w:customStyle="1" w:styleId="WW8Num143z2">
    <w:name w:val="WW8Num143z2"/>
    <w:rsid w:val="00396A33"/>
  </w:style>
  <w:style w:type="character" w:customStyle="1" w:styleId="WW8Num143z3">
    <w:name w:val="WW8Num143z3"/>
    <w:rsid w:val="00396A33"/>
  </w:style>
  <w:style w:type="character" w:customStyle="1" w:styleId="WW8Num143z4">
    <w:name w:val="WW8Num143z4"/>
    <w:rsid w:val="00396A33"/>
  </w:style>
  <w:style w:type="character" w:customStyle="1" w:styleId="WW8Num143z5">
    <w:name w:val="WW8Num143z5"/>
    <w:rsid w:val="00396A33"/>
  </w:style>
  <w:style w:type="character" w:customStyle="1" w:styleId="WW8Num143z6">
    <w:name w:val="WW8Num143z6"/>
    <w:rsid w:val="00396A33"/>
  </w:style>
  <w:style w:type="character" w:customStyle="1" w:styleId="WW8Num143z7">
    <w:name w:val="WW8Num143z7"/>
    <w:rsid w:val="00396A33"/>
  </w:style>
  <w:style w:type="character" w:customStyle="1" w:styleId="WW8Num143z8">
    <w:name w:val="WW8Num143z8"/>
    <w:rsid w:val="00396A33"/>
  </w:style>
  <w:style w:type="character" w:customStyle="1" w:styleId="WW8Num144z0">
    <w:name w:val="WW8Num144z0"/>
    <w:rsid w:val="00396A33"/>
    <w:rPr>
      <w:rFonts w:ascii="Symbol" w:hAnsi="Symbol" w:cs="Symbol" w:hint="default"/>
    </w:rPr>
  </w:style>
  <w:style w:type="character" w:customStyle="1" w:styleId="WW8Num144z1">
    <w:name w:val="WW8Num144z1"/>
    <w:rsid w:val="00396A33"/>
    <w:rPr>
      <w:rFonts w:ascii="Courier New" w:hAnsi="Courier New" w:cs="Courier New" w:hint="default"/>
    </w:rPr>
  </w:style>
  <w:style w:type="character" w:customStyle="1" w:styleId="WW8Num144z2">
    <w:name w:val="WW8Num144z2"/>
    <w:rsid w:val="00396A33"/>
    <w:rPr>
      <w:rFonts w:ascii="Wingdings" w:hAnsi="Wingdings" w:cs="Wingdings" w:hint="default"/>
    </w:rPr>
  </w:style>
  <w:style w:type="character" w:customStyle="1" w:styleId="WW8Num145z0">
    <w:name w:val="WW8Num145z0"/>
    <w:rsid w:val="00396A33"/>
  </w:style>
  <w:style w:type="character" w:customStyle="1" w:styleId="WW8Num146z0">
    <w:name w:val="WW8Num146z0"/>
    <w:rsid w:val="00396A33"/>
    <w:rPr>
      <w:rFonts w:ascii="Symbol" w:hAnsi="Symbol" w:cs="Symbol" w:hint="default"/>
    </w:rPr>
  </w:style>
  <w:style w:type="character" w:customStyle="1" w:styleId="WW8Num146z1">
    <w:name w:val="WW8Num146z1"/>
    <w:rsid w:val="00396A33"/>
    <w:rPr>
      <w:rFonts w:ascii="Courier New" w:hAnsi="Courier New" w:cs="Courier New" w:hint="default"/>
    </w:rPr>
  </w:style>
  <w:style w:type="character" w:customStyle="1" w:styleId="WW8Num146z2">
    <w:name w:val="WW8Num146z2"/>
    <w:rsid w:val="00396A33"/>
    <w:rPr>
      <w:rFonts w:ascii="Wingdings" w:hAnsi="Wingdings" w:cs="Wingdings" w:hint="default"/>
    </w:rPr>
  </w:style>
  <w:style w:type="character" w:customStyle="1" w:styleId="WW8Num147z1">
    <w:name w:val="WW8Num147z1"/>
    <w:rsid w:val="00396A33"/>
    <w:rPr>
      <w:rFonts w:ascii="Courier New" w:hAnsi="Courier New" w:cs="Courier New" w:hint="default"/>
    </w:rPr>
  </w:style>
  <w:style w:type="character" w:customStyle="1" w:styleId="WW8Num147z2">
    <w:name w:val="WW8Num147z2"/>
    <w:rsid w:val="00396A33"/>
    <w:rPr>
      <w:rFonts w:ascii="Wingdings" w:hAnsi="Wingdings" w:cs="Wingdings" w:hint="default"/>
    </w:rPr>
  </w:style>
  <w:style w:type="character" w:customStyle="1" w:styleId="WW8Num148z1">
    <w:name w:val="WW8Num148z1"/>
    <w:rsid w:val="00396A33"/>
    <w:rPr>
      <w:rFonts w:ascii="Courier New" w:hAnsi="Courier New" w:cs="Courier New" w:hint="default"/>
    </w:rPr>
  </w:style>
  <w:style w:type="character" w:customStyle="1" w:styleId="WW8Num148z2">
    <w:name w:val="WW8Num148z2"/>
    <w:rsid w:val="00396A33"/>
    <w:rPr>
      <w:rFonts w:ascii="Wingdings" w:hAnsi="Wingdings" w:cs="Wingdings" w:hint="default"/>
    </w:rPr>
  </w:style>
  <w:style w:type="character" w:customStyle="1" w:styleId="WW8Num148z3">
    <w:name w:val="WW8Num148z3"/>
    <w:rsid w:val="00396A33"/>
    <w:rPr>
      <w:rFonts w:ascii="Symbol" w:hAnsi="Symbol" w:cs="Symbol" w:hint="default"/>
    </w:rPr>
  </w:style>
  <w:style w:type="character" w:customStyle="1" w:styleId="WW8Num149z1">
    <w:name w:val="WW8Num149z1"/>
    <w:rsid w:val="00396A33"/>
    <w:rPr>
      <w:rFonts w:ascii="Courier New" w:hAnsi="Courier New" w:cs="Courier New" w:hint="default"/>
    </w:rPr>
  </w:style>
  <w:style w:type="character" w:customStyle="1" w:styleId="WW8Num149z2">
    <w:name w:val="WW8Num149z2"/>
    <w:rsid w:val="00396A33"/>
    <w:rPr>
      <w:rFonts w:ascii="Wingdings" w:hAnsi="Wingdings" w:cs="Wingdings" w:hint="default"/>
    </w:rPr>
  </w:style>
  <w:style w:type="character" w:customStyle="1" w:styleId="WW8Num149z3">
    <w:name w:val="WW8Num149z3"/>
    <w:rsid w:val="00396A33"/>
    <w:rPr>
      <w:rFonts w:ascii="Symbol" w:hAnsi="Symbol" w:cs="Symbol" w:hint="default"/>
    </w:rPr>
  </w:style>
  <w:style w:type="character" w:customStyle="1" w:styleId="WW8Num151z1">
    <w:name w:val="WW8Num151z1"/>
    <w:rsid w:val="00396A33"/>
  </w:style>
  <w:style w:type="character" w:customStyle="1" w:styleId="WW8Num151z2">
    <w:name w:val="WW8Num151z2"/>
    <w:rsid w:val="00396A33"/>
  </w:style>
  <w:style w:type="character" w:customStyle="1" w:styleId="WW8Num151z3">
    <w:name w:val="WW8Num151z3"/>
    <w:rsid w:val="00396A33"/>
  </w:style>
  <w:style w:type="character" w:customStyle="1" w:styleId="WW8Num151z4">
    <w:name w:val="WW8Num151z4"/>
    <w:rsid w:val="00396A33"/>
  </w:style>
  <w:style w:type="character" w:customStyle="1" w:styleId="WW8Num151z5">
    <w:name w:val="WW8Num151z5"/>
    <w:rsid w:val="00396A33"/>
  </w:style>
  <w:style w:type="character" w:customStyle="1" w:styleId="WW8Num151z6">
    <w:name w:val="WW8Num151z6"/>
    <w:rsid w:val="00396A33"/>
  </w:style>
  <w:style w:type="character" w:customStyle="1" w:styleId="WW8Num151z7">
    <w:name w:val="WW8Num151z7"/>
    <w:rsid w:val="00396A33"/>
  </w:style>
  <w:style w:type="character" w:customStyle="1" w:styleId="WW8Num151z8">
    <w:name w:val="WW8Num151z8"/>
    <w:rsid w:val="00396A33"/>
  </w:style>
  <w:style w:type="character" w:customStyle="1" w:styleId="WW8Num152z0">
    <w:name w:val="WW8Num152z0"/>
    <w:rsid w:val="00396A33"/>
    <w:rPr>
      <w:rFonts w:ascii="Arial" w:hAnsi="Arial" w:cs="Arial" w:hint="default"/>
      <w:b w:val="0"/>
      <w:bCs w:val="0"/>
      <w:i w:val="0"/>
      <w:iCs w:val="0"/>
      <w:sz w:val="20"/>
      <w:szCs w:val="20"/>
      <w:lang w:val="en-US" w:eastAsia="en-US"/>
    </w:rPr>
  </w:style>
  <w:style w:type="character" w:customStyle="1" w:styleId="WW8Num152z1">
    <w:name w:val="WW8Num152z1"/>
    <w:rsid w:val="00396A33"/>
  </w:style>
  <w:style w:type="character" w:customStyle="1" w:styleId="WW8Num152z2">
    <w:name w:val="WW8Num152z2"/>
    <w:rsid w:val="00396A33"/>
  </w:style>
  <w:style w:type="character" w:customStyle="1" w:styleId="WW8Num152z3">
    <w:name w:val="WW8Num152z3"/>
    <w:rsid w:val="00396A33"/>
  </w:style>
  <w:style w:type="character" w:customStyle="1" w:styleId="WW8Num152z4">
    <w:name w:val="WW8Num152z4"/>
    <w:rsid w:val="00396A33"/>
  </w:style>
  <w:style w:type="character" w:customStyle="1" w:styleId="WW8Num152z5">
    <w:name w:val="WW8Num152z5"/>
    <w:rsid w:val="00396A33"/>
  </w:style>
  <w:style w:type="character" w:customStyle="1" w:styleId="WW8Num152z6">
    <w:name w:val="WW8Num152z6"/>
    <w:rsid w:val="00396A33"/>
  </w:style>
  <w:style w:type="character" w:customStyle="1" w:styleId="WW8Num152z7">
    <w:name w:val="WW8Num152z7"/>
    <w:rsid w:val="00396A33"/>
  </w:style>
  <w:style w:type="character" w:customStyle="1" w:styleId="WW8Num152z8">
    <w:name w:val="WW8Num152z8"/>
    <w:rsid w:val="00396A33"/>
  </w:style>
  <w:style w:type="character" w:customStyle="1" w:styleId="WW8Num155z1">
    <w:name w:val="WW8Num155z1"/>
    <w:rsid w:val="00396A33"/>
    <w:rPr>
      <w:rFonts w:ascii="Courier New" w:hAnsi="Courier New" w:cs="Courier New" w:hint="default"/>
    </w:rPr>
  </w:style>
  <w:style w:type="character" w:customStyle="1" w:styleId="WW8Num155z2">
    <w:name w:val="WW8Num155z2"/>
    <w:rsid w:val="00396A33"/>
  </w:style>
  <w:style w:type="character" w:customStyle="1" w:styleId="WW8Num155z3">
    <w:name w:val="WW8Num155z3"/>
    <w:rsid w:val="00396A33"/>
  </w:style>
  <w:style w:type="character" w:customStyle="1" w:styleId="WW8Num155z4">
    <w:name w:val="WW8Num155z4"/>
    <w:rsid w:val="00396A33"/>
  </w:style>
  <w:style w:type="character" w:customStyle="1" w:styleId="WW8Num155z5">
    <w:name w:val="WW8Num155z5"/>
    <w:rsid w:val="00396A33"/>
  </w:style>
  <w:style w:type="character" w:customStyle="1" w:styleId="WW8Num155z6">
    <w:name w:val="WW8Num155z6"/>
    <w:rsid w:val="00396A33"/>
  </w:style>
  <w:style w:type="character" w:customStyle="1" w:styleId="WW8Num155z7">
    <w:name w:val="WW8Num155z7"/>
    <w:rsid w:val="00396A33"/>
  </w:style>
  <w:style w:type="character" w:customStyle="1" w:styleId="WW8Num155z8">
    <w:name w:val="WW8Num155z8"/>
    <w:rsid w:val="00396A33"/>
  </w:style>
  <w:style w:type="character" w:customStyle="1" w:styleId="WW8Num156z2">
    <w:name w:val="WW8Num156z2"/>
    <w:rsid w:val="00396A33"/>
    <w:rPr>
      <w:rFonts w:ascii="Symbol" w:eastAsia="Times New Roman" w:hAnsi="Symbol" w:cs="Times New Roman" w:hint="default"/>
    </w:rPr>
  </w:style>
  <w:style w:type="character" w:customStyle="1" w:styleId="WW8Num156z3">
    <w:name w:val="WW8Num156z3"/>
    <w:rsid w:val="00396A33"/>
    <w:rPr>
      <w:rFonts w:ascii="Symbol" w:hAnsi="Symbol" w:cs="Symbol" w:hint="default"/>
    </w:rPr>
  </w:style>
  <w:style w:type="character" w:customStyle="1" w:styleId="WW8Num156z5">
    <w:name w:val="WW8Num156z5"/>
    <w:rsid w:val="00396A33"/>
    <w:rPr>
      <w:rFonts w:ascii="Wingdings" w:hAnsi="Wingdings" w:cs="Wingdings" w:hint="default"/>
    </w:rPr>
  </w:style>
  <w:style w:type="character" w:customStyle="1" w:styleId="WW8Num157z1">
    <w:name w:val="WW8Num157z1"/>
    <w:rsid w:val="00396A33"/>
    <w:rPr>
      <w:rFonts w:ascii="Courier New" w:hAnsi="Courier New" w:cs="Courier New" w:hint="default"/>
    </w:rPr>
  </w:style>
  <w:style w:type="character" w:customStyle="1" w:styleId="WW8Num157z2">
    <w:name w:val="WW8Num157z2"/>
    <w:rsid w:val="00396A33"/>
    <w:rPr>
      <w:rFonts w:ascii="Wingdings" w:hAnsi="Wingdings" w:cs="Wingdings" w:hint="default"/>
    </w:rPr>
  </w:style>
  <w:style w:type="character" w:customStyle="1" w:styleId="WW8Num158z2">
    <w:name w:val="WW8Num158z2"/>
    <w:rsid w:val="00396A33"/>
    <w:rPr>
      <w:rFonts w:ascii="Wingdings" w:hAnsi="Wingdings" w:cs="Wingdings" w:hint="default"/>
    </w:rPr>
  </w:style>
  <w:style w:type="character" w:customStyle="1" w:styleId="WW8Num158z3">
    <w:name w:val="WW8Num158z3"/>
    <w:rsid w:val="00396A33"/>
    <w:rPr>
      <w:rFonts w:ascii="Symbol" w:hAnsi="Symbol" w:cs="Symbol" w:hint="default"/>
    </w:rPr>
  </w:style>
  <w:style w:type="character" w:customStyle="1" w:styleId="WW8Num159z1">
    <w:name w:val="WW8Num159z1"/>
    <w:rsid w:val="00396A33"/>
  </w:style>
  <w:style w:type="character" w:customStyle="1" w:styleId="WW8Num159z2">
    <w:name w:val="WW8Num159z2"/>
    <w:rsid w:val="00396A33"/>
    <w:rPr>
      <w:rFonts w:ascii="Wingdings" w:hAnsi="Wingdings" w:cs="Wingdings" w:hint="default"/>
    </w:rPr>
  </w:style>
  <w:style w:type="character" w:customStyle="1" w:styleId="WW8Num159z4">
    <w:name w:val="WW8Num159z4"/>
    <w:rsid w:val="00396A33"/>
    <w:rPr>
      <w:rFonts w:ascii="Courier New" w:hAnsi="Courier New" w:cs="Courier New" w:hint="default"/>
    </w:rPr>
  </w:style>
  <w:style w:type="character" w:customStyle="1" w:styleId="WW8Num160z1">
    <w:name w:val="WW8Num160z1"/>
    <w:rsid w:val="00396A33"/>
  </w:style>
  <w:style w:type="character" w:customStyle="1" w:styleId="WW8Num160z2">
    <w:name w:val="WW8Num160z2"/>
    <w:rsid w:val="00396A33"/>
  </w:style>
  <w:style w:type="character" w:customStyle="1" w:styleId="WW8Num160z3">
    <w:name w:val="WW8Num160z3"/>
    <w:rsid w:val="00396A33"/>
  </w:style>
  <w:style w:type="character" w:customStyle="1" w:styleId="WW8Num160z4">
    <w:name w:val="WW8Num160z4"/>
    <w:rsid w:val="00396A33"/>
  </w:style>
  <w:style w:type="character" w:customStyle="1" w:styleId="WW8Num160z5">
    <w:name w:val="WW8Num160z5"/>
    <w:rsid w:val="00396A33"/>
  </w:style>
  <w:style w:type="character" w:customStyle="1" w:styleId="WW8Num160z6">
    <w:name w:val="WW8Num160z6"/>
    <w:rsid w:val="00396A33"/>
  </w:style>
  <w:style w:type="character" w:customStyle="1" w:styleId="WW8Num160z7">
    <w:name w:val="WW8Num160z7"/>
    <w:rsid w:val="00396A33"/>
  </w:style>
  <w:style w:type="character" w:customStyle="1" w:styleId="WW8Num160z8">
    <w:name w:val="WW8Num160z8"/>
    <w:rsid w:val="00396A33"/>
  </w:style>
  <w:style w:type="character" w:customStyle="1" w:styleId="WW8Num162z1">
    <w:name w:val="WW8Num162z1"/>
    <w:rsid w:val="00396A33"/>
  </w:style>
  <w:style w:type="character" w:customStyle="1" w:styleId="WW8Num162z2">
    <w:name w:val="WW8Num162z2"/>
    <w:rsid w:val="00396A33"/>
  </w:style>
  <w:style w:type="character" w:customStyle="1" w:styleId="WW8Num162z3">
    <w:name w:val="WW8Num162z3"/>
    <w:rsid w:val="00396A33"/>
  </w:style>
  <w:style w:type="character" w:customStyle="1" w:styleId="WW8Num162z4">
    <w:name w:val="WW8Num162z4"/>
    <w:rsid w:val="00396A33"/>
  </w:style>
  <w:style w:type="character" w:customStyle="1" w:styleId="WW8Num162z5">
    <w:name w:val="WW8Num162z5"/>
    <w:rsid w:val="00396A33"/>
  </w:style>
  <w:style w:type="character" w:customStyle="1" w:styleId="WW8Num162z6">
    <w:name w:val="WW8Num162z6"/>
    <w:rsid w:val="00396A33"/>
  </w:style>
  <w:style w:type="character" w:customStyle="1" w:styleId="WW8Num162z7">
    <w:name w:val="WW8Num162z7"/>
    <w:rsid w:val="00396A33"/>
  </w:style>
  <w:style w:type="character" w:customStyle="1" w:styleId="WW8Num162z8">
    <w:name w:val="WW8Num162z8"/>
    <w:rsid w:val="00396A33"/>
  </w:style>
  <w:style w:type="character" w:customStyle="1" w:styleId="WW8Num164z0">
    <w:name w:val="WW8Num164z0"/>
    <w:rsid w:val="00396A33"/>
    <w:rPr>
      <w:rFonts w:ascii="Courier New" w:hAnsi="Courier New" w:cs="Courier New" w:hint="default"/>
    </w:rPr>
  </w:style>
  <w:style w:type="character" w:customStyle="1" w:styleId="WW8Num164z2">
    <w:name w:val="WW8Num164z2"/>
    <w:rsid w:val="00396A33"/>
    <w:rPr>
      <w:rFonts w:ascii="Wingdings" w:hAnsi="Wingdings" w:cs="Wingdings" w:hint="default"/>
    </w:rPr>
  </w:style>
  <w:style w:type="character" w:customStyle="1" w:styleId="WW8Num164z3">
    <w:name w:val="WW8Num164z3"/>
    <w:rsid w:val="00396A33"/>
    <w:rPr>
      <w:rFonts w:ascii="Symbol" w:hAnsi="Symbol" w:cs="Symbol" w:hint="default"/>
    </w:rPr>
  </w:style>
  <w:style w:type="character" w:customStyle="1" w:styleId="WW8Num165z1">
    <w:name w:val="WW8Num165z1"/>
    <w:rsid w:val="00396A33"/>
    <w:rPr>
      <w:rFonts w:ascii="Courier New" w:hAnsi="Courier New" w:cs="Courier New" w:hint="default"/>
    </w:rPr>
  </w:style>
  <w:style w:type="character" w:customStyle="1" w:styleId="WW8Num165z2">
    <w:name w:val="WW8Num165z2"/>
    <w:rsid w:val="00396A33"/>
    <w:rPr>
      <w:rFonts w:ascii="Wingdings" w:hAnsi="Wingdings" w:cs="Wingdings" w:hint="default"/>
    </w:rPr>
  </w:style>
  <w:style w:type="character" w:customStyle="1" w:styleId="WW8Num167z0">
    <w:name w:val="WW8Num167z0"/>
    <w:rsid w:val="00396A33"/>
    <w:rPr>
      <w:rFonts w:ascii="Symbol" w:hAnsi="Symbol" w:cs="Symbol" w:hint="default"/>
    </w:rPr>
  </w:style>
  <w:style w:type="character" w:customStyle="1" w:styleId="WW8Num167z1">
    <w:name w:val="WW8Num167z1"/>
    <w:rsid w:val="00396A33"/>
    <w:rPr>
      <w:rFonts w:ascii="Courier New" w:hAnsi="Courier New" w:cs="Courier New" w:hint="default"/>
    </w:rPr>
  </w:style>
  <w:style w:type="character" w:customStyle="1" w:styleId="WW8Num167z2">
    <w:name w:val="WW8Num167z2"/>
    <w:rsid w:val="00396A33"/>
    <w:rPr>
      <w:rFonts w:ascii="Wingdings" w:hAnsi="Wingdings" w:cs="Wingdings" w:hint="default"/>
    </w:rPr>
  </w:style>
  <w:style w:type="character" w:customStyle="1" w:styleId="WW8NumSt51z0">
    <w:name w:val="WW8NumSt51z0"/>
    <w:rsid w:val="00396A33"/>
    <w:rPr>
      <w:rFonts w:ascii="Symbol" w:hAnsi="Symbol" w:cs="Symbol" w:hint="default"/>
    </w:rPr>
  </w:style>
  <w:style w:type="character" w:customStyle="1" w:styleId="WW8NumSt58z0">
    <w:name w:val="WW8NumSt58z0"/>
    <w:rsid w:val="00396A33"/>
    <w:rPr>
      <w:rFonts w:ascii="Symbol" w:hAnsi="Symbol" w:cs="Symbol" w:hint="default"/>
      <w:sz w:val="24"/>
    </w:rPr>
  </w:style>
  <w:style w:type="character" w:customStyle="1" w:styleId="WW8NumSt73z0">
    <w:name w:val="WW8NumSt73z0"/>
    <w:rsid w:val="00396A33"/>
    <w:rPr>
      <w:rFonts w:ascii="Times New Roman" w:hAnsi="Times New Roman" w:cs="Times New Roman" w:hint="default"/>
    </w:rPr>
  </w:style>
  <w:style w:type="character" w:customStyle="1" w:styleId="WW8NumSt74z0">
    <w:name w:val="WW8NumSt74z0"/>
    <w:rsid w:val="00396A33"/>
    <w:rPr>
      <w:rFonts w:ascii="Times New Roman" w:hAnsi="Times New Roman" w:cs="Times New Roman" w:hint="default"/>
    </w:rPr>
  </w:style>
  <w:style w:type="character" w:customStyle="1" w:styleId="WW8NumSt75z0">
    <w:name w:val="WW8NumSt75z0"/>
    <w:rsid w:val="00396A33"/>
    <w:rPr>
      <w:rFonts w:ascii="Times New Roman" w:hAnsi="Times New Roman" w:cs="Times New Roman" w:hint="default"/>
    </w:rPr>
  </w:style>
  <w:style w:type="character" w:customStyle="1" w:styleId="WW8NumSt92z0">
    <w:name w:val="WW8NumSt92z0"/>
    <w:rsid w:val="00396A33"/>
    <w:rPr>
      <w:rFonts w:ascii="Symbol" w:hAnsi="Symbol" w:cs="Symbol" w:hint="default"/>
      <w:sz w:val="20"/>
    </w:rPr>
  </w:style>
  <w:style w:type="character" w:customStyle="1" w:styleId="Domylnaczcionkaakapitu2">
    <w:name w:val="Domyślna czcionka akapitu2"/>
    <w:rsid w:val="00396A33"/>
  </w:style>
  <w:style w:type="character" w:customStyle="1" w:styleId="WW8Num8z1">
    <w:name w:val="WW8Num8z1"/>
    <w:rsid w:val="00396A33"/>
  </w:style>
  <w:style w:type="character" w:customStyle="1" w:styleId="WW8Num8z2">
    <w:name w:val="WW8Num8z2"/>
    <w:rsid w:val="00396A33"/>
  </w:style>
  <w:style w:type="character" w:customStyle="1" w:styleId="WW8Num8z3">
    <w:name w:val="WW8Num8z3"/>
    <w:rsid w:val="00396A33"/>
  </w:style>
  <w:style w:type="character" w:customStyle="1" w:styleId="WW8Num8z4">
    <w:name w:val="WW8Num8z4"/>
    <w:rsid w:val="00396A33"/>
  </w:style>
  <w:style w:type="character" w:customStyle="1" w:styleId="WW8Num8z5">
    <w:name w:val="WW8Num8z5"/>
    <w:rsid w:val="00396A33"/>
  </w:style>
  <w:style w:type="character" w:customStyle="1" w:styleId="WW8Num8z6">
    <w:name w:val="WW8Num8z6"/>
    <w:rsid w:val="00396A33"/>
  </w:style>
  <w:style w:type="character" w:customStyle="1" w:styleId="WW8Num8z7">
    <w:name w:val="WW8Num8z7"/>
    <w:rsid w:val="00396A33"/>
  </w:style>
  <w:style w:type="character" w:customStyle="1" w:styleId="WW8Num8z8">
    <w:name w:val="WW8Num8z8"/>
    <w:rsid w:val="00396A33"/>
  </w:style>
  <w:style w:type="character" w:customStyle="1" w:styleId="WW8Num9z1">
    <w:name w:val="WW8Num9z1"/>
    <w:rsid w:val="00396A33"/>
  </w:style>
  <w:style w:type="character" w:customStyle="1" w:styleId="WW8Num9z2">
    <w:name w:val="WW8Num9z2"/>
    <w:rsid w:val="00396A33"/>
  </w:style>
  <w:style w:type="character" w:customStyle="1" w:styleId="WW8Num9z3">
    <w:name w:val="WW8Num9z3"/>
    <w:rsid w:val="00396A33"/>
  </w:style>
  <w:style w:type="character" w:customStyle="1" w:styleId="WW8Num9z4">
    <w:name w:val="WW8Num9z4"/>
    <w:rsid w:val="00396A33"/>
  </w:style>
  <w:style w:type="character" w:customStyle="1" w:styleId="WW8Num9z5">
    <w:name w:val="WW8Num9z5"/>
    <w:rsid w:val="00396A33"/>
  </w:style>
  <w:style w:type="character" w:customStyle="1" w:styleId="WW8Num9z6">
    <w:name w:val="WW8Num9z6"/>
    <w:rsid w:val="00396A33"/>
  </w:style>
  <w:style w:type="character" w:customStyle="1" w:styleId="WW8Num9z7">
    <w:name w:val="WW8Num9z7"/>
    <w:rsid w:val="00396A33"/>
  </w:style>
  <w:style w:type="character" w:customStyle="1" w:styleId="WW8Num9z8">
    <w:name w:val="WW8Num9z8"/>
    <w:rsid w:val="00396A33"/>
  </w:style>
  <w:style w:type="character" w:customStyle="1" w:styleId="WW8Num13z1">
    <w:name w:val="WW8Num13z1"/>
    <w:rsid w:val="00396A33"/>
  </w:style>
  <w:style w:type="character" w:customStyle="1" w:styleId="WW8Num13z2">
    <w:name w:val="WW8Num13z2"/>
    <w:rsid w:val="00396A33"/>
  </w:style>
  <w:style w:type="character" w:customStyle="1" w:styleId="WW8Num13z3">
    <w:name w:val="WW8Num13z3"/>
    <w:rsid w:val="00396A33"/>
  </w:style>
  <w:style w:type="character" w:customStyle="1" w:styleId="WW8Num13z4">
    <w:name w:val="WW8Num13z4"/>
    <w:rsid w:val="00396A33"/>
  </w:style>
  <w:style w:type="character" w:customStyle="1" w:styleId="WW8Num13z5">
    <w:name w:val="WW8Num13z5"/>
    <w:rsid w:val="00396A33"/>
  </w:style>
  <w:style w:type="character" w:customStyle="1" w:styleId="WW8Num13z6">
    <w:name w:val="WW8Num13z6"/>
    <w:rsid w:val="00396A33"/>
  </w:style>
  <w:style w:type="character" w:customStyle="1" w:styleId="WW8Num13z7">
    <w:name w:val="WW8Num13z7"/>
    <w:rsid w:val="00396A33"/>
  </w:style>
  <w:style w:type="character" w:customStyle="1" w:styleId="WW8Num13z8">
    <w:name w:val="WW8Num13z8"/>
    <w:rsid w:val="00396A33"/>
  </w:style>
  <w:style w:type="character" w:customStyle="1" w:styleId="WW8Num16z1">
    <w:name w:val="WW8Num16z1"/>
    <w:rsid w:val="00396A33"/>
  </w:style>
  <w:style w:type="character" w:customStyle="1" w:styleId="WW8Num16z2">
    <w:name w:val="WW8Num16z2"/>
    <w:rsid w:val="00396A33"/>
  </w:style>
  <w:style w:type="character" w:customStyle="1" w:styleId="WW8Num16z3">
    <w:name w:val="WW8Num16z3"/>
    <w:rsid w:val="00396A33"/>
  </w:style>
  <w:style w:type="character" w:customStyle="1" w:styleId="WW8Num16z4">
    <w:name w:val="WW8Num16z4"/>
    <w:rsid w:val="00396A33"/>
  </w:style>
  <w:style w:type="character" w:customStyle="1" w:styleId="WW8Num16z5">
    <w:name w:val="WW8Num16z5"/>
    <w:rsid w:val="00396A33"/>
  </w:style>
  <w:style w:type="character" w:customStyle="1" w:styleId="WW8Num16z6">
    <w:name w:val="WW8Num16z6"/>
    <w:rsid w:val="00396A33"/>
  </w:style>
  <w:style w:type="character" w:customStyle="1" w:styleId="WW8Num16z7">
    <w:name w:val="WW8Num16z7"/>
    <w:rsid w:val="00396A33"/>
  </w:style>
  <w:style w:type="character" w:customStyle="1" w:styleId="WW8Num16z8">
    <w:name w:val="WW8Num16z8"/>
    <w:rsid w:val="00396A33"/>
  </w:style>
  <w:style w:type="character" w:customStyle="1" w:styleId="WW8Num18z1">
    <w:name w:val="WW8Num18z1"/>
    <w:rsid w:val="00396A33"/>
    <w:rPr>
      <w:rFonts w:ascii="Symbol" w:hAnsi="Symbol" w:cs="Symbol" w:hint="default"/>
    </w:rPr>
  </w:style>
  <w:style w:type="character" w:customStyle="1" w:styleId="WW8Num18z2">
    <w:name w:val="WW8Num18z2"/>
    <w:rsid w:val="00396A33"/>
  </w:style>
  <w:style w:type="character" w:customStyle="1" w:styleId="WW8Num18z3">
    <w:name w:val="WW8Num18z3"/>
    <w:rsid w:val="00396A33"/>
  </w:style>
  <w:style w:type="character" w:customStyle="1" w:styleId="WW8Num18z4">
    <w:name w:val="WW8Num18z4"/>
    <w:rsid w:val="00396A33"/>
  </w:style>
  <w:style w:type="character" w:customStyle="1" w:styleId="WW8Num18z5">
    <w:name w:val="WW8Num18z5"/>
    <w:rsid w:val="00396A33"/>
  </w:style>
  <w:style w:type="character" w:customStyle="1" w:styleId="WW8Num18z6">
    <w:name w:val="WW8Num18z6"/>
    <w:rsid w:val="00396A33"/>
  </w:style>
  <w:style w:type="character" w:customStyle="1" w:styleId="WW8Num18z7">
    <w:name w:val="WW8Num18z7"/>
    <w:rsid w:val="00396A33"/>
  </w:style>
  <w:style w:type="character" w:customStyle="1" w:styleId="WW8Num18z8">
    <w:name w:val="WW8Num18z8"/>
    <w:rsid w:val="00396A33"/>
  </w:style>
  <w:style w:type="character" w:customStyle="1" w:styleId="WW8Num20z1">
    <w:name w:val="WW8Num20z1"/>
    <w:rsid w:val="00396A33"/>
  </w:style>
  <w:style w:type="character" w:customStyle="1" w:styleId="WW8Num20z2">
    <w:name w:val="WW8Num20z2"/>
    <w:rsid w:val="00396A33"/>
  </w:style>
  <w:style w:type="character" w:customStyle="1" w:styleId="WW8Num20z3">
    <w:name w:val="WW8Num20z3"/>
    <w:rsid w:val="00396A33"/>
  </w:style>
  <w:style w:type="character" w:customStyle="1" w:styleId="WW8Num20z4">
    <w:name w:val="WW8Num20z4"/>
    <w:rsid w:val="00396A33"/>
  </w:style>
  <w:style w:type="character" w:customStyle="1" w:styleId="WW8Num20z5">
    <w:name w:val="WW8Num20z5"/>
    <w:rsid w:val="00396A33"/>
  </w:style>
  <w:style w:type="character" w:customStyle="1" w:styleId="WW8Num20z6">
    <w:name w:val="WW8Num20z6"/>
    <w:rsid w:val="00396A33"/>
  </w:style>
  <w:style w:type="character" w:customStyle="1" w:styleId="WW8Num20z7">
    <w:name w:val="WW8Num20z7"/>
    <w:rsid w:val="00396A33"/>
  </w:style>
  <w:style w:type="character" w:customStyle="1" w:styleId="WW8Num20z8">
    <w:name w:val="WW8Num20z8"/>
    <w:rsid w:val="00396A33"/>
  </w:style>
  <w:style w:type="character" w:customStyle="1" w:styleId="WW8Num21z1">
    <w:name w:val="WW8Num21z1"/>
    <w:rsid w:val="00396A33"/>
  </w:style>
  <w:style w:type="character" w:customStyle="1" w:styleId="WW8Num21z2">
    <w:name w:val="WW8Num21z2"/>
    <w:rsid w:val="00396A33"/>
  </w:style>
  <w:style w:type="character" w:customStyle="1" w:styleId="WW8Num21z3">
    <w:name w:val="WW8Num21z3"/>
    <w:rsid w:val="00396A33"/>
  </w:style>
  <w:style w:type="character" w:customStyle="1" w:styleId="WW8Num21z4">
    <w:name w:val="WW8Num21z4"/>
    <w:rsid w:val="00396A33"/>
  </w:style>
  <w:style w:type="character" w:customStyle="1" w:styleId="WW8Num21z5">
    <w:name w:val="WW8Num21z5"/>
    <w:rsid w:val="00396A33"/>
  </w:style>
  <w:style w:type="character" w:customStyle="1" w:styleId="WW8Num21z6">
    <w:name w:val="WW8Num21z6"/>
    <w:rsid w:val="00396A33"/>
  </w:style>
  <w:style w:type="character" w:customStyle="1" w:styleId="WW8Num21z7">
    <w:name w:val="WW8Num21z7"/>
    <w:rsid w:val="00396A33"/>
  </w:style>
  <w:style w:type="character" w:customStyle="1" w:styleId="WW8Num21z8">
    <w:name w:val="WW8Num21z8"/>
    <w:rsid w:val="00396A33"/>
  </w:style>
  <w:style w:type="character" w:customStyle="1" w:styleId="WW8Num22z1">
    <w:name w:val="WW8Num22z1"/>
    <w:rsid w:val="00396A33"/>
  </w:style>
  <w:style w:type="character" w:customStyle="1" w:styleId="WW8Num22z2">
    <w:name w:val="WW8Num22z2"/>
    <w:rsid w:val="00396A33"/>
  </w:style>
  <w:style w:type="character" w:customStyle="1" w:styleId="WW8Num22z3">
    <w:name w:val="WW8Num22z3"/>
    <w:rsid w:val="00396A33"/>
  </w:style>
  <w:style w:type="character" w:customStyle="1" w:styleId="WW8Num22z4">
    <w:name w:val="WW8Num22z4"/>
    <w:rsid w:val="00396A33"/>
  </w:style>
  <w:style w:type="character" w:customStyle="1" w:styleId="WW8Num22z5">
    <w:name w:val="WW8Num22z5"/>
    <w:rsid w:val="00396A33"/>
  </w:style>
  <w:style w:type="character" w:customStyle="1" w:styleId="WW8Num22z6">
    <w:name w:val="WW8Num22z6"/>
    <w:rsid w:val="00396A33"/>
  </w:style>
  <w:style w:type="character" w:customStyle="1" w:styleId="WW8Num22z7">
    <w:name w:val="WW8Num22z7"/>
    <w:rsid w:val="00396A33"/>
  </w:style>
  <w:style w:type="character" w:customStyle="1" w:styleId="WW8Num22z8">
    <w:name w:val="WW8Num22z8"/>
    <w:rsid w:val="00396A33"/>
  </w:style>
  <w:style w:type="character" w:customStyle="1" w:styleId="WW8Num23z1">
    <w:name w:val="WW8Num23z1"/>
    <w:rsid w:val="00396A33"/>
    <w:rPr>
      <w:rFonts w:ascii="Times New Roman" w:hAnsi="Times New Roman" w:cs="Times New Roman" w:hint="default"/>
    </w:rPr>
  </w:style>
  <w:style w:type="character" w:customStyle="1" w:styleId="WW8Num25z1">
    <w:name w:val="WW8Num25z1"/>
    <w:rsid w:val="00396A33"/>
    <w:rPr>
      <w:rFonts w:ascii="Courier New" w:hAnsi="Courier New" w:cs="Courier New" w:hint="default"/>
    </w:rPr>
  </w:style>
  <w:style w:type="character" w:customStyle="1" w:styleId="WW8Num25z2">
    <w:name w:val="WW8Num25z2"/>
    <w:rsid w:val="00396A33"/>
    <w:rPr>
      <w:rFonts w:ascii="Wingdings" w:hAnsi="Wingdings" w:cs="Wingdings" w:hint="default"/>
    </w:rPr>
  </w:style>
  <w:style w:type="character" w:customStyle="1" w:styleId="WW8Num25z3">
    <w:name w:val="WW8Num25z3"/>
    <w:rsid w:val="00396A33"/>
    <w:rPr>
      <w:rFonts w:ascii="Symbol" w:hAnsi="Symbol" w:cs="Symbol" w:hint="default"/>
    </w:rPr>
  </w:style>
  <w:style w:type="character" w:customStyle="1" w:styleId="WW8Num26z1">
    <w:name w:val="WW8Num26z1"/>
    <w:rsid w:val="00396A33"/>
  </w:style>
  <w:style w:type="character" w:customStyle="1" w:styleId="WW8Num26z2">
    <w:name w:val="WW8Num26z2"/>
    <w:rsid w:val="00396A33"/>
  </w:style>
  <w:style w:type="character" w:customStyle="1" w:styleId="WW8Num26z3">
    <w:name w:val="WW8Num26z3"/>
    <w:rsid w:val="00396A33"/>
  </w:style>
  <w:style w:type="character" w:customStyle="1" w:styleId="WW8Num26z4">
    <w:name w:val="WW8Num26z4"/>
    <w:rsid w:val="00396A33"/>
  </w:style>
  <w:style w:type="character" w:customStyle="1" w:styleId="WW8Num26z5">
    <w:name w:val="WW8Num26z5"/>
    <w:rsid w:val="00396A33"/>
  </w:style>
  <w:style w:type="character" w:customStyle="1" w:styleId="WW8Num26z6">
    <w:name w:val="WW8Num26z6"/>
    <w:rsid w:val="00396A33"/>
  </w:style>
  <w:style w:type="character" w:customStyle="1" w:styleId="WW8Num26z7">
    <w:name w:val="WW8Num26z7"/>
    <w:rsid w:val="00396A33"/>
  </w:style>
  <w:style w:type="character" w:customStyle="1" w:styleId="WW8Num26z8">
    <w:name w:val="WW8Num26z8"/>
    <w:rsid w:val="00396A33"/>
  </w:style>
  <w:style w:type="character" w:customStyle="1" w:styleId="WW8Num27z1">
    <w:name w:val="WW8Num27z1"/>
    <w:rsid w:val="00396A33"/>
    <w:rPr>
      <w:rFonts w:ascii="Courier New" w:hAnsi="Courier New" w:cs="Courier New" w:hint="default"/>
    </w:rPr>
  </w:style>
  <w:style w:type="character" w:customStyle="1" w:styleId="WW8Num27z3">
    <w:name w:val="WW8Num27z3"/>
    <w:rsid w:val="00396A33"/>
    <w:rPr>
      <w:rFonts w:ascii="Symbol" w:hAnsi="Symbol" w:cs="Symbol" w:hint="default"/>
    </w:rPr>
  </w:style>
  <w:style w:type="character" w:customStyle="1" w:styleId="WW8Num29z1">
    <w:name w:val="WW8Num29z1"/>
    <w:rsid w:val="00396A33"/>
    <w:rPr>
      <w:rFonts w:ascii="Courier New" w:hAnsi="Courier New" w:cs="Courier New" w:hint="default"/>
    </w:rPr>
  </w:style>
  <w:style w:type="character" w:customStyle="1" w:styleId="WW8Num29z3">
    <w:name w:val="WW8Num29z3"/>
    <w:rsid w:val="00396A33"/>
    <w:rPr>
      <w:rFonts w:ascii="Symbol" w:hAnsi="Symbol" w:cs="Symbol" w:hint="default"/>
    </w:rPr>
  </w:style>
  <w:style w:type="character" w:customStyle="1" w:styleId="WW8Num30z1">
    <w:name w:val="WW8Num30z1"/>
    <w:rsid w:val="00396A33"/>
  </w:style>
  <w:style w:type="character" w:customStyle="1" w:styleId="WW8Num30z2">
    <w:name w:val="WW8Num30z2"/>
    <w:rsid w:val="00396A33"/>
  </w:style>
  <w:style w:type="character" w:customStyle="1" w:styleId="WW8Num30z3">
    <w:name w:val="WW8Num30z3"/>
    <w:rsid w:val="00396A33"/>
  </w:style>
  <w:style w:type="character" w:customStyle="1" w:styleId="WW8Num30z4">
    <w:name w:val="WW8Num30z4"/>
    <w:rsid w:val="00396A33"/>
  </w:style>
  <w:style w:type="character" w:customStyle="1" w:styleId="WW8Num30z5">
    <w:name w:val="WW8Num30z5"/>
    <w:rsid w:val="00396A33"/>
  </w:style>
  <w:style w:type="character" w:customStyle="1" w:styleId="WW8Num30z6">
    <w:name w:val="WW8Num30z6"/>
    <w:rsid w:val="00396A33"/>
  </w:style>
  <w:style w:type="character" w:customStyle="1" w:styleId="WW8Num30z7">
    <w:name w:val="WW8Num30z7"/>
    <w:rsid w:val="00396A33"/>
  </w:style>
  <w:style w:type="character" w:customStyle="1" w:styleId="WW8Num30z8">
    <w:name w:val="WW8Num30z8"/>
    <w:rsid w:val="00396A33"/>
  </w:style>
  <w:style w:type="character" w:customStyle="1" w:styleId="WW8Num32z1">
    <w:name w:val="WW8Num32z1"/>
    <w:rsid w:val="00396A33"/>
    <w:rPr>
      <w:rFonts w:ascii="Courier New" w:hAnsi="Courier New" w:cs="Courier New" w:hint="default"/>
    </w:rPr>
  </w:style>
  <w:style w:type="character" w:customStyle="1" w:styleId="WW8Num32z2">
    <w:name w:val="WW8Num32z2"/>
    <w:rsid w:val="00396A33"/>
    <w:rPr>
      <w:rFonts w:ascii="Wingdings" w:hAnsi="Wingdings" w:cs="Wingdings" w:hint="default"/>
    </w:rPr>
  </w:style>
  <w:style w:type="character" w:customStyle="1" w:styleId="WW8Num33z1">
    <w:name w:val="WW8Num33z1"/>
    <w:rsid w:val="00396A33"/>
  </w:style>
  <w:style w:type="character" w:customStyle="1" w:styleId="WW8Num33z2">
    <w:name w:val="WW8Num33z2"/>
    <w:rsid w:val="00396A33"/>
  </w:style>
  <w:style w:type="character" w:customStyle="1" w:styleId="WW8Num33z3">
    <w:name w:val="WW8Num33z3"/>
    <w:rsid w:val="00396A33"/>
  </w:style>
  <w:style w:type="character" w:customStyle="1" w:styleId="WW8Num33z4">
    <w:name w:val="WW8Num33z4"/>
    <w:rsid w:val="00396A33"/>
  </w:style>
  <w:style w:type="character" w:customStyle="1" w:styleId="WW8Num33z5">
    <w:name w:val="WW8Num33z5"/>
    <w:rsid w:val="00396A33"/>
  </w:style>
  <w:style w:type="character" w:customStyle="1" w:styleId="WW8Num33z6">
    <w:name w:val="WW8Num33z6"/>
    <w:rsid w:val="00396A33"/>
  </w:style>
  <w:style w:type="character" w:customStyle="1" w:styleId="WW8Num33z7">
    <w:name w:val="WW8Num33z7"/>
    <w:rsid w:val="00396A33"/>
  </w:style>
  <w:style w:type="character" w:customStyle="1" w:styleId="WW8Num33z8">
    <w:name w:val="WW8Num33z8"/>
    <w:rsid w:val="00396A33"/>
  </w:style>
  <w:style w:type="character" w:customStyle="1" w:styleId="WW8Num34z2">
    <w:name w:val="WW8Num34z2"/>
    <w:rsid w:val="00396A33"/>
  </w:style>
  <w:style w:type="character" w:customStyle="1" w:styleId="WW8Num34z3">
    <w:name w:val="WW8Num34z3"/>
    <w:rsid w:val="00396A33"/>
  </w:style>
  <w:style w:type="character" w:customStyle="1" w:styleId="WW8Num34z4">
    <w:name w:val="WW8Num34z4"/>
    <w:rsid w:val="00396A33"/>
  </w:style>
  <w:style w:type="character" w:customStyle="1" w:styleId="WW8Num34z5">
    <w:name w:val="WW8Num34z5"/>
    <w:rsid w:val="00396A33"/>
  </w:style>
  <w:style w:type="character" w:customStyle="1" w:styleId="WW8Num34z6">
    <w:name w:val="WW8Num34z6"/>
    <w:rsid w:val="00396A33"/>
  </w:style>
  <w:style w:type="character" w:customStyle="1" w:styleId="WW8Num34z7">
    <w:name w:val="WW8Num34z7"/>
    <w:rsid w:val="00396A33"/>
  </w:style>
  <w:style w:type="character" w:customStyle="1" w:styleId="WW8Num34z8">
    <w:name w:val="WW8Num34z8"/>
    <w:rsid w:val="00396A33"/>
  </w:style>
  <w:style w:type="character" w:customStyle="1" w:styleId="WW8Num35z1">
    <w:name w:val="WW8Num35z1"/>
    <w:rsid w:val="00396A33"/>
  </w:style>
  <w:style w:type="character" w:customStyle="1" w:styleId="WW8Num35z2">
    <w:name w:val="WW8Num35z2"/>
    <w:rsid w:val="00396A33"/>
  </w:style>
  <w:style w:type="character" w:customStyle="1" w:styleId="WW8Num35z3">
    <w:name w:val="WW8Num35z3"/>
    <w:rsid w:val="00396A33"/>
  </w:style>
  <w:style w:type="character" w:customStyle="1" w:styleId="WW8Num35z4">
    <w:name w:val="WW8Num35z4"/>
    <w:rsid w:val="00396A33"/>
  </w:style>
  <w:style w:type="character" w:customStyle="1" w:styleId="WW8Num35z5">
    <w:name w:val="WW8Num35z5"/>
    <w:rsid w:val="00396A33"/>
  </w:style>
  <w:style w:type="character" w:customStyle="1" w:styleId="WW8Num35z6">
    <w:name w:val="WW8Num35z6"/>
    <w:rsid w:val="00396A33"/>
  </w:style>
  <w:style w:type="character" w:customStyle="1" w:styleId="WW8Num35z7">
    <w:name w:val="WW8Num35z7"/>
    <w:rsid w:val="00396A33"/>
  </w:style>
  <w:style w:type="character" w:customStyle="1" w:styleId="WW8Num35z8">
    <w:name w:val="WW8Num35z8"/>
    <w:rsid w:val="00396A33"/>
  </w:style>
  <w:style w:type="character" w:customStyle="1" w:styleId="WW8Num38z1">
    <w:name w:val="WW8Num38z1"/>
    <w:rsid w:val="00396A33"/>
    <w:rPr>
      <w:rFonts w:ascii="Courier New" w:hAnsi="Courier New" w:cs="Courier New" w:hint="default"/>
    </w:rPr>
  </w:style>
  <w:style w:type="character" w:customStyle="1" w:styleId="WW8Num38z2">
    <w:name w:val="WW8Num38z2"/>
    <w:rsid w:val="00396A33"/>
    <w:rPr>
      <w:rFonts w:ascii="Wingdings" w:hAnsi="Wingdings" w:cs="Wingdings" w:hint="default"/>
    </w:rPr>
  </w:style>
  <w:style w:type="character" w:customStyle="1" w:styleId="WW8Num39z1">
    <w:name w:val="WW8Num39z1"/>
    <w:rsid w:val="00396A33"/>
    <w:rPr>
      <w:rFonts w:ascii="Courier New" w:hAnsi="Courier New" w:cs="Courier New" w:hint="default"/>
    </w:rPr>
  </w:style>
  <w:style w:type="character" w:customStyle="1" w:styleId="WW8Num39z2">
    <w:name w:val="WW8Num39z2"/>
    <w:rsid w:val="00396A33"/>
    <w:rPr>
      <w:rFonts w:ascii="Wingdings" w:hAnsi="Wingdings" w:cs="Wingdings" w:hint="default"/>
    </w:rPr>
  </w:style>
  <w:style w:type="character" w:customStyle="1" w:styleId="WW8Num39z3">
    <w:name w:val="WW8Num39z3"/>
    <w:rsid w:val="00396A33"/>
    <w:rPr>
      <w:rFonts w:ascii="Symbol" w:hAnsi="Symbol" w:cs="Symbol" w:hint="default"/>
    </w:rPr>
  </w:style>
  <w:style w:type="character" w:customStyle="1" w:styleId="WW8Num41z1">
    <w:name w:val="WW8Num41z1"/>
    <w:rsid w:val="00396A33"/>
    <w:rPr>
      <w:rFonts w:ascii="Courier New" w:hAnsi="Courier New" w:cs="Courier New" w:hint="default"/>
    </w:rPr>
  </w:style>
  <w:style w:type="character" w:customStyle="1" w:styleId="WW8Num41z2">
    <w:name w:val="WW8Num41z2"/>
    <w:rsid w:val="00396A33"/>
    <w:rPr>
      <w:rFonts w:ascii="Wingdings" w:hAnsi="Wingdings" w:cs="Wingdings" w:hint="default"/>
    </w:rPr>
  </w:style>
  <w:style w:type="character" w:customStyle="1" w:styleId="WW8Num43z1">
    <w:name w:val="WW8Num43z1"/>
    <w:rsid w:val="00396A33"/>
  </w:style>
  <w:style w:type="character" w:customStyle="1" w:styleId="WW8Num43z2">
    <w:name w:val="WW8Num43z2"/>
    <w:rsid w:val="00396A33"/>
  </w:style>
  <w:style w:type="character" w:customStyle="1" w:styleId="WW8Num43z3">
    <w:name w:val="WW8Num43z3"/>
    <w:rsid w:val="00396A33"/>
  </w:style>
  <w:style w:type="character" w:customStyle="1" w:styleId="WW8Num43z4">
    <w:name w:val="WW8Num43z4"/>
    <w:rsid w:val="00396A33"/>
  </w:style>
  <w:style w:type="character" w:customStyle="1" w:styleId="WW8Num43z5">
    <w:name w:val="WW8Num43z5"/>
    <w:rsid w:val="00396A33"/>
  </w:style>
  <w:style w:type="character" w:customStyle="1" w:styleId="WW8Num43z6">
    <w:name w:val="WW8Num43z6"/>
    <w:rsid w:val="00396A33"/>
  </w:style>
  <w:style w:type="character" w:customStyle="1" w:styleId="WW8Num43z7">
    <w:name w:val="WW8Num43z7"/>
    <w:rsid w:val="00396A33"/>
  </w:style>
  <w:style w:type="character" w:customStyle="1" w:styleId="WW8Num43z8">
    <w:name w:val="WW8Num43z8"/>
    <w:rsid w:val="00396A33"/>
  </w:style>
  <w:style w:type="character" w:customStyle="1" w:styleId="WW8Num44z2">
    <w:name w:val="WW8Num44z2"/>
    <w:rsid w:val="00396A33"/>
    <w:rPr>
      <w:rFonts w:ascii="Wingdings" w:hAnsi="Wingdings" w:cs="Wingdings" w:hint="default"/>
    </w:rPr>
  </w:style>
  <w:style w:type="character" w:customStyle="1" w:styleId="WW8Num44z3">
    <w:name w:val="WW8Num44z3"/>
    <w:rsid w:val="00396A33"/>
    <w:rPr>
      <w:rFonts w:ascii="Symbol" w:hAnsi="Symbol" w:cs="Symbol" w:hint="default"/>
    </w:rPr>
  </w:style>
  <w:style w:type="character" w:customStyle="1" w:styleId="WW8Num49z1">
    <w:name w:val="WW8Num49z1"/>
    <w:rsid w:val="00396A33"/>
    <w:rPr>
      <w:rFonts w:ascii="Courier New" w:hAnsi="Courier New" w:cs="Courier New" w:hint="default"/>
    </w:rPr>
  </w:style>
  <w:style w:type="character" w:customStyle="1" w:styleId="WW8Num49z3">
    <w:name w:val="WW8Num49z3"/>
    <w:rsid w:val="00396A33"/>
    <w:rPr>
      <w:rFonts w:ascii="Symbol" w:hAnsi="Symbol" w:cs="Symbol" w:hint="default"/>
    </w:rPr>
  </w:style>
  <w:style w:type="character" w:customStyle="1" w:styleId="WW8Num52z1">
    <w:name w:val="WW8Num52z1"/>
    <w:rsid w:val="00396A33"/>
    <w:rPr>
      <w:rFonts w:ascii="Courier New" w:hAnsi="Courier New" w:cs="Courier New" w:hint="default"/>
    </w:rPr>
  </w:style>
  <w:style w:type="character" w:customStyle="1" w:styleId="WW8Num52z3">
    <w:name w:val="WW8Num52z3"/>
    <w:rsid w:val="00396A33"/>
    <w:rPr>
      <w:rFonts w:ascii="Symbol" w:hAnsi="Symbol" w:cs="Symbol" w:hint="default"/>
    </w:rPr>
  </w:style>
  <w:style w:type="character" w:customStyle="1" w:styleId="WW8Num57z1">
    <w:name w:val="WW8Num57z1"/>
    <w:rsid w:val="00396A33"/>
  </w:style>
  <w:style w:type="character" w:customStyle="1" w:styleId="WW8Num57z2">
    <w:name w:val="WW8Num57z2"/>
    <w:rsid w:val="00396A33"/>
  </w:style>
  <w:style w:type="character" w:customStyle="1" w:styleId="WW8Num57z3">
    <w:name w:val="WW8Num57z3"/>
    <w:rsid w:val="00396A33"/>
  </w:style>
  <w:style w:type="character" w:customStyle="1" w:styleId="WW8Num57z4">
    <w:name w:val="WW8Num57z4"/>
    <w:rsid w:val="00396A33"/>
  </w:style>
  <w:style w:type="character" w:customStyle="1" w:styleId="WW8Num57z5">
    <w:name w:val="WW8Num57z5"/>
    <w:rsid w:val="00396A33"/>
  </w:style>
  <w:style w:type="character" w:customStyle="1" w:styleId="WW8Num57z6">
    <w:name w:val="WW8Num57z6"/>
    <w:rsid w:val="00396A33"/>
  </w:style>
  <w:style w:type="character" w:customStyle="1" w:styleId="WW8Num57z7">
    <w:name w:val="WW8Num57z7"/>
    <w:rsid w:val="00396A33"/>
  </w:style>
  <w:style w:type="character" w:customStyle="1" w:styleId="WW8Num57z8">
    <w:name w:val="WW8Num57z8"/>
    <w:rsid w:val="00396A33"/>
  </w:style>
  <w:style w:type="character" w:customStyle="1" w:styleId="WW8Num58z1">
    <w:name w:val="WW8Num58z1"/>
    <w:rsid w:val="00396A33"/>
  </w:style>
  <w:style w:type="character" w:customStyle="1" w:styleId="WW8Num58z2">
    <w:name w:val="WW8Num58z2"/>
    <w:rsid w:val="00396A33"/>
  </w:style>
  <w:style w:type="character" w:customStyle="1" w:styleId="WW8Num58z3">
    <w:name w:val="WW8Num58z3"/>
    <w:rsid w:val="00396A33"/>
  </w:style>
  <w:style w:type="character" w:customStyle="1" w:styleId="WW8Num58z4">
    <w:name w:val="WW8Num58z4"/>
    <w:rsid w:val="00396A33"/>
  </w:style>
  <w:style w:type="character" w:customStyle="1" w:styleId="WW8Num58z5">
    <w:name w:val="WW8Num58z5"/>
    <w:rsid w:val="00396A33"/>
  </w:style>
  <w:style w:type="character" w:customStyle="1" w:styleId="WW8Num58z6">
    <w:name w:val="WW8Num58z6"/>
    <w:rsid w:val="00396A33"/>
  </w:style>
  <w:style w:type="character" w:customStyle="1" w:styleId="WW8Num58z7">
    <w:name w:val="WW8Num58z7"/>
    <w:rsid w:val="00396A33"/>
  </w:style>
  <w:style w:type="character" w:customStyle="1" w:styleId="WW8Num58z8">
    <w:name w:val="WW8Num58z8"/>
    <w:rsid w:val="00396A33"/>
  </w:style>
  <w:style w:type="character" w:customStyle="1" w:styleId="WW8Num59z1">
    <w:name w:val="WW8Num59z1"/>
    <w:rsid w:val="00396A33"/>
    <w:rPr>
      <w:rFonts w:ascii="Courier New" w:hAnsi="Courier New" w:cs="Courier New" w:hint="default"/>
    </w:rPr>
  </w:style>
  <w:style w:type="character" w:customStyle="1" w:styleId="WW8Num59z2">
    <w:name w:val="WW8Num59z2"/>
    <w:rsid w:val="00396A33"/>
    <w:rPr>
      <w:rFonts w:ascii="Wingdings" w:hAnsi="Wingdings" w:cs="Wingdings" w:hint="default"/>
    </w:rPr>
  </w:style>
  <w:style w:type="character" w:customStyle="1" w:styleId="WW8Num59z3">
    <w:name w:val="WW8Num59z3"/>
    <w:rsid w:val="00396A33"/>
    <w:rPr>
      <w:rFonts w:ascii="Symbol" w:hAnsi="Symbol" w:cs="Symbol" w:hint="default"/>
    </w:rPr>
  </w:style>
  <w:style w:type="character" w:customStyle="1" w:styleId="WW8Num60z1">
    <w:name w:val="WW8Num60z1"/>
    <w:rsid w:val="00396A33"/>
    <w:rPr>
      <w:rFonts w:ascii="Courier New" w:hAnsi="Courier New" w:cs="Courier New" w:hint="default"/>
    </w:rPr>
  </w:style>
  <w:style w:type="character" w:customStyle="1" w:styleId="WW8Num60z2">
    <w:name w:val="WW8Num60z2"/>
    <w:rsid w:val="00396A33"/>
    <w:rPr>
      <w:rFonts w:ascii="Wingdings" w:hAnsi="Wingdings" w:cs="Wingdings" w:hint="default"/>
    </w:rPr>
  </w:style>
  <w:style w:type="character" w:customStyle="1" w:styleId="WW8Num60z3">
    <w:name w:val="WW8Num60z3"/>
    <w:rsid w:val="00396A33"/>
    <w:rPr>
      <w:rFonts w:ascii="Symbol" w:hAnsi="Symbol" w:cs="Symbol" w:hint="default"/>
    </w:rPr>
  </w:style>
  <w:style w:type="character" w:customStyle="1" w:styleId="WW8Num61z1">
    <w:name w:val="WW8Num61z1"/>
    <w:rsid w:val="00396A33"/>
    <w:rPr>
      <w:rFonts w:ascii="Courier New" w:hAnsi="Courier New" w:cs="Courier New" w:hint="default"/>
    </w:rPr>
  </w:style>
  <w:style w:type="character" w:customStyle="1" w:styleId="WW8Num61z3">
    <w:name w:val="WW8Num61z3"/>
    <w:rsid w:val="00396A33"/>
    <w:rPr>
      <w:rFonts w:ascii="Symbol" w:hAnsi="Symbol" w:cs="Symbol" w:hint="default"/>
    </w:rPr>
  </w:style>
  <w:style w:type="character" w:customStyle="1" w:styleId="WW8Num62z1">
    <w:name w:val="WW8Num62z1"/>
    <w:rsid w:val="00396A33"/>
    <w:rPr>
      <w:rFonts w:ascii="Courier New" w:hAnsi="Courier New" w:cs="Courier New" w:hint="default"/>
    </w:rPr>
  </w:style>
  <w:style w:type="character" w:customStyle="1" w:styleId="WW8Num62z2">
    <w:name w:val="WW8Num62z2"/>
    <w:rsid w:val="00396A33"/>
    <w:rPr>
      <w:rFonts w:ascii="Wingdings" w:hAnsi="Wingdings" w:cs="Wingdings" w:hint="default"/>
    </w:rPr>
  </w:style>
  <w:style w:type="character" w:customStyle="1" w:styleId="WW8Num63z1">
    <w:name w:val="WW8Num63z1"/>
    <w:rsid w:val="00396A33"/>
    <w:rPr>
      <w:rFonts w:ascii="Courier New" w:hAnsi="Courier New" w:cs="Courier New" w:hint="default"/>
    </w:rPr>
  </w:style>
  <w:style w:type="character" w:customStyle="1" w:styleId="WW8Num63z3">
    <w:name w:val="WW8Num63z3"/>
    <w:rsid w:val="00396A33"/>
    <w:rPr>
      <w:rFonts w:ascii="Symbol" w:hAnsi="Symbol" w:cs="Symbol" w:hint="default"/>
    </w:rPr>
  </w:style>
  <w:style w:type="character" w:customStyle="1" w:styleId="WW8Num65z1">
    <w:name w:val="WW8Num65z1"/>
    <w:rsid w:val="00396A33"/>
  </w:style>
  <w:style w:type="character" w:customStyle="1" w:styleId="WW8Num65z2">
    <w:name w:val="WW8Num65z2"/>
    <w:rsid w:val="00396A33"/>
  </w:style>
  <w:style w:type="character" w:customStyle="1" w:styleId="WW8Num65z3">
    <w:name w:val="WW8Num65z3"/>
    <w:rsid w:val="00396A33"/>
  </w:style>
  <w:style w:type="character" w:customStyle="1" w:styleId="WW8Num65z4">
    <w:name w:val="WW8Num65z4"/>
    <w:rsid w:val="00396A33"/>
  </w:style>
  <w:style w:type="character" w:customStyle="1" w:styleId="WW8Num65z5">
    <w:name w:val="WW8Num65z5"/>
    <w:rsid w:val="00396A33"/>
  </w:style>
  <w:style w:type="character" w:customStyle="1" w:styleId="WW8Num65z6">
    <w:name w:val="WW8Num65z6"/>
    <w:rsid w:val="00396A33"/>
  </w:style>
  <w:style w:type="character" w:customStyle="1" w:styleId="WW8Num65z7">
    <w:name w:val="WW8Num65z7"/>
    <w:rsid w:val="00396A33"/>
  </w:style>
  <w:style w:type="character" w:customStyle="1" w:styleId="WW8Num65z8">
    <w:name w:val="WW8Num65z8"/>
    <w:rsid w:val="00396A33"/>
  </w:style>
  <w:style w:type="character" w:customStyle="1" w:styleId="WW8Num66z1">
    <w:name w:val="WW8Num66z1"/>
    <w:rsid w:val="00396A33"/>
    <w:rPr>
      <w:rFonts w:ascii="Courier New" w:hAnsi="Courier New" w:cs="Courier New" w:hint="default"/>
    </w:rPr>
  </w:style>
  <w:style w:type="character" w:customStyle="1" w:styleId="WW8Num66z2">
    <w:name w:val="WW8Num66z2"/>
    <w:rsid w:val="00396A33"/>
    <w:rPr>
      <w:rFonts w:ascii="Wingdings" w:hAnsi="Wingdings" w:cs="Wingdings" w:hint="default"/>
    </w:rPr>
  </w:style>
  <w:style w:type="character" w:customStyle="1" w:styleId="WW8Num67z1">
    <w:name w:val="WW8Num67z1"/>
    <w:rsid w:val="00396A33"/>
  </w:style>
  <w:style w:type="character" w:customStyle="1" w:styleId="WW8Num67z2">
    <w:name w:val="WW8Num67z2"/>
    <w:rsid w:val="00396A33"/>
  </w:style>
  <w:style w:type="character" w:customStyle="1" w:styleId="WW8Num67z3">
    <w:name w:val="WW8Num67z3"/>
    <w:rsid w:val="00396A33"/>
  </w:style>
  <w:style w:type="character" w:customStyle="1" w:styleId="WW8Num67z4">
    <w:name w:val="WW8Num67z4"/>
    <w:rsid w:val="00396A33"/>
  </w:style>
  <w:style w:type="character" w:customStyle="1" w:styleId="WW8Num67z5">
    <w:name w:val="WW8Num67z5"/>
    <w:rsid w:val="00396A33"/>
  </w:style>
  <w:style w:type="character" w:customStyle="1" w:styleId="WW8Num67z6">
    <w:name w:val="WW8Num67z6"/>
    <w:rsid w:val="00396A33"/>
  </w:style>
  <w:style w:type="character" w:customStyle="1" w:styleId="WW8Num67z7">
    <w:name w:val="WW8Num67z7"/>
    <w:rsid w:val="00396A33"/>
  </w:style>
  <w:style w:type="character" w:customStyle="1" w:styleId="WW8Num67z8">
    <w:name w:val="WW8Num67z8"/>
    <w:rsid w:val="00396A33"/>
  </w:style>
  <w:style w:type="character" w:customStyle="1" w:styleId="WW8Num68z1">
    <w:name w:val="WW8Num68z1"/>
    <w:rsid w:val="00396A33"/>
  </w:style>
  <w:style w:type="character" w:customStyle="1" w:styleId="WW8Num68z2">
    <w:name w:val="WW8Num68z2"/>
    <w:rsid w:val="00396A33"/>
  </w:style>
  <w:style w:type="character" w:customStyle="1" w:styleId="WW8Num68z3">
    <w:name w:val="WW8Num68z3"/>
    <w:rsid w:val="00396A33"/>
  </w:style>
  <w:style w:type="character" w:customStyle="1" w:styleId="WW8Num68z4">
    <w:name w:val="WW8Num68z4"/>
    <w:rsid w:val="00396A33"/>
  </w:style>
  <w:style w:type="character" w:customStyle="1" w:styleId="WW8Num68z5">
    <w:name w:val="WW8Num68z5"/>
    <w:rsid w:val="00396A33"/>
  </w:style>
  <w:style w:type="character" w:customStyle="1" w:styleId="WW8Num68z6">
    <w:name w:val="WW8Num68z6"/>
    <w:rsid w:val="00396A33"/>
  </w:style>
  <w:style w:type="character" w:customStyle="1" w:styleId="WW8Num68z7">
    <w:name w:val="WW8Num68z7"/>
    <w:rsid w:val="00396A33"/>
  </w:style>
  <w:style w:type="character" w:customStyle="1" w:styleId="WW8Num68z8">
    <w:name w:val="WW8Num68z8"/>
    <w:rsid w:val="00396A33"/>
  </w:style>
  <w:style w:type="character" w:customStyle="1" w:styleId="WW8Num69z1">
    <w:name w:val="WW8Num69z1"/>
    <w:rsid w:val="00396A33"/>
    <w:rPr>
      <w:rFonts w:ascii="Courier New" w:hAnsi="Courier New" w:cs="Courier New" w:hint="default"/>
    </w:rPr>
  </w:style>
  <w:style w:type="character" w:customStyle="1" w:styleId="WW8Num69z2">
    <w:name w:val="WW8Num69z2"/>
    <w:rsid w:val="00396A33"/>
    <w:rPr>
      <w:rFonts w:ascii="Wingdings" w:hAnsi="Wingdings" w:cs="Wingdings" w:hint="default"/>
    </w:rPr>
  </w:style>
  <w:style w:type="character" w:customStyle="1" w:styleId="WW8Num70z1">
    <w:name w:val="WW8Num70z1"/>
    <w:rsid w:val="00396A33"/>
  </w:style>
  <w:style w:type="character" w:customStyle="1" w:styleId="WW8Num70z2">
    <w:name w:val="WW8Num70z2"/>
    <w:rsid w:val="00396A33"/>
  </w:style>
  <w:style w:type="character" w:customStyle="1" w:styleId="WW8Num70z3">
    <w:name w:val="WW8Num70z3"/>
    <w:rsid w:val="00396A33"/>
  </w:style>
  <w:style w:type="character" w:customStyle="1" w:styleId="WW8Num70z4">
    <w:name w:val="WW8Num70z4"/>
    <w:rsid w:val="00396A33"/>
  </w:style>
  <w:style w:type="character" w:customStyle="1" w:styleId="WW8Num70z5">
    <w:name w:val="WW8Num70z5"/>
    <w:rsid w:val="00396A33"/>
  </w:style>
  <w:style w:type="character" w:customStyle="1" w:styleId="WW8Num70z6">
    <w:name w:val="WW8Num70z6"/>
    <w:rsid w:val="00396A33"/>
  </w:style>
  <w:style w:type="character" w:customStyle="1" w:styleId="WW8Num70z7">
    <w:name w:val="WW8Num70z7"/>
    <w:rsid w:val="00396A33"/>
  </w:style>
  <w:style w:type="character" w:customStyle="1" w:styleId="WW8Num70z8">
    <w:name w:val="WW8Num70z8"/>
    <w:rsid w:val="00396A33"/>
  </w:style>
  <w:style w:type="character" w:customStyle="1" w:styleId="WW8Num71z1">
    <w:name w:val="WW8Num71z1"/>
    <w:rsid w:val="00396A33"/>
    <w:rPr>
      <w:rFonts w:ascii="Courier New" w:hAnsi="Courier New" w:cs="Courier New" w:hint="default"/>
    </w:rPr>
  </w:style>
  <w:style w:type="character" w:customStyle="1" w:styleId="WW8Num71z2">
    <w:name w:val="WW8Num71z2"/>
    <w:rsid w:val="00396A33"/>
    <w:rPr>
      <w:rFonts w:ascii="Wingdings" w:hAnsi="Wingdings" w:cs="Wingdings" w:hint="default"/>
    </w:rPr>
  </w:style>
  <w:style w:type="character" w:customStyle="1" w:styleId="WW8NumSt1z0">
    <w:name w:val="WW8NumSt1z0"/>
    <w:rsid w:val="00396A33"/>
    <w:rPr>
      <w:rFonts w:ascii="Symbol" w:hAnsi="Symbol" w:cs="Symbol" w:hint="default"/>
    </w:rPr>
  </w:style>
  <w:style w:type="character" w:customStyle="1" w:styleId="WW8NumSt10z0">
    <w:name w:val="WW8NumSt10z0"/>
    <w:rsid w:val="00396A33"/>
    <w:rPr>
      <w:rFonts w:ascii="Symbol" w:hAnsi="Symbol" w:cs="Symbol" w:hint="default"/>
    </w:rPr>
  </w:style>
  <w:style w:type="character" w:customStyle="1" w:styleId="WW8NumSt10z1">
    <w:name w:val="WW8NumSt10z1"/>
    <w:rsid w:val="00396A33"/>
    <w:rPr>
      <w:rFonts w:ascii="Courier New" w:hAnsi="Courier New" w:cs="Courier New" w:hint="default"/>
    </w:rPr>
  </w:style>
  <w:style w:type="character" w:customStyle="1" w:styleId="WW8NumSt10z2">
    <w:name w:val="WW8NumSt10z2"/>
    <w:rsid w:val="00396A33"/>
    <w:rPr>
      <w:rFonts w:ascii="Wingdings" w:hAnsi="Wingdings" w:cs="Wingdings" w:hint="default"/>
    </w:rPr>
  </w:style>
  <w:style w:type="character" w:customStyle="1" w:styleId="WW8NumSt60z0">
    <w:name w:val="WW8NumSt60z0"/>
    <w:rsid w:val="00396A33"/>
    <w:rPr>
      <w:rFonts w:ascii="Symbol" w:hAnsi="Symbol" w:cs="Symbol" w:hint="default"/>
      <w:sz w:val="24"/>
    </w:rPr>
  </w:style>
  <w:style w:type="character" w:customStyle="1" w:styleId="ZnakZnak31">
    <w:name w:val="Znak Znak31"/>
    <w:rsid w:val="00396A33"/>
    <w:rPr>
      <w:rFonts w:ascii="Arial" w:eastAsia="Times New Roman" w:hAnsi="Arial" w:cs="Times New Roman" w:hint="default"/>
      <w:sz w:val="18"/>
      <w:szCs w:val="20"/>
    </w:rPr>
  </w:style>
  <w:style w:type="character" w:customStyle="1" w:styleId="ZnakZnak30">
    <w:name w:val="Znak Znak30"/>
    <w:rsid w:val="00396A33"/>
    <w:rPr>
      <w:rFonts w:ascii="Times New Roman" w:eastAsia="Times New Roman" w:hAnsi="Times New Roman" w:cs="Times New Roman" w:hint="default"/>
      <w:sz w:val="20"/>
      <w:szCs w:val="20"/>
    </w:rPr>
  </w:style>
  <w:style w:type="character" w:customStyle="1" w:styleId="ZnakZnak29">
    <w:name w:val="Znak Znak29"/>
    <w:rsid w:val="00396A33"/>
    <w:rPr>
      <w:rFonts w:ascii="Times New Roman" w:eastAsia="Times New Roman" w:hAnsi="Times New Roman" w:cs="Times New Roman" w:hint="default"/>
      <w:b/>
      <w:bCs w:val="0"/>
      <w:sz w:val="20"/>
      <w:szCs w:val="20"/>
      <w:lang w:val="en-US"/>
    </w:rPr>
  </w:style>
  <w:style w:type="character" w:customStyle="1" w:styleId="Odwoaniedokomentarza1">
    <w:name w:val="Odwołanie do komentarza1"/>
    <w:rsid w:val="00396A33"/>
    <w:rPr>
      <w:sz w:val="16"/>
    </w:rPr>
  </w:style>
  <w:style w:type="character" w:customStyle="1" w:styleId="ZnakZnak28">
    <w:name w:val="Znak Znak28"/>
    <w:rsid w:val="00396A33"/>
    <w:rPr>
      <w:rFonts w:ascii="Arial" w:eastAsia="Times New Roman" w:hAnsi="Arial" w:cs="Times New Roman" w:hint="default"/>
      <w:sz w:val="18"/>
      <w:szCs w:val="20"/>
    </w:rPr>
  </w:style>
  <w:style w:type="character" w:customStyle="1" w:styleId="Znakiprzypiswdolnych">
    <w:name w:val="Znaki przypisów dolnych"/>
    <w:rsid w:val="00396A33"/>
    <w:rPr>
      <w:vertAlign w:val="superscript"/>
    </w:rPr>
  </w:style>
  <w:style w:type="character" w:customStyle="1" w:styleId="Znakiprzypiswkocowych">
    <w:name w:val="Znaki przypisów końcowych"/>
    <w:rsid w:val="00396A33"/>
    <w:rPr>
      <w:vertAlign w:val="superscript"/>
    </w:rPr>
  </w:style>
  <w:style w:type="character" w:customStyle="1" w:styleId="Odwoaniedokomentarza2">
    <w:name w:val="Odwołanie do komentarza2"/>
    <w:rsid w:val="00396A33"/>
    <w:rPr>
      <w:sz w:val="16"/>
    </w:rPr>
  </w:style>
  <w:style w:type="character" w:customStyle="1" w:styleId="Odwoanieprzypisudolnego1">
    <w:name w:val="Odwołanie przypisu dolnego1"/>
    <w:rsid w:val="00396A33"/>
    <w:rPr>
      <w:vertAlign w:val="superscript"/>
    </w:rPr>
  </w:style>
  <w:style w:type="character" w:customStyle="1" w:styleId="Odwoanieprzypisukocowego1">
    <w:name w:val="Odwołanie przypisu końcowego1"/>
    <w:rsid w:val="00396A33"/>
    <w:rPr>
      <w:vertAlign w:val="superscript"/>
    </w:rPr>
  </w:style>
  <w:style w:type="character" w:customStyle="1" w:styleId="a2Znak1">
    <w:name w:val="a2 Znak1"/>
    <w:basedOn w:val="Domylnaczcionkaakapitu2"/>
    <w:rsid w:val="00396A33"/>
  </w:style>
  <w:style w:type="character" w:customStyle="1" w:styleId="BezodstpwZnak">
    <w:name w:val="Bez odstępów Znak"/>
    <w:rsid w:val="00396A33"/>
    <w:rPr>
      <w:rFonts w:ascii="Calibri" w:eastAsia="Calibri" w:hAnsi="Calibri" w:cs="Calibri" w:hint="default"/>
      <w:sz w:val="22"/>
      <w:szCs w:val="22"/>
      <w:lang w:val="pl-PL" w:bidi="ar-SA"/>
    </w:rPr>
  </w:style>
  <w:style w:type="character" w:customStyle="1" w:styleId="ZnakZnak46">
    <w:name w:val="Znak Znak46"/>
    <w:rsid w:val="00396A33"/>
    <w:rPr>
      <w:b/>
      <w:bCs w:val="0"/>
      <w:spacing w:val="-3"/>
      <w:sz w:val="28"/>
      <w:lang w:val="x-none"/>
    </w:rPr>
  </w:style>
  <w:style w:type="character" w:customStyle="1" w:styleId="ZnakZnak45">
    <w:name w:val="Znak Znak45"/>
    <w:rsid w:val="00396A33"/>
    <w:rPr>
      <w:b/>
      <w:bCs w:val="0"/>
      <w:lang w:val="x-none"/>
    </w:rPr>
  </w:style>
  <w:style w:type="character" w:customStyle="1" w:styleId="ZnakZnak34">
    <w:name w:val="Znak Znak34"/>
    <w:rsid w:val="00396A33"/>
    <w:rPr>
      <w:b/>
      <w:bCs w:val="0"/>
      <w:i/>
      <w:iCs w:val="0"/>
      <w:sz w:val="52"/>
      <w:lang w:val="x-none"/>
    </w:rPr>
  </w:style>
  <w:style w:type="character" w:customStyle="1" w:styleId="ZnakZnak35">
    <w:name w:val="Znak Znak35"/>
    <w:rsid w:val="00396A33"/>
    <w:rPr>
      <w:rFonts w:ascii="Tahoma" w:hAnsi="Tahoma" w:cs="Tahoma" w:hint="default"/>
      <w:sz w:val="16"/>
      <w:szCs w:val="16"/>
    </w:rPr>
  </w:style>
  <w:style w:type="character" w:customStyle="1" w:styleId="ZnakZnak37">
    <w:name w:val="Znak Znak37"/>
    <w:basedOn w:val="Domylnaczcionkaakapitu2"/>
    <w:rsid w:val="00396A33"/>
  </w:style>
  <w:style w:type="character" w:customStyle="1" w:styleId="ZnakZnak44">
    <w:name w:val="Znak Znak44"/>
    <w:rsid w:val="00396A33"/>
    <w:rPr>
      <w:b/>
      <w:bCs w:val="0"/>
      <w:color w:val="FFFF00"/>
      <w:lang w:val="x-none"/>
    </w:rPr>
  </w:style>
  <w:style w:type="character" w:customStyle="1" w:styleId="ZnakZnak43">
    <w:name w:val="Znak Znak43"/>
    <w:rsid w:val="00396A33"/>
    <w:rPr>
      <w:b/>
      <w:bCs w:val="0"/>
      <w:lang w:val="x-none"/>
    </w:rPr>
  </w:style>
  <w:style w:type="character" w:customStyle="1" w:styleId="ZnakZnak42">
    <w:name w:val="Znak Znak42"/>
    <w:rsid w:val="00396A33"/>
    <w:rPr>
      <w:b/>
      <w:bCs w:val="0"/>
      <w:color w:val="000000"/>
      <w:lang w:val="x-none"/>
    </w:rPr>
  </w:style>
  <w:style w:type="character" w:customStyle="1" w:styleId="ZnakZnak41">
    <w:name w:val="Znak Znak41"/>
    <w:rsid w:val="00396A33"/>
    <w:rPr>
      <w:u w:val="single"/>
      <w:lang w:val="x-none"/>
    </w:rPr>
  </w:style>
  <w:style w:type="character" w:customStyle="1" w:styleId="ZnakZnak40">
    <w:name w:val="Znak Znak40"/>
    <w:rsid w:val="00396A33"/>
    <w:rPr>
      <w:i/>
      <w:iCs/>
      <w:sz w:val="24"/>
      <w:szCs w:val="24"/>
      <w:lang w:val="x-none"/>
    </w:rPr>
  </w:style>
  <w:style w:type="character" w:customStyle="1" w:styleId="ZnakZnak39">
    <w:name w:val="Znak Znak39"/>
    <w:rsid w:val="00396A33"/>
    <w:rPr>
      <w:b/>
      <w:bCs w:val="0"/>
      <w:sz w:val="36"/>
      <w:lang w:val="x-none"/>
    </w:rPr>
  </w:style>
  <w:style w:type="character" w:customStyle="1" w:styleId="ZnakZnak36">
    <w:name w:val="Znak Znak36"/>
    <w:rsid w:val="00396A33"/>
    <w:rPr>
      <w:sz w:val="24"/>
    </w:rPr>
  </w:style>
  <w:style w:type="character" w:customStyle="1" w:styleId="tekstdokbold">
    <w:name w:val="tekst dok. bold"/>
    <w:rsid w:val="00396A33"/>
    <w:rPr>
      <w:b/>
      <w:bCs w:val="0"/>
    </w:rPr>
  </w:style>
  <w:style w:type="character" w:customStyle="1" w:styleId="ZnakZnak33">
    <w:name w:val="Znak Znak33"/>
    <w:rsid w:val="00396A33"/>
    <w:rPr>
      <w:rFonts w:ascii="Adobe Caslon Pro Bold" w:hAnsi="Adobe Caslon Pro Bold" w:cs="Adobe Caslon Pro Bold" w:hint="default"/>
      <w:b/>
      <w:bCs/>
      <w:color w:val="000000"/>
      <w:sz w:val="38"/>
      <w:szCs w:val="38"/>
    </w:rPr>
  </w:style>
  <w:style w:type="character" w:customStyle="1" w:styleId="dane1">
    <w:name w:val="dane1"/>
    <w:rsid w:val="00396A33"/>
    <w:rPr>
      <w:color w:val="0000CD"/>
    </w:rPr>
  </w:style>
  <w:style w:type="character" w:customStyle="1" w:styleId="tahoma11black1">
    <w:name w:val="tahoma11black1"/>
    <w:rsid w:val="00396A33"/>
    <w:rPr>
      <w:rFonts w:ascii="Tahoma" w:hAnsi="Tahoma" w:cs="Tahoma" w:hint="default"/>
      <w:b w:val="0"/>
      <w:bCs w:val="0"/>
      <w:i w:val="0"/>
      <w:iCs w:val="0"/>
      <w:color w:val="000000"/>
      <w:sz w:val="17"/>
      <w:szCs w:val="17"/>
    </w:rPr>
  </w:style>
  <w:style w:type="character" w:customStyle="1" w:styleId="opiszdjecie1">
    <w:name w:val="opiszdjecie1"/>
    <w:rsid w:val="00396A33"/>
    <w:rPr>
      <w:rFonts w:ascii="Tahoma" w:hAnsi="Tahoma" w:cs="Tahoma" w:hint="default"/>
      <w:b w:val="0"/>
      <w:bCs w:val="0"/>
      <w:i w:val="0"/>
      <w:iCs w:val="0"/>
      <w:color w:val="333333"/>
      <w:sz w:val="15"/>
      <w:szCs w:val="15"/>
    </w:rPr>
  </w:style>
  <w:style w:type="character" w:customStyle="1" w:styleId="textfooter1">
    <w:name w:val="textfooter1"/>
    <w:rsid w:val="00396A33"/>
    <w:rPr>
      <w:rFonts w:ascii="Tahoma" w:hAnsi="Tahoma" w:cs="Tahoma" w:hint="default"/>
      <w:i w:val="0"/>
      <w:iCs w:val="0"/>
      <w:color w:val="444444"/>
      <w:sz w:val="17"/>
      <w:szCs w:val="17"/>
    </w:rPr>
  </w:style>
  <w:style w:type="character" w:customStyle="1" w:styleId="textfootermina5">
    <w:name w:val="textfooter mina5"/>
    <w:rsid w:val="00396A33"/>
  </w:style>
  <w:style w:type="character" w:customStyle="1" w:styleId="sszaro1">
    <w:name w:val="sszaro1"/>
    <w:rsid w:val="00396A33"/>
    <w:rPr>
      <w:rFonts w:ascii="Trebuchet MS" w:hAnsi="Trebuchet MS" w:cs="Trebuchet MS" w:hint="default"/>
      <w:color w:val="999999"/>
      <w:sz w:val="18"/>
      <w:szCs w:val="18"/>
    </w:rPr>
  </w:style>
  <w:style w:type="character" w:customStyle="1" w:styleId="sniebiesko1">
    <w:name w:val="sniebiesko1"/>
    <w:rsid w:val="00396A33"/>
    <w:rPr>
      <w:rFonts w:ascii="Trebuchet MS" w:hAnsi="Trebuchet MS" w:cs="Trebuchet MS" w:hint="default"/>
      <w:color w:val="5382DA"/>
      <w:sz w:val="18"/>
      <w:szCs w:val="18"/>
    </w:rPr>
  </w:style>
  <w:style w:type="character" w:customStyle="1" w:styleId="textprace1">
    <w:name w:val="text_prace1"/>
    <w:rsid w:val="00396A33"/>
    <w:rPr>
      <w:rFonts w:ascii="Verdana" w:hAnsi="Verdana" w:cs="Verdana" w:hint="default"/>
      <w:color w:val="000000"/>
      <w:sz w:val="18"/>
      <w:szCs w:val="18"/>
    </w:rPr>
  </w:style>
  <w:style w:type="character" w:customStyle="1" w:styleId="sszaro21">
    <w:name w:val="sszaro21"/>
    <w:rsid w:val="00396A33"/>
    <w:rPr>
      <w:rFonts w:ascii="Trebuchet MS" w:hAnsi="Trebuchet MS" w:cs="Trebuchet MS" w:hint="default"/>
      <w:color w:val="545454"/>
      <w:sz w:val="18"/>
      <w:szCs w:val="18"/>
    </w:rPr>
  </w:style>
  <w:style w:type="character" w:customStyle="1" w:styleId="mw-headline">
    <w:name w:val="mw-headline"/>
    <w:rsid w:val="00396A33"/>
  </w:style>
  <w:style w:type="character" w:customStyle="1" w:styleId="editsection">
    <w:name w:val="editsection"/>
    <w:rsid w:val="00396A33"/>
  </w:style>
  <w:style w:type="character" w:customStyle="1" w:styleId="text11">
    <w:name w:val="text_11"/>
    <w:rsid w:val="00396A33"/>
  </w:style>
  <w:style w:type="character" w:customStyle="1" w:styleId="ZnakZnak32">
    <w:name w:val="Znak Znak32"/>
    <w:rsid w:val="00396A33"/>
    <w:rPr>
      <w:b/>
      <w:bCs/>
    </w:rPr>
  </w:style>
  <w:style w:type="character" w:customStyle="1" w:styleId="contentheading1">
    <w:name w:val="contentheading1"/>
    <w:rsid w:val="00396A33"/>
    <w:rPr>
      <w:rFonts w:ascii="Trebuchet MS" w:hAnsi="Trebuchet MS" w:cs="Trebuchet MS" w:hint="default"/>
      <w:b/>
      <w:bCs/>
      <w:color w:val="005E31"/>
      <w:sz w:val="15"/>
      <w:szCs w:val="15"/>
    </w:rPr>
  </w:style>
  <w:style w:type="character" w:customStyle="1" w:styleId="HTML-cytat2">
    <w:name w:val="HTML - cytat2"/>
    <w:rsid w:val="00396A33"/>
    <w:rPr>
      <w:i/>
      <w:iCs/>
      <w:color w:val="6C6C00"/>
      <w:sz w:val="26"/>
      <w:szCs w:val="26"/>
    </w:rPr>
  </w:style>
  <w:style w:type="character" w:customStyle="1" w:styleId="HTML-cytat1">
    <w:name w:val="HTML - cytat1"/>
    <w:rsid w:val="00396A33"/>
    <w:rPr>
      <w:i/>
      <w:iCs/>
      <w:color w:val="646497"/>
      <w:spacing w:val="15"/>
      <w:sz w:val="18"/>
      <w:szCs w:val="18"/>
    </w:rPr>
  </w:style>
  <w:style w:type="character" w:customStyle="1" w:styleId="def1">
    <w:name w:val="def1"/>
    <w:rsid w:val="00396A33"/>
    <w:rPr>
      <w:color w:val="646497"/>
    </w:rPr>
  </w:style>
  <w:style w:type="character" w:customStyle="1" w:styleId="a2Znak">
    <w:name w:val="a2 Znak"/>
    <w:rsid w:val="00396A33"/>
    <w:rPr>
      <w:rFonts w:ascii="Arial" w:hAnsi="Arial" w:cs="Arial" w:hint="default"/>
      <w:sz w:val="24"/>
      <w:lang w:val="pl-PL" w:bidi="ar-SA"/>
    </w:rPr>
  </w:style>
  <w:style w:type="character" w:customStyle="1" w:styleId="CharacterStyle4">
    <w:name w:val="Character Style 4"/>
    <w:rsid w:val="00396A33"/>
    <w:rPr>
      <w:sz w:val="20"/>
      <w:szCs w:val="20"/>
    </w:rPr>
  </w:style>
  <w:style w:type="character" w:customStyle="1" w:styleId="ZnakZnak38">
    <w:name w:val="Znak Znak38"/>
    <w:rsid w:val="00396A33"/>
  </w:style>
  <w:style w:type="character" w:customStyle="1" w:styleId="ZagicieodgryformularzaZnak">
    <w:name w:val="Zagięcie od góry formularza Znak"/>
    <w:basedOn w:val="Domylnaczcionkaakapitu"/>
    <w:link w:val="Zagicieodgryformularza"/>
    <w:semiHidden/>
    <w:rsid w:val="00396A33"/>
    <w:rPr>
      <w:rFonts w:ascii="Arial" w:eastAsia="Times New Roman" w:hAnsi="Arial" w:cs="Arial"/>
      <w:vanish/>
      <w:sz w:val="16"/>
      <w:szCs w:val="16"/>
      <w:lang w:eastAsia="pl-PL"/>
    </w:rPr>
  </w:style>
  <w:style w:type="paragraph" w:styleId="Zagicieodgryformularza">
    <w:name w:val="HTML Top of Form"/>
    <w:basedOn w:val="Normalny"/>
    <w:next w:val="Normalny"/>
    <w:link w:val="ZagicieodgryformularzaZnak"/>
    <w:hidden/>
    <w:semiHidden/>
    <w:unhideWhenUsed/>
    <w:rsid w:val="00396A33"/>
    <w:pPr>
      <w:pBdr>
        <w:bottom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semiHidden/>
    <w:rsid w:val="00396A3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semiHidden/>
    <w:unhideWhenUsed/>
    <w:rsid w:val="00396A33"/>
    <w:pPr>
      <w:pBdr>
        <w:top w:val="single" w:sz="6" w:space="1" w:color="auto"/>
      </w:pBdr>
      <w:jc w:val="center"/>
    </w:pPr>
    <w:rPr>
      <w:rFonts w:ascii="Arial" w:hAnsi="Arial" w:cs="Arial"/>
      <w:vanish/>
      <w:sz w:val="16"/>
      <w:szCs w:val="16"/>
    </w:rPr>
  </w:style>
  <w:style w:type="character" w:customStyle="1" w:styleId="boldcopy">
    <w:name w:val="boldcopy"/>
    <w:basedOn w:val="Domylnaczcionkaakapitu"/>
    <w:rsid w:val="00396A33"/>
  </w:style>
  <w:style w:type="character" w:customStyle="1" w:styleId="trademark">
    <w:name w:val="trademark"/>
    <w:basedOn w:val="Domylnaczcionkaakapitu"/>
    <w:rsid w:val="00396A33"/>
  </w:style>
  <w:style w:type="character" w:customStyle="1" w:styleId="StopkaZnak1">
    <w:name w:val="Stopka Znak1"/>
    <w:uiPriority w:val="99"/>
    <w:rsid w:val="00396A33"/>
    <w:rPr>
      <w:rFonts w:ascii="Times New Roman" w:eastAsia="Times New Roman" w:hAnsi="Times New Roman" w:cs="Times New Roman" w:hint="default"/>
      <w:sz w:val="20"/>
      <w:szCs w:val="20"/>
      <w:lang w:eastAsia="pl-PL"/>
    </w:rPr>
  </w:style>
  <w:style w:type="paragraph" w:customStyle="1" w:styleId="Liniagrna">
    <w:name w:val="Linia górna"/>
    <w:basedOn w:val="Brakstyluakapitowego"/>
    <w:rsid w:val="00396A33"/>
    <w:pPr>
      <w:suppressAutoHyphens/>
    </w:pPr>
    <w:rPr>
      <w:rFonts w:ascii="Adobe Caslon Pro" w:hAnsi="Adobe Caslon Pro" w:cs="Adobe Caslon Pro"/>
      <w:sz w:val="20"/>
      <w:szCs w:val="20"/>
    </w:rPr>
  </w:style>
  <w:style w:type="paragraph" w:customStyle="1" w:styleId="czech1">
    <w:name w:val="czech1"/>
    <w:basedOn w:val="czech2"/>
    <w:autoRedefine/>
    <w:rsid w:val="00396A33"/>
    <w:pPr>
      <w:tabs>
        <w:tab w:val="clear" w:pos="1152"/>
        <w:tab w:val="num" w:pos="360"/>
      </w:tabs>
      <w:spacing w:before="120"/>
      <w:jc w:val="both"/>
    </w:pPr>
    <w:rPr>
      <w:sz w:val="28"/>
    </w:rPr>
  </w:style>
  <w:style w:type="paragraph" w:customStyle="1" w:styleId="Tytu1">
    <w:name w:val="Tytu"/>
    <w:basedOn w:val="Liniagrna"/>
    <w:next w:val="Podstawowyakapitowy"/>
    <w:rsid w:val="00396A33"/>
    <w:rPr>
      <w:rFonts w:ascii="Aerton EFN" w:hAnsi="Aerton EFN" w:cs="Aerton EFN"/>
      <w:b/>
      <w:bCs/>
      <w:sz w:val="36"/>
      <w:szCs w:val="36"/>
    </w:rPr>
  </w:style>
  <w:style w:type="character" w:customStyle="1" w:styleId="TekstprzypisudolnegoZnak1">
    <w:name w:val="Tekst przypisu dolnego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9D577A"/>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9D577A"/>
    <w:rPr>
      <w:rFonts w:ascii="Times New Roman" w:eastAsia="Times New Roman" w:hAnsi="Times New Roman" w:cs="Times New Roman"/>
      <w:sz w:val="16"/>
      <w:szCs w:val="16"/>
      <w:lang w:eastAsia="pl-PL"/>
    </w:rPr>
  </w:style>
  <w:style w:type="character" w:customStyle="1" w:styleId="MapadokumentuZnak1">
    <w:name w:val="Mapa dokumentu Znak1"/>
    <w:basedOn w:val="Domylnaczcionkaakapitu"/>
    <w:uiPriority w:val="99"/>
    <w:semiHidden/>
    <w:rsid w:val="009D577A"/>
    <w:rPr>
      <w:rFonts w:ascii="Segoe UI" w:eastAsia="Times New Roman" w:hAnsi="Segoe UI" w:cs="Segoe UI"/>
      <w:sz w:val="16"/>
      <w:szCs w:val="16"/>
      <w:lang w:eastAsia="pl-PL"/>
    </w:rPr>
  </w:style>
  <w:style w:type="character" w:customStyle="1" w:styleId="ZwykytekstZnak1">
    <w:name w:val="Zwykły tekst Znak1"/>
    <w:basedOn w:val="Domylnaczcionkaakapitu"/>
    <w:uiPriority w:val="99"/>
    <w:semiHidden/>
    <w:rsid w:val="009D577A"/>
    <w:rPr>
      <w:rFonts w:ascii="Consolas" w:eastAsia="Times New Roman" w:hAnsi="Consolas" w:cs="Times New Roman"/>
      <w:sz w:val="21"/>
      <w:szCs w:val="21"/>
      <w:lang w:eastAsia="pl-PL"/>
    </w:rPr>
  </w:style>
  <w:style w:type="character" w:customStyle="1" w:styleId="Podpise-mailZnak1">
    <w:name w:val="Podpis e-mail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uiPriority w:val="99"/>
    <w:semiHidden/>
    <w:rsid w:val="009D577A"/>
    <w:rPr>
      <w:rFonts w:ascii="Times New Roman" w:eastAsia="Times New Roman" w:hAnsi="Times New Roman" w:cs="Times New Roman"/>
      <w:b/>
      <w:bCs/>
      <w:sz w:val="20"/>
      <w:szCs w:val="20"/>
      <w:lang w:eastAsia="pl-PL"/>
    </w:rPr>
  </w:style>
  <w:style w:type="character" w:customStyle="1" w:styleId="TekstdymkaZnak1">
    <w:name w:val="Tekst dymka Znak1"/>
    <w:basedOn w:val="Domylnaczcionkaakapitu"/>
    <w:uiPriority w:val="99"/>
    <w:semiHidden/>
    <w:rsid w:val="009D577A"/>
    <w:rPr>
      <w:rFonts w:ascii="Segoe UI" w:eastAsia="Times New Roman" w:hAnsi="Segoe UI" w:cs="Segoe UI"/>
      <w:sz w:val="18"/>
      <w:szCs w:val="18"/>
      <w:lang w:eastAsia="pl-PL"/>
    </w:rPr>
  </w:style>
  <w:style w:type="character" w:customStyle="1" w:styleId="ZagicieodgryformularzaZnak1">
    <w:name w:val="Zagięcie od góry formularza Znak1"/>
    <w:basedOn w:val="Domylnaczcionkaakapitu"/>
    <w:uiPriority w:val="99"/>
    <w:semiHidden/>
    <w:rsid w:val="009D577A"/>
    <w:rPr>
      <w:rFonts w:ascii="Arial" w:eastAsia="Times New Roman" w:hAnsi="Arial" w:cs="Arial"/>
      <w:vanish/>
      <w:sz w:val="16"/>
      <w:szCs w:val="16"/>
      <w:lang w:eastAsia="pl-PL"/>
    </w:rPr>
  </w:style>
  <w:style w:type="character" w:customStyle="1" w:styleId="ZagicieoddouformularzaZnak1">
    <w:name w:val="Zagięcie od dołu formularza Znak1"/>
    <w:basedOn w:val="Domylnaczcionkaakapitu"/>
    <w:uiPriority w:val="99"/>
    <w:semiHidden/>
    <w:rsid w:val="009D577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53523">
      <w:bodyDiv w:val="1"/>
      <w:marLeft w:val="0"/>
      <w:marRight w:val="0"/>
      <w:marTop w:val="0"/>
      <w:marBottom w:val="0"/>
      <w:divBdr>
        <w:top w:val="none" w:sz="0" w:space="0" w:color="auto"/>
        <w:left w:val="none" w:sz="0" w:space="0" w:color="auto"/>
        <w:bottom w:val="none" w:sz="0" w:space="0" w:color="auto"/>
        <w:right w:val="none" w:sz="0" w:space="0" w:color="auto"/>
      </w:divBdr>
    </w:div>
    <w:div w:id="710691845">
      <w:bodyDiv w:val="1"/>
      <w:marLeft w:val="0"/>
      <w:marRight w:val="0"/>
      <w:marTop w:val="0"/>
      <w:marBottom w:val="0"/>
      <w:divBdr>
        <w:top w:val="none" w:sz="0" w:space="0" w:color="auto"/>
        <w:left w:val="none" w:sz="0" w:space="0" w:color="auto"/>
        <w:bottom w:val="none" w:sz="0" w:space="0" w:color="auto"/>
        <w:right w:val="none" w:sz="0" w:space="0" w:color="auto"/>
      </w:divBdr>
    </w:div>
    <w:div w:id="999849760">
      <w:bodyDiv w:val="1"/>
      <w:marLeft w:val="0"/>
      <w:marRight w:val="0"/>
      <w:marTop w:val="0"/>
      <w:marBottom w:val="0"/>
      <w:divBdr>
        <w:top w:val="none" w:sz="0" w:space="0" w:color="auto"/>
        <w:left w:val="none" w:sz="0" w:space="0" w:color="auto"/>
        <w:bottom w:val="none" w:sz="0" w:space="0" w:color="auto"/>
        <w:right w:val="none" w:sz="0" w:space="0" w:color="auto"/>
      </w:divBdr>
    </w:div>
    <w:div w:id="1637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B1E8-C816-45C9-AEAC-E6EEE568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27520</Words>
  <Characters>165123</Characters>
  <Application>Microsoft Office Word</Application>
  <DocSecurity>0</DocSecurity>
  <Lines>1376</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16</cp:revision>
  <dcterms:created xsi:type="dcterms:W3CDTF">2019-08-23T10:28:00Z</dcterms:created>
  <dcterms:modified xsi:type="dcterms:W3CDTF">2020-01-29T11:32:00Z</dcterms:modified>
</cp:coreProperties>
</file>